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76" w:rsidRPr="0027571C" w:rsidRDefault="003B1D76" w:rsidP="00F06DA0">
      <w:pPr>
        <w:pStyle w:val="af5"/>
        <w:rPr>
          <w:i w:val="0"/>
          <w:sz w:val="28"/>
          <w:szCs w:val="28"/>
        </w:rPr>
      </w:pPr>
      <w:r>
        <w:rPr>
          <w:i w:val="0"/>
          <w:sz w:val="28"/>
          <w:szCs w:val="28"/>
        </w:rPr>
        <w:t>ФЕХТОВАНИЕ</w:t>
      </w:r>
    </w:p>
    <w:p w:rsidR="003B1D76" w:rsidRDefault="003B1D76" w:rsidP="00F06DA0">
      <w:pPr>
        <w:pStyle w:val="af5"/>
        <w:rPr>
          <w:i w:val="0"/>
        </w:rPr>
      </w:pPr>
    </w:p>
    <w:p w:rsidR="003B1D76" w:rsidRPr="001F6986" w:rsidRDefault="003B1D76" w:rsidP="00F06DA0">
      <w:pPr>
        <w:pStyle w:val="af5"/>
        <w:rPr>
          <w:i w:val="0"/>
          <w:sz w:val="22"/>
          <w:szCs w:val="22"/>
        </w:rPr>
      </w:pPr>
      <w:r w:rsidRPr="001F6986">
        <w:rPr>
          <w:i w:val="0"/>
          <w:sz w:val="22"/>
          <w:szCs w:val="22"/>
        </w:rPr>
        <w:t>ГОРОДСКАЯ УПРАВА ГОРОДА КАЛУГИ</w:t>
      </w:r>
    </w:p>
    <w:p w:rsidR="003B1D76" w:rsidRDefault="003B1D76" w:rsidP="00F06DA0">
      <w:pPr>
        <w:pStyle w:val="af5"/>
        <w:rPr>
          <w:i w:val="0"/>
        </w:rPr>
      </w:pPr>
    </w:p>
    <w:p w:rsidR="003B1D76" w:rsidRPr="0027571C" w:rsidRDefault="003B1D76" w:rsidP="00F06DA0">
      <w:pPr>
        <w:pStyle w:val="af5"/>
        <w:rPr>
          <w:i w:val="0"/>
          <w:sz w:val="22"/>
          <w:szCs w:val="22"/>
        </w:rPr>
      </w:pPr>
      <w:r w:rsidRPr="0027571C">
        <w:rPr>
          <w:i w:val="0"/>
          <w:sz w:val="22"/>
          <w:szCs w:val="22"/>
        </w:rPr>
        <w:t>Управление физической культуры, спорта и молодежной политики города Калуги</w:t>
      </w:r>
    </w:p>
    <w:p w:rsidR="00BE34A4" w:rsidRDefault="003B1D76" w:rsidP="001F6986">
      <w:pPr>
        <w:pStyle w:val="af3"/>
        <w:rPr>
          <w:sz w:val="22"/>
          <w:szCs w:val="22"/>
        </w:rPr>
      </w:pPr>
      <w:r w:rsidRPr="0027571C">
        <w:rPr>
          <w:sz w:val="22"/>
          <w:szCs w:val="22"/>
        </w:rPr>
        <w:t xml:space="preserve">Муниципальное бюджетное учреждение </w:t>
      </w:r>
    </w:p>
    <w:p w:rsidR="003B1D76" w:rsidRPr="0027571C" w:rsidRDefault="00BE34A4" w:rsidP="001F6986">
      <w:pPr>
        <w:pStyle w:val="af3"/>
      </w:pPr>
      <w:r>
        <w:rPr>
          <w:sz w:val="22"/>
          <w:szCs w:val="22"/>
        </w:rPr>
        <w:t>«С</w:t>
      </w:r>
      <w:r w:rsidR="003B1D76" w:rsidRPr="001F6986">
        <w:rPr>
          <w:sz w:val="24"/>
          <w:szCs w:val="24"/>
        </w:rPr>
        <w:t>портивная школа олимпийского резерва</w:t>
      </w:r>
      <w:r>
        <w:rPr>
          <w:sz w:val="24"/>
          <w:szCs w:val="24"/>
        </w:rPr>
        <w:t xml:space="preserve"> </w:t>
      </w:r>
      <w:r w:rsidR="003B1D76" w:rsidRPr="001F6986">
        <w:rPr>
          <w:sz w:val="24"/>
          <w:szCs w:val="24"/>
        </w:rPr>
        <w:t>«Фехтование» города Калуги</w:t>
      </w:r>
    </w:p>
    <w:p w:rsidR="003B1D76" w:rsidRDefault="003B1D76" w:rsidP="00E03BB1">
      <w:pPr>
        <w:jc w:val="center"/>
        <w:rPr>
          <w:b/>
          <w:sz w:val="28"/>
          <w:szCs w:val="28"/>
        </w:rPr>
      </w:pPr>
      <w:r>
        <w:rPr>
          <w:b/>
          <w:sz w:val="28"/>
          <w:szCs w:val="28"/>
        </w:rPr>
        <w:t>(</w:t>
      </w:r>
      <w:r w:rsidR="00BE34A4">
        <w:rPr>
          <w:b/>
          <w:sz w:val="28"/>
          <w:szCs w:val="28"/>
        </w:rPr>
        <w:t xml:space="preserve">МБУ </w:t>
      </w:r>
      <w:r>
        <w:rPr>
          <w:b/>
          <w:sz w:val="28"/>
          <w:szCs w:val="28"/>
        </w:rPr>
        <w:t>СШОР «Фехтование»</w:t>
      </w:r>
      <w:r w:rsidR="00BE34A4">
        <w:rPr>
          <w:b/>
          <w:sz w:val="28"/>
          <w:szCs w:val="28"/>
        </w:rPr>
        <w:t xml:space="preserve"> г.Калуги</w:t>
      </w:r>
      <w:r>
        <w:rPr>
          <w:b/>
          <w:sz w:val="28"/>
          <w:szCs w:val="28"/>
        </w:rPr>
        <w:t>)</w:t>
      </w:r>
    </w:p>
    <w:p w:rsidR="003B1D76" w:rsidRPr="00AA7B32" w:rsidRDefault="003B1D76" w:rsidP="00E03BB1">
      <w:pPr>
        <w:jc w:val="center"/>
        <w:rPr>
          <w:b/>
          <w:sz w:val="28"/>
          <w:szCs w:val="28"/>
        </w:rPr>
      </w:pPr>
    </w:p>
    <w:tbl>
      <w:tblPr>
        <w:tblW w:w="10881" w:type="dxa"/>
        <w:tblInd w:w="288" w:type="dxa"/>
        <w:tblLook w:val="00A0" w:firstRow="1" w:lastRow="0" w:firstColumn="1" w:lastColumn="0" w:noHBand="0" w:noVBand="0"/>
      </w:tblPr>
      <w:tblGrid>
        <w:gridCol w:w="3652"/>
        <w:gridCol w:w="3544"/>
        <w:gridCol w:w="3685"/>
      </w:tblGrid>
      <w:tr w:rsidR="003B1D76" w:rsidRPr="006D6712" w:rsidTr="00841FF2">
        <w:tc>
          <w:tcPr>
            <w:tcW w:w="3652" w:type="dxa"/>
          </w:tcPr>
          <w:p w:rsidR="003B1D76" w:rsidRDefault="003B1D76" w:rsidP="005E1C48">
            <w:pPr>
              <w:rPr>
                <w:sz w:val="24"/>
                <w:szCs w:val="24"/>
              </w:rPr>
            </w:pPr>
            <w:r w:rsidRPr="00AA7B32">
              <w:rPr>
                <w:sz w:val="24"/>
                <w:szCs w:val="24"/>
              </w:rPr>
              <w:t xml:space="preserve">Принято </w:t>
            </w:r>
          </w:p>
          <w:p w:rsidR="003B1D76" w:rsidRDefault="003B1D76" w:rsidP="005E1C48">
            <w:pPr>
              <w:rPr>
                <w:sz w:val="24"/>
                <w:szCs w:val="24"/>
              </w:rPr>
            </w:pPr>
            <w:r w:rsidRPr="00AA7B32">
              <w:rPr>
                <w:sz w:val="24"/>
                <w:szCs w:val="24"/>
              </w:rPr>
              <w:t xml:space="preserve">на </w:t>
            </w:r>
            <w:r w:rsidR="00BE34A4">
              <w:rPr>
                <w:sz w:val="24"/>
                <w:szCs w:val="24"/>
              </w:rPr>
              <w:t>тренерском</w:t>
            </w:r>
            <w:r w:rsidRPr="00AA7B32">
              <w:rPr>
                <w:sz w:val="24"/>
                <w:szCs w:val="24"/>
              </w:rPr>
              <w:t xml:space="preserve"> совете </w:t>
            </w:r>
          </w:p>
          <w:p w:rsidR="003B1D76" w:rsidRPr="00F779EB" w:rsidRDefault="003B1D76" w:rsidP="005E1C48">
            <w:pPr>
              <w:rPr>
                <w:sz w:val="16"/>
                <w:szCs w:val="16"/>
              </w:rPr>
            </w:pPr>
          </w:p>
          <w:p w:rsidR="003B1D76" w:rsidRPr="00AA7B32" w:rsidRDefault="003B1D76" w:rsidP="00AF582B">
            <w:pPr>
              <w:rPr>
                <w:b/>
                <w:sz w:val="24"/>
                <w:szCs w:val="24"/>
              </w:rPr>
            </w:pPr>
            <w:r w:rsidRPr="00AA7B32">
              <w:rPr>
                <w:sz w:val="24"/>
                <w:szCs w:val="24"/>
              </w:rPr>
              <w:t>№</w:t>
            </w:r>
            <w:r>
              <w:rPr>
                <w:sz w:val="24"/>
                <w:szCs w:val="24"/>
              </w:rPr>
              <w:t xml:space="preserve"> </w:t>
            </w:r>
            <w:r w:rsidR="00BE34A4">
              <w:rPr>
                <w:sz w:val="24"/>
                <w:szCs w:val="24"/>
              </w:rPr>
              <w:t>_</w:t>
            </w:r>
            <w:r w:rsidR="00AF582B">
              <w:rPr>
                <w:sz w:val="24"/>
                <w:szCs w:val="24"/>
              </w:rPr>
              <w:t>__</w:t>
            </w:r>
            <w:r w:rsidR="00BE34A4">
              <w:rPr>
                <w:sz w:val="24"/>
                <w:szCs w:val="24"/>
              </w:rPr>
              <w:t>__</w:t>
            </w:r>
            <w:r w:rsidRPr="00AA7B32">
              <w:rPr>
                <w:sz w:val="24"/>
                <w:szCs w:val="24"/>
              </w:rPr>
              <w:t xml:space="preserve"> от</w:t>
            </w:r>
            <w:r>
              <w:rPr>
                <w:sz w:val="24"/>
                <w:szCs w:val="24"/>
              </w:rPr>
              <w:t xml:space="preserve"> </w:t>
            </w:r>
            <w:r w:rsidR="00AF582B">
              <w:rPr>
                <w:sz w:val="24"/>
                <w:szCs w:val="24"/>
              </w:rPr>
              <w:t>22.01.</w:t>
            </w:r>
            <w:r w:rsidR="00BE34A4">
              <w:rPr>
                <w:sz w:val="24"/>
                <w:szCs w:val="24"/>
              </w:rPr>
              <w:t>2018</w:t>
            </w:r>
            <w:r w:rsidRPr="00AA7B32">
              <w:rPr>
                <w:sz w:val="24"/>
                <w:szCs w:val="24"/>
              </w:rPr>
              <w:t>г.</w:t>
            </w:r>
            <w:r w:rsidRPr="00AA7B32">
              <w:rPr>
                <w:b/>
                <w:sz w:val="24"/>
                <w:szCs w:val="24"/>
              </w:rPr>
              <w:t xml:space="preserve"> </w:t>
            </w:r>
          </w:p>
        </w:tc>
        <w:tc>
          <w:tcPr>
            <w:tcW w:w="3544" w:type="dxa"/>
          </w:tcPr>
          <w:p w:rsidR="003B1D76" w:rsidRPr="00AA7B32" w:rsidRDefault="003B1D76" w:rsidP="005E1C48">
            <w:pPr>
              <w:rPr>
                <w:b/>
                <w:sz w:val="24"/>
                <w:szCs w:val="24"/>
              </w:rPr>
            </w:pPr>
          </w:p>
        </w:tc>
        <w:tc>
          <w:tcPr>
            <w:tcW w:w="3685" w:type="dxa"/>
          </w:tcPr>
          <w:p w:rsidR="003B1D76" w:rsidRPr="00841FF2" w:rsidRDefault="003B1D76" w:rsidP="005E1C48">
            <w:pPr>
              <w:rPr>
                <w:b/>
                <w:sz w:val="24"/>
                <w:szCs w:val="24"/>
              </w:rPr>
            </w:pPr>
            <w:r w:rsidRPr="00841FF2">
              <w:rPr>
                <w:b/>
                <w:sz w:val="24"/>
                <w:szCs w:val="24"/>
              </w:rPr>
              <w:t>Утверждаю</w:t>
            </w:r>
          </w:p>
          <w:p w:rsidR="003B1D76" w:rsidRDefault="003B1D76" w:rsidP="005E1C48">
            <w:pPr>
              <w:rPr>
                <w:sz w:val="24"/>
                <w:szCs w:val="24"/>
              </w:rPr>
            </w:pPr>
            <w:r w:rsidRPr="00AA7B32">
              <w:rPr>
                <w:sz w:val="24"/>
                <w:szCs w:val="24"/>
              </w:rPr>
              <w:t xml:space="preserve">Директор </w:t>
            </w:r>
          </w:p>
          <w:p w:rsidR="003B1D76" w:rsidRDefault="003B1D76" w:rsidP="005E1C48">
            <w:pPr>
              <w:rPr>
                <w:sz w:val="24"/>
                <w:szCs w:val="24"/>
              </w:rPr>
            </w:pPr>
            <w:r>
              <w:rPr>
                <w:sz w:val="24"/>
                <w:szCs w:val="24"/>
              </w:rPr>
              <w:t>Милехина Е.В.</w:t>
            </w:r>
          </w:p>
          <w:p w:rsidR="003B1D76" w:rsidRDefault="003B1D76" w:rsidP="005E1C48">
            <w:pPr>
              <w:rPr>
                <w:sz w:val="24"/>
                <w:szCs w:val="24"/>
              </w:rPr>
            </w:pPr>
          </w:p>
          <w:p w:rsidR="003B1D76" w:rsidRDefault="003B1D76" w:rsidP="005E1C48">
            <w:pPr>
              <w:rPr>
                <w:sz w:val="24"/>
                <w:szCs w:val="24"/>
              </w:rPr>
            </w:pPr>
            <w:r w:rsidRPr="00AA7B32">
              <w:rPr>
                <w:sz w:val="24"/>
                <w:szCs w:val="24"/>
              </w:rPr>
              <w:t xml:space="preserve">_______________ </w:t>
            </w:r>
          </w:p>
          <w:p w:rsidR="003B1D76" w:rsidRPr="00F779EB" w:rsidRDefault="003B1D76" w:rsidP="005E1C48">
            <w:pPr>
              <w:ind w:firstLine="709"/>
              <w:rPr>
                <w:sz w:val="16"/>
                <w:szCs w:val="16"/>
              </w:rPr>
            </w:pPr>
          </w:p>
        </w:tc>
      </w:tr>
    </w:tbl>
    <w:p w:rsidR="003B1D76" w:rsidRPr="00AA7B32" w:rsidRDefault="003B1D76" w:rsidP="00E03BB1">
      <w:pPr>
        <w:jc w:val="center"/>
        <w:rPr>
          <w:b/>
          <w:sz w:val="28"/>
          <w:szCs w:val="28"/>
        </w:rPr>
      </w:pPr>
    </w:p>
    <w:p w:rsidR="003B1D76" w:rsidRPr="00AA7B32" w:rsidRDefault="003B1D76" w:rsidP="00E03BB1">
      <w:pPr>
        <w:jc w:val="center"/>
        <w:rPr>
          <w:b/>
          <w:sz w:val="28"/>
          <w:szCs w:val="28"/>
        </w:rPr>
      </w:pPr>
    </w:p>
    <w:p w:rsidR="003B1D76" w:rsidRPr="00B04DEB" w:rsidRDefault="00AF582B" w:rsidP="00AF582B">
      <w:pPr>
        <w:widowControl/>
        <w:autoSpaceDE/>
        <w:autoSpaceDN/>
        <w:adjustRightInd/>
        <w:ind w:left="851" w:right="427"/>
        <w:jc w:val="center"/>
        <w:rPr>
          <w:b/>
          <w:sz w:val="44"/>
          <w:szCs w:val="44"/>
        </w:rPr>
      </w:pPr>
      <w:r w:rsidRPr="00AF582B">
        <w:rPr>
          <w:b/>
          <w:sz w:val="44"/>
          <w:szCs w:val="44"/>
        </w:rPr>
        <w:t>Программа по о</w:t>
      </w:r>
      <w:r w:rsidRPr="00AF582B">
        <w:rPr>
          <w:b/>
          <w:color w:val="000000"/>
          <w:sz w:val="44"/>
          <w:szCs w:val="44"/>
          <w:shd w:val="clear" w:color="auto" w:fill="FFFFFF"/>
        </w:rPr>
        <w:t>рганизаци</w:t>
      </w:r>
      <w:r w:rsidRPr="00AF582B">
        <w:rPr>
          <w:b/>
          <w:sz w:val="44"/>
          <w:szCs w:val="44"/>
          <w:shd w:val="clear" w:color="auto" w:fill="FFFFFF"/>
        </w:rPr>
        <w:t>и</w:t>
      </w:r>
      <w:r w:rsidRPr="00AF582B">
        <w:rPr>
          <w:b/>
          <w:color w:val="000000"/>
          <w:sz w:val="44"/>
          <w:szCs w:val="44"/>
          <w:shd w:val="clear" w:color="auto" w:fill="FFFFFF"/>
        </w:rPr>
        <w:t xml:space="preserve"> и проведени</w:t>
      </w:r>
      <w:r w:rsidRPr="00AF582B">
        <w:rPr>
          <w:b/>
          <w:sz w:val="44"/>
          <w:szCs w:val="44"/>
          <w:shd w:val="clear" w:color="auto" w:fill="FFFFFF"/>
        </w:rPr>
        <w:t>ю</w:t>
      </w:r>
      <w:r w:rsidRPr="00AF582B">
        <w:rPr>
          <w:b/>
          <w:color w:val="000000"/>
          <w:sz w:val="44"/>
          <w:szCs w:val="44"/>
          <w:shd w:val="clear" w:color="auto" w:fill="FFFFFF"/>
        </w:rPr>
        <w:t xml:space="preserve"> спортивно-оздоровительной работы по развитию физической культуры и спорта среди различных групп населения</w:t>
      </w:r>
    </w:p>
    <w:p w:rsidR="003B1D76" w:rsidRDefault="003B1D76" w:rsidP="00E03BB1">
      <w:pPr>
        <w:jc w:val="center"/>
        <w:rPr>
          <w:b/>
          <w:sz w:val="28"/>
          <w:szCs w:val="28"/>
        </w:rPr>
      </w:pPr>
    </w:p>
    <w:p w:rsidR="003B1D76" w:rsidRDefault="003B1D76" w:rsidP="00E03BB1">
      <w:pPr>
        <w:jc w:val="center"/>
        <w:rPr>
          <w:b/>
          <w:sz w:val="28"/>
          <w:szCs w:val="28"/>
        </w:rPr>
      </w:pPr>
    </w:p>
    <w:p w:rsidR="003B1D76" w:rsidRPr="00DA29C8" w:rsidRDefault="003B1D76" w:rsidP="00E03BB1">
      <w:pPr>
        <w:jc w:val="right"/>
        <w:rPr>
          <w:b/>
          <w:sz w:val="28"/>
          <w:szCs w:val="28"/>
        </w:rPr>
      </w:pPr>
      <w:r w:rsidRPr="00DA29C8">
        <w:rPr>
          <w:b/>
          <w:sz w:val="28"/>
          <w:szCs w:val="28"/>
        </w:rPr>
        <w:t>Срок реализации:</w:t>
      </w:r>
    </w:p>
    <w:p w:rsidR="003B1D76" w:rsidRPr="00E03BB1" w:rsidRDefault="003B1D76" w:rsidP="00E03BB1">
      <w:pPr>
        <w:jc w:val="right"/>
        <w:rPr>
          <w:sz w:val="28"/>
          <w:szCs w:val="28"/>
        </w:rPr>
      </w:pPr>
      <w:r w:rsidRPr="001A23CE">
        <w:rPr>
          <w:sz w:val="28"/>
          <w:szCs w:val="28"/>
        </w:rPr>
        <w:t>без ограничений</w:t>
      </w:r>
    </w:p>
    <w:p w:rsidR="003B1D76" w:rsidRDefault="002A20B0" w:rsidP="00E03BB1">
      <w:pPr>
        <w:jc w:val="right"/>
        <w:rPr>
          <w:b/>
          <w:sz w:val="28"/>
          <w:szCs w:val="28"/>
        </w:rPr>
      </w:pPr>
      <w:r>
        <w:rPr>
          <w:b/>
          <w:sz w:val="28"/>
          <w:szCs w:val="28"/>
        </w:rPr>
        <w:t>Количество часов в неделю:</w:t>
      </w:r>
    </w:p>
    <w:p w:rsidR="002A20B0" w:rsidRPr="002A20B0" w:rsidRDefault="002A20B0" w:rsidP="00E03BB1">
      <w:pPr>
        <w:jc w:val="right"/>
        <w:rPr>
          <w:sz w:val="28"/>
          <w:szCs w:val="28"/>
        </w:rPr>
      </w:pPr>
      <w:r w:rsidRPr="002A20B0">
        <w:rPr>
          <w:sz w:val="28"/>
          <w:szCs w:val="28"/>
        </w:rPr>
        <w:t>4,5 часа</w:t>
      </w:r>
    </w:p>
    <w:p w:rsidR="002A20B0" w:rsidRDefault="002A20B0" w:rsidP="00E03BB1">
      <w:pPr>
        <w:jc w:val="right"/>
        <w:rPr>
          <w:b/>
          <w:sz w:val="28"/>
          <w:szCs w:val="28"/>
        </w:rPr>
      </w:pPr>
      <w:r>
        <w:rPr>
          <w:b/>
          <w:sz w:val="28"/>
          <w:szCs w:val="28"/>
        </w:rPr>
        <w:t>Возраст занимающихся:</w:t>
      </w:r>
    </w:p>
    <w:p w:rsidR="002A20B0" w:rsidRPr="002A20B0" w:rsidRDefault="002A20B0" w:rsidP="00E03BB1">
      <w:pPr>
        <w:jc w:val="right"/>
        <w:rPr>
          <w:sz w:val="28"/>
          <w:szCs w:val="28"/>
        </w:rPr>
      </w:pPr>
      <w:r w:rsidRPr="002A20B0">
        <w:rPr>
          <w:sz w:val="28"/>
          <w:szCs w:val="28"/>
        </w:rPr>
        <w:t>От 7 лет</w:t>
      </w:r>
    </w:p>
    <w:p w:rsidR="003B1D76" w:rsidRPr="00DA29C8" w:rsidRDefault="003B1D76" w:rsidP="00E03BB1">
      <w:pPr>
        <w:jc w:val="right"/>
        <w:rPr>
          <w:b/>
          <w:sz w:val="28"/>
          <w:szCs w:val="28"/>
        </w:rPr>
      </w:pPr>
      <w:r w:rsidRPr="00DA29C8">
        <w:rPr>
          <w:b/>
          <w:sz w:val="28"/>
          <w:szCs w:val="28"/>
        </w:rPr>
        <w:t>Разработчики:</w:t>
      </w:r>
    </w:p>
    <w:p w:rsidR="003B1D76" w:rsidRPr="00AC0AF3" w:rsidRDefault="003B1D76" w:rsidP="00D114A7">
      <w:pPr>
        <w:jc w:val="right"/>
        <w:rPr>
          <w:sz w:val="28"/>
          <w:szCs w:val="28"/>
        </w:rPr>
      </w:pPr>
      <w:r>
        <w:rPr>
          <w:sz w:val="28"/>
          <w:szCs w:val="28"/>
        </w:rPr>
        <w:t>1) и</w:t>
      </w:r>
      <w:r w:rsidRPr="00AC0AF3">
        <w:rPr>
          <w:sz w:val="28"/>
          <w:szCs w:val="28"/>
        </w:rPr>
        <w:t>нструктор-методист</w:t>
      </w:r>
      <w:r>
        <w:rPr>
          <w:sz w:val="28"/>
          <w:szCs w:val="28"/>
        </w:rPr>
        <w:t xml:space="preserve"> -</w:t>
      </w:r>
      <w:r w:rsidRPr="00AC0AF3">
        <w:rPr>
          <w:sz w:val="28"/>
          <w:szCs w:val="28"/>
        </w:rPr>
        <w:t xml:space="preserve"> Кравченко Валентина Владимировна</w:t>
      </w:r>
    </w:p>
    <w:p w:rsidR="003B1D76" w:rsidRPr="00AA7B32" w:rsidRDefault="003B1D76" w:rsidP="00AF582B">
      <w:pPr>
        <w:jc w:val="right"/>
        <w:rPr>
          <w:b/>
          <w:sz w:val="28"/>
          <w:szCs w:val="28"/>
        </w:rPr>
      </w:pPr>
      <w:r>
        <w:rPr>
          <w:sz w:val="28"/>
          <w:szCs w:val="28"/>
        </w:rPr>
        <w:t xml:space="preserve">2) </w:t>
      </w:r>
      <w:r w:rsidR="00AF582B">
        <w:rPr>
          <w:sz w:val="28"/>
          <w:szCs w:val="28"/>
        </w:rPr>
        <w:t>инструктор-методист Милехина Елена Валентиновна</w:t>
      </w:r>
    </w:p>
    <w:p w:rsidR="003B1D76" w:rsidRPr="00AA7B32" w:rsidRDefault="003B1D76" w:rsidP="00E03BB1">
      <w:pPr>
        <w:jc w:val="right"/>
        <w:rPr>
          <w:b/>
          <w:sz w:val="28"/>
          <w:szCs w:val="28"/>
        </w:rPr>
      </w:pPr>
    </w:p>
    <w:p w:rsidR="003B1D76" w:rsidRDefault="003B1D76" w:rsidP="00D114A7">
      <w:pPr>
        <w:jc w:val="right"/>
        <w:rPr>
          <w:sz w:val="28"/>
          <w:szCs w:val="28"/>
        </w:rPr>
      </w:pPr>
    </w:p>
    <w:p w:rsidR="003B1D76" w:rsidRDefault="003B1D76" w:rsidP="00D114A7">
      <w:pPr>
        <w:jc w:val="right"/>
        <w:rPr>
          <w:sz w:val="28"/>
          <w:szCs w:val="28"/>
        </w:rPr>
      </w:pPr>
    </w:p>
    <w:p w:rsidR="00AF582B" w:rsidRDefault="00AF582B" w:rsidP="00D114A7">
      <w:pPr>
        <w:jc w:val="right"/>
        <w:rPr>
          <w:sz w:val="28"/>
          <w:szCs w:val="28"/>
        </w:rPr>
      </w:pPr>
    </w:p>
    <w:p w:rsidR="00AF582B" w:rsidRDefault="00AF582B" w:rsidP="00D114A7">
      <w:pPr>
        <w:jc w:val="right"/>
        <w:rPr>
          <w:sz w:val="28"/>
          <w:szCs w:val="28"/>
        </w:rPr>
      </w:pPr>
    </w:p>
    <w:p w:rsidR="00AF582B" w:rsidRDefault="00AF582B" w:rsidP="00D114A7">
      <w:pPr>
        <w:jc w:val="right"/>
        <w:rPr>
          <w:sz w:val="28"/>
          <w:szCs w:val="28"/>
        </w:rPr>
      </w:pPr>
    </w:p>
    <w:p w:rsidR="00AF582B" w:rsidRDefault="00AF582B" w:rsidP="00D114A7">
      <w:pPr>
        <w:jc w:val="right"/>
        <w:rPr>
          <w:sz w:val="28"/>
          <w:szCs w:val="28"/>
        </w:rPr>
      </w:pPr>
    </w:p>
    <w:p w:rsidR="00AF582B" w:rsidRDefault="00AF582B" w:rsidP="00D114A7">
      <w:pPr>
        <w:jc w:val="right"/>
        <w:rPr>
          <w:sz w:val="28"/>
          <w:szCs w:val="28"/>
        </w:rPr>
      </w:pPr>
    </w:p>
    <w:p w:rsidR="00AF582B" w:rsidRDefault="00AF582B" w:rsidP="00D114A7">
      <w:pPr>
        <w:jc w:val="right"/>
        <w:rPr>
          <w:sz w:val="28"/>
          <w:szCs w:val="28"/>
        </w:rPr>
      </w:pPr>
    </w:p>
    <w:p w:rsidR="00AF582B" w:rsidRDefault="00AF582B" w:rsidP="00D114A7">
      <w:pPr>
        <w:jc w:val="right"/>
        <w:rPr>
          <w:sz w:val="28"/>
          <w:szCs w:val="28"/>
        </w:rPr>
      </w:pPr>
    </w:p>
    <w:p w:rsidR="00AF582B" w:rsidRDefault="00AF582B" w:rsidP="00D114A7">
      <w:pPr>
        <w:jc w:val="right"/>
        <w:rPr>
          <w:sz w:val="28"/>
          <w:szCs w:val="28"/>
        </w:rPr>
      </w:pPr>
    </w:p>
    <w:p w:rsidR="00AF582B" w:rsidRPr="00F73DE3" w:rsidRDefault="00AF582B" w:rsidP="00D114A7">
      <w:pPr>
        <w:jc w:val="right"/>
        <w:rPr>
          <w:sz w:val="28"/>
          <w:szCs w:val="28"/>
        </w:rPr>
      </w:pPr>
    </w:p>
    <w:p w:rsidR="003B1D76" w:rsidRDefault="003B1D76" w:rsidP="00D114A7">
      <w:pPr>
        <w:jc w:val="right"/>
        <w:rPr>
          <w:sz w:val="28"/>
          <w:szCs w:val="28"/>
        </w:rPr>
      </w:pPr>
    </w:p>
    <w:p w:rsidR="003B1D76" w:rsidRPr="00F06DA0" w:rsidRDefault="003B1D76" w:rsidP="00E03BB1">
      <w:pPr>
        <w:jc w:val="center"/>
        <w:rPr>
          <w:b/>
          <w:sz w:val="24"/>
          <w:szCs w:val="24"/>
        </w:rPr>
      </w:pPr>
      <w:r w:rsidRPr="00F06DA0">
        <w:rPr>
          <w:b/>
          <w:sz w:val="24"/>
          <w:szCs w:val="24"/>
        </w:rPr>
        <w:t>Г.Калуга</w:t>
      </w:r>
    </w:p>
    <w:p w:rsidR="003B1D76" w:rsidRPr="00C049DF" w:rsidRDefault="003B1D76" w:rsidP="00E03BB1">
      <w:pPr>
        <w:jc w:val="center"/>
      </w:pPr>
    </w:p>
    <w:p w:rsidR="003B1D76" w:rsidRPr="00C049DF" w:rsidRDefault="003B1D76" w:rsidP="00E03BB1">
      <w:pPr>
        <w:jc w:val="center"/>
        <w:rPr>
          <w:b/>
          <w:sz w:val="28"/>
          <w:szCs w:val="28"/>
        </w:rPr>
      </w:pPr>
      <w:r>
        <w:rPr>
          <w:b/>
          <w:sz w:val="28"/>
          <w:szCs w:val="28"/>
        </w:rPr>
        <w:t>201</w:t>
      </w:r>
      <w:r w:rsidR="00AF582B">
        <w:rPr>
          <w:b/>
          <w:sz w:val="28"/>
          <w:szCs w:val="28"/>
        </w:rPr>
        <w:t>8</w:t>
      </w:r>
      <w:r>
        <w:rPr>
          <w:b/>
          <w:sz w:val="28"/>
          <w:szCs w:val="28"/>
        </w:rPr>
        <w:t xml:space="preserve"> </w:t>
      </w:r>
      <w:r w:rsidRPr="00C049DF">
        <w:rPr>
          <w:b/>
          <w:sz w:val="28"/>
          <w:szCs w:val="28"/>
        </w:rPr>
        <w:t>г.</w:t>
      </w:r>
    </w:p>
    <w:p w:rsidR="003B1D76" w:rsidRDefault="003B1D76" w:rsidP="00E03BB1">
      <w:r>
        <w:br w:type="page"/>
      </w:r>
    </w:p>
    <w:p w:rsidR="003B1D76" w:rsidRPr="004E47AD" w:rsidRDefault="003B1D76" w:rsidP="008421E8">
      <w:pPr>
        <w:pStyle w:val="ConsPlusNormal"/>
        <w:jc w:val="center"/>
        <w:rPr>
          <w:rFonts w:ascii="Times New Roman" w:hAnsi="Times New Roman" w:cs="Times New Roman"/>
          <w:b/>
          <w:sz w:val="28"/>
          <w:szCs w:val="28"/>
        </w:rPr>
      </w:pPr>
      <w:r w:rsidRPr="004E47AD">
        <w:rPr>
          <w:rFonts w:ascii="Times New Roman" w:hAnsi="Times New Roman" w:cs="Times New Roman"/>
          <w:b/>
          <w:sz w:val="28"/>
          <w:szCs w:val="28"/>
        </w:rPr>
        <w:lastRenderedPageBreak/>
        <w:t>Оглавление</w:t>
      </w:r>
    </w:p>
    <w:p w:rsidR="003B1D76" w:rsidRDefault="003B1D76" w:rsidP="008421E8">
      <w:pPr>
        <w:pStyle w:val="ConsPlusNormal"/>
        <w:ind w:firstLine="709"/>
        <w:jc w:val="both"/>
        <w:rPr>
          <w:rFonts w:ascii="Times New Roman" w:hAnsi="Times New Roman" w:cs="Times New Roman"/>
          <w:b/>
          <w:sz w:val="24"/>
          <w:szCs w:val="24"/>
        </w:rPr>
      </w:pPr>
    </w:p>
    <w:tbl>
      <w:tblPr>
        <w:tblW w:w="0" w:type="auto"/>
        <w:tblBorders>
          <w:bottom w:val="single" w:sz="4" w:space="0" w:color="auto"/>
          <w:insideH w:val="single" w:sz="4" w:space="0" w:color="auto"/>
        </w:tblBorders>
        <w:tblLook w:val="00A0" w:firstRow="1" w:lastRow="0" w:firstColumn="1" w:lastColumn="0" w:noHBand="0" w:noVBand="0"/>
      </w:tblPr>
      <w:tblGrid>
        <w:gridCol w:w="387"/>
        <w:gridCol w:w="420"/>
        <w:gridCol w:w="69"/>
        <w:gridCol w:w="506"/>
        <w:gridCol w:w="8860"/>
        <w:gridCol w:w="533"/>
      </w:tblGrid>
      <w:tr w:rsidR="003B1D76" w:rsidRPr="006D6712" w:rsidTr="00694C0B">
        <w:tc>
          <w:tcPr>
            <w:tcW w:w="10242" w:type="dxa"/>
            <w:gridSpan w:val="5"/>
          </w:tcPr>
          <w:p w:rsidR="003B1D76" w:rsidRPr="006D6712" w:rsidRDefault="003B1D76" w:rsidP="008421E8">
            <w:pPr>
              <w:pStyle w:val="ConsPlusNormal"/>
              <w:rPr>
                <w:rFonts w:ascii="Times New Roman" w:hAnsi="Times New Roman" w:cs="Times New Roman"/>
                <w:b/>
                <w:sz w:val="24"/>
                <w:szCs w:val="24"/>
              </w:rPr>
            </w:pPr>
            <w:smartTag w:uri="urn:schemas-microsoft-com:office:smarttags" w:element="place">
              <w:r w:rsidRPr="006D6712">
                <w:rPr>
                  <w:rFonts w:ascii="Times New Roman" w:hAnsi="Times New Roman" w:cs="Times New Roman"/>
                  <w:b/>
                  <w:sz w:val="24"/>
                  <w:szCs w:val="24"/>
                  <w:lang w:val="en-US"/>
                </w:rPr>
                <w:t>I</w:t>
              </w:r>
              <w:r w:rsidRPr="006D6712">
                <w:rPr>
                  <w:rFonts w:ascii="Times New Roman" w:hAnsi="Times New Roman" w:cs="Times New Roman"/>
                  <w:b/>
                  <w:sz w:val="24"/>
                  <w:szCs w:val="24"/>
                </w:rPr>
                <w:t>.</w:t>
              </w:r>
            </w:smartTag>
            <w:r w:rsidRPr="006D6712">
              <w:rPr>
                <w:rFonts w:ascii="Times New Roman" w:hAnsi="Times New Roman" w:cs="Times New Roman"/>
                <w:b/>
                <w:sz w:val="24"/>
                <w:szCs w:val="24"/>
              </w:rPr>
              <w:t xml:space="preserve"> Пояснительная записка</w:t>
            </w:r>
          </w:p>
        </w:tc>
        <w:tc>
          <w:tcPr>
            <w:tcW w:w="533" w:type="dxa"/>
          </w:tcPr>
          <w:p w:rsidR="003B1D76" w:rsidRPr="006D6712" w:rsidRDefault="00C13547" w:rsidP="008421E8">
            <w:pPr>
              <w:pStyle w:val="ConsPlusNormal"/>
              <w:rPr>
                <w:rFonts w:ascii="Times New Roman" w:hAnsi="Times New Roman" w:cs="Times New Roman"/>
                <w:b/>
                <w:sz w:val="24"/>
                <w:szCs w:val="24"/>
              </w:rPr>
            </w:pPr>
            <w:r>
              <w:rPr>
                <w:rFonts w:ascii="Times New Roman" w:hAnsi="Times New Roman" w:cs="Times New Roman"/>
                <w:b/>
                <w:sz w:val="24"/>
                <w:szCs w:val="24"/>
              </w:rPr>
              <w:t>3</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9855" w:type="dxa"/>
            <w:gridSpan w:val="4"/>
          </w:tcPr>
          <w:p w:rsidR="003B1D76" w:rsidRPr="006D6712" w:rsidRDefault="003B1D76" w:rsidP="006D6712">
            <w:pPr>
              <w:pStyle w:val="ConsPlusNormal"/>
              <w:tabs>
                <w:tab w:val="left" w:pos="284"/>
              </w:tabs>
              <w:rPr>
                <w:rFonts w:ascii="Times New Roman" w:hAnsi="Times New Roman" w:cs="Times New Roman"/>
                <w:sz w:val="24"/>
                <w:szCs w:val="24"/>
              </w:rPr>
            </w:pPr>
            <w:r w:rsidRPr="006D6712">
              <w:rPr>
                <w:rFonts w:ascii="Times New Roman" w:hAnsi="Times New Roman" w:cs="Times New Roman"/>
                <w:sz w:val="24"/>
                <w:szCs w:val="24"/>
              </w:rPr>
              <w:t>1.1. Характеристика вида спорта</w:t>
            </w:r>
          </w:p>
        </w:tc>
        <w:tc>
          <w:tcPr>
            <w:tcW w:w="533" w:type="dxa"/>
          </w:tcPr>
          <w:p w:rsidR="003B1D76" w:rsidRPr="006D6712" w:rsidRDefault="003B1D76" w:rsidP="008421E8">
            <w:pPr>
              <w:pStyle w:val="ConsPlusNormal"/>
              <w:rPr>
                <w:rFonts w:ascii="Times New Roman" w:hAnsi="Times New Roman" w:cs="Times New Roman"/>
                <w:b/>
                <w:sz w:val="24"/>
                <w:szCs w:val="24"/>
              </w:rPr>
            </w:pPr>
            <w:r>
              <w:rPr>
                <w:rFonts w:ascii="Times New Roman" w:hAnsi="Times New Roman" w:cs="Times New Roman"/>
                <w:b/>
                <w:sz w:val="24"/>
                <w:szCs w:val="24"/>
              </w:rPr>
              <w:t>3</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9855" w:type="dxa"/>
            <w:gridSpan w:val="4"/>
          </w:tcPr>
          <w:p w:rsidR="003B1D76" w:rsidRPr="006D6712" w:rsidRDefault="003B1D76" w:rsidP="006D6712">
            <w:pPr>
              <w:pStyle w:val="ConsPlusNormal"/>
              <w:tabs>
                <w:tab w:val="left" w:pos="284"/>
              </w:tabs>
              <w:rPr>
                <w:rFonts w:ascii="Times New Roman" w:hAnsi="Times New Roman" w:cs="Times New Roman"/>
                <w:sz w:val="24"/>
                <w:szCs w:val="24"/>
              </w:rPr>
            </w:pPr>
            <w:r w:rsidRPr="006D6712">
              <w:rPr>
                <w:rFonts w:ascii="Times New Roman" w:hAnsi="Times New Roman" w:cs="Times New Roman"/>
                <w:sz w:val="24"/>
                <w:szCs w:val="24"/>
              </w:rPr>
              <w:t>1.2. Отличительные особенности вида спорта</w:t>
            </w:r>
            <w:r w:rsidR="00C13547">
              <w:rPr>
                <w:rFonts w:ascii="Times New Roman" w:hAnsi="Times New Roman" w:cs="Times New Roman"/>
                <w:sz w:val="24"/>
                <w:szCs w:val="24"/>
              </w:rPr>
              <w:t>. Цель программы.</w:t>
            </w:r>
          </w:p>
        </w:tc>
        <w:tc>
          <w:tcPr>
            <w:tcW w:w="533" w:type="dxa"/>
          </w:tcPr>
          <w:p w:rsidR="003B1D76" w:rsidRPr="006D6712" w:rsidRDefault="003B1D76" w:rsidP="008421E8">
            <w:pPr>
              <w:pStyle w:val="ConsPlusNormal"/>
              <w:rPr>
                <w:rFonts w:ascii="Times New Roman" w:hAnsi="Times New Roman" w:cs="Times New Roman"/>
                <w:b/>
                <w:sz w:val="24"/>
                <w:szCs w:val="24"/>
              </w:rPr>
            </w:pPr>
            <w:r>
              <w:rPr>
                <w:rFonts w:ascii="Times New Roman" w:hAnsi="Times New Roman" w:cs="Times New Roman"/>
                <w:b/>
                <w:sz w:val="24"/>
                <w:szCs w:val="24"/>
              </w:rPr>
              <w:t>3</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9855" w:type="dxa"/>
            <w:gridSpan w:val="4"/>
          </w:tcPr>
          <w:p w:rsidR="003B1D76" w:rsidRPr="006D6712" w:rsidRDefault="003B1D76" w:rsidP="00C13547">
            <w:pPr>
              <w:pStyle w:val="ConsPlusNormal"/>
              <w:tabs>
                <w:tab w:val="left" w:pos="284"/>
              </w:tabs>
              <w:rPr>
                <w:rFonts w:ascii="Times New Roman" w:hAnsi="Times New Roman" w:cs="Times New Roman"/>
                <w:sz w:val="24"/>
                <w:szCs w:val="24"/>
              </w:rPr>
            </w:pPr>
            <w:r w:rsidRPr="006D6712">
              <w:rPr>
                <w:rFonts w:ascii="Times New Roman" w:hAnsi="Times New Roman" w:cs="Times New Roman"/>
                <w:sz w:val="24"/>
                <w:szCs w:val="24"/>
              </w:rPr>
              <w:t>1.3. Специфика организации обучения</w:t>
            </w:r>
            <w:r>
              <w:rPr>
                <w:rFonts w:ascii="Times New Roman" w:hAnsi="Times New Roman" w:cs="Times New Roman"/>
                <w:sz w:val="24"/>
                <w:szCs w:val="24"/>
              </w:rPr>
              <w:t xml:space="preserve"> (продолжительность </w:t>
            </w:r>
            <w:r w:rsidR="00C13547">
              <w:rPr>
                <w:rFonts w:ascii="Times New Roman" w:hAnsi="Times New Roman" w:cs="Times New Roman"/>
                <w:sz w:val="24"/>
                <w:szCs w:val="24"/>
              </w:rPr>
              <w:t>программы</w:t>
            </w:r>
            <w:r>
              <w:rPr>
                <w:rFonts w:ascii="Times New Roman" w:hAnsi="Times New Roman" w:cs="Times New Roman"/>
                <w:sz w:val="24"/>
                <w:szCs w:val="24"/>
              </w:rPr>
              <w:t>, формы организации тренировочного процесса, наполняемость групп, объем тренировочной нагрузки)</w:t>
            </w:r>
          </w:p>
        </w:tc>
        <w:tc>
          <w:tcPr>
            <w:tcW w:w="533" w:type="dxa"/>
          </w:tcPr>
          <w:p w:rsidR="003B1D76" w:rsidRPr="006D6712" w:rsidRDefault="003B1D76" w:rsidP="008421E8">
            <w:pPr>
              <w:pStyle w:val="ConsPlusNormal"/>
              <w:rPr>
                <w:rFonts w:ascii="Times New Roman" w:hAnsi="Times New Roman" w:cs="Times New Roman"/>
                <w:b/>
                <w:sz w:val="24"/>
                <w:szCs w:val="24"/>
              </w:rPr>
            </w:pPr>
            <w:r>
              <w:rPr>
                <w:rFonts w:ascii="Times New Roman" w:hAnsi="Times New Roman" w:cs="Times New Roman"/>
                <w:b/>
                <w:sz w:val="24"/>
                <w:szCs w:val="24"/>
              </w:rPr>
              <w:t>4</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9855" w:type="dxa"/>
            <w:gridSpan w:val="4"/>
          </w:tcPr>
          <w:p w:rsidR="003B1D76" w:rsidRPr="006D6712" w:rsidRDefault="003B1D76" w:rsidP="00C13547">
            <w:pPr>
              <w:pStyle w:val="ConsPlusNormal"/>
              <w:tabs>
                <w:tab w:val="left" w:pos="284"/>
              </w:tabs>
              <w:rPr>
                <w:rFonts w:ascii="Times New Roman" w:hAnsi="Times New Roman" w:cs="Times New Roman"/>
                <w:sz w:val="24"/>
                <w:szCs w:val="24"/>
              </w:rPr>
            </w:pPr>
            <w:r w:rsidRPr="006D6712">
              <w:rPr>
                <w:rFonts w:ascii="Times New Roman" w:hAnsi="Times New Roman" w:cs="Times New Roman"/>
                <w:sz w:val="24"/>
                <w:szCs w:val="24"/>
              </w:rPr>
              <w:t>1.4. Основные элементы спортивной подготовки</w:t>
            </w:r>
            <w:r>
              <w:rPr>
                <w:rFonts w:ascii="Times New Roman" w:hAnsi="Times New Roman" w:cs="Times New Roman"/>
                <w:sz w:val="24"/>
                <w:szCs w:val="24"/>
              </w:rPr>
              <w:t xml:space="preserve"> (</w:t>
            </w:r>
            <w:r w:rsidR="00C13547">
              <w:rPr>
                <w:rFonts w:ascii="Times New Roman" w:hAnsi="Times New Roman" w:cs="Times New Roman"/>
                <w:sz w:val="24"/>
                <w:szCs w:val="24"/>
              </w:rPr>
              <w:t>з</w:t>
            </w:r>
            <w:r>
              <w:rPr>
                <w:rFonts w:ascii="Times New Roman" w:hAnsi="Times New Roman" w:cs="Times New Roman"/>
                <w:sz w:val="24"/>
                <w:szCs w:val="24"/>
              </w:rPr>
              <w:t xml:space="preserve">адачи, виды подготовки, ожидаемый результат реализации программы) </w:t>
            </w:r>
          </w:p>
        </w:tc>
        <w:tc>
          <w:tcPr>
            <w:tcW w:w="533" w:type="dxa"/>
          </w:tcPr>
          <w:p w:rsidR="003B1D76" w:rsidRPr="006D6712" w:rsidRDefault="003B1D76" w:rsidP="008421E8">
            <w:pPr>
              <w:pStyle w:val="ConsPlusNormal"/>
              <w:rPr>
                <w:rFonts w:ascii="Times New Roman" w:hAnsi="Times New Roman" w:cs="Times New Roman"/>
                <w:b/>
                <w:sz w:val="24"/>
                <w:szCs w:val="24"/>
              </w:rPr>
            </w:pPr>
            <w:r>
              <w:rPr>
                <w:rFonts w:ascii="Times New Roman" w:hAnsi="Times New Roman" w:cs="Times New Roman"/>
                <w:b/>
                <w:sz w:val="24"/>
                <w:szCs w:val="24"/>
              </w:rPr>
              <w:t>5</w:t>
            </w:r>
          </w:p>
        </w:tc>
      </w:tr>
      <w:tr w:rsidR="003B1D76" w:rsidRPr="006D6712" w:rsidTr="00694C0B">
        <w:tc>
          <w:tcPr>
            <w:tcW w:w="387" w:type="dxa"/>
            <w:tcBorders>
              <w:top w:val="nil"/>
              <w:bottom w:val="single" w:sz="18" w:space="0" w:color="auto"/>
            </w:tcBorders>
          </w:tcPr>
          <w:p w:rsidR="003B1D76" w:rsidRPr="006D6712" w:rsidRDefault="003B1D76" w:rsidP="008421E8">
            <w:pPr>
              <w:pStyle w:val="ConsPlusNormal"/>
              <w:rPr>
                <w:rFonts w:ascii="Times New Roman" w:hAnsi="Times New Roman" w:cs="Times New Roman"/>
                <w:b/>
                <w:sz w:val="24"/>
                <w:szCs w:val="24"/>
              </w:rPr>
            </w:pPr>
          </w:p>
        </w:tc>
        <w:tc>
          <w:tcPr>
            <w:tcW w:w="9855" w:type="dxa"/>
            <w:gridSpan w:val="4"/>
            <w:tcBorders>
              <w:bottom w:val="single" w:sz="18" w:space="0" w:color="auto"/>
            </w:tcBorders>
          </w:tcPr>
          <w:p w:rsidR="003B1D76" w:rsidRPr="006D6712" w:rsidRDefault="003B1D76" w:rsidP="00C13547">
            <w:pPr>
              <w:pStyle w:val="ConsPlusNormal"/>
              <w:tabs>
                <w:tab w:val="left" w:pos="284"/>
              </w:tabs>
              <w:rPr>
                <w:rFonts w:ascii="Times New Roman" w:hAnsi="Times New Roman" w:cs="Times New Roman"/>
                <w:sz w:val="24"/>
                <w:szCs w:val="24"/>
              </w:rPr>
            </w:pPr>
            <w:r w:rsidRPr="006D6712">
              <w:rPr>
                <w:rFonts w:ascii="Times New Roman" w:hAnsi="Times New Roman" w:cs="Times New Roman"/>
                <w:sz w:val="24"/>
                <w:szCs w:val="24"/>
              </w:rPr>
              <w:t xml:space="preserve">1.5. Минимальный возраст детей для зачисления на </w:t>
            </w:r>
            <w:r w:rsidR="00C13547">
              <w:rPr>
                <w:rFonts w:ascii="Times New Roman" w:hAnsi="Times New Roman" w:cs="Times New Roman"/>
                <w:sz w:val="24"/>
                <w:szCs w:val="24"/>
              </w:rPr>
              <w:t>программу</w:t>
            </w:r>
            <w:r w:rsidRPr="006D6712">
              <w:rPr>
                <w:rFonts w:ascii="Times New Roman" w:hAnsi="Times New Roman" w:cs="Times New Roman"/>
                <w:sz w:val="24"/>
                <w:szCs w:val="24"/>
              </w:rPr>
              <w:t xml:space="preserve"> и минимальное количество </w:t>
            </w:r>
            <w:r w:rsidR="00C13547">
              <w:rPr>
                <w:rFonts w:ascii="Times New Roman" w:hAnsi="Times New Roman" w:cs="Times New Roman"/>
                <w:sz w:val="24"/>
                <w:szCs w:val="24"/>
              </w:rPr>
              <w:t>занимающихся</w:t>
            </w:r>
            <w:r w:rsidRPr="006D6712">
              <w:rPr>
                <w:rFonts w:ascii="Times New Roman" w:hAnsi="Times New Roman" w:cs="Times New Roman"/>
                <w:sz w:val="24"/>
                <w:szCs w:val="24"/>
              </w:rPr>
              <w:t xml:space="preserve"> в группах</w:t>
            </w:r>
          </w:p>
        </w:tc>
        <w:tc>
          <w:tcPr>
            <w:tcW w:w="533" w:type="dxa"/>
            <w:tcBorders>
              <w:bottom w:val="single" w:sz="18" w:space="0" w:color="auto"/>
            </w:tcBorders>
          </w:tcPr>
          <w:p w:rsidR="003B1D76" w:rsidRPr="006D6712" w:rsidRDefault="003B1D76" w:rsidP="008421E8">
            <w:pPr>
              <w:pStyle w:val="ConsPlusNormal"/>
              <w:rPr>
                <w:rFonts w:ascii="Times New Roman" w:hAnsi="Times New Roman" w:cs="Times New Roman"/>
                <w:b/>
                <w:sz w:val="24"/>
                <w:szCs w:val="24"/>
              </w:rPr>
            </w:pPr>
            <w:r>
              <w:rPr>
                <w:rFonts w:ascii="Times New Roman" w:hAnsi="Times New Roman" w:cs="Times New Roman"/>
                <w:b/>
                <w:sz w:val="24"/>
                <w:szCs w:val="24"/>
              </w:rPr>
              <w:t>6</w:t>
            </w:r>
          </w:p>
        </w:tc>
      </w:tr>
      <w:tr w:rsidR="003B1D76" w:rsidRPr="006D6712" w:rsidTr="00694C0B">
        <w:tc>
          <w:tcPr>
            <w:tcW w:w="10242" w:type="dxa"/>
            <w:gridSpan w:val="5"/>
            <w:tcBorders>
              <w:top w:val="single" w:sz="18" w:space="0" w:color="auto"/>
            </w:tcBorders>
          </w:tcPr>
          <w:p w:rsidR="003B1D76" w:rsidRPr="006D6712" w:rsidRDefault="003B1D76" w:rsidP="009E40F3">
            <w:pPr>
              <w:pStyle w:val="ConsPlusNormal"/>
              <w:rPr>
                <w:rFonts w:ascii="Times New Roman" w:hAnsi="Times New Roman" w:cs="Times New Roman"/>
                <w:b/>
                <w:sz w:val="24"/>
                <w:szCs w:val="24"/>
              </w:rPr>
            </w:pPr>
            <w:r w:rsidRPr="006D6712">
              <w:rPr>
                <w:rFonts w:ascii="Times New Roman" w:hAnsi="Times New Roman" w:cs="Times New Roman"/>
                <w:b/>
                <w:sz w:val="24"/>
                <w:szCs w:val="24"/>
                <w:lang w:val="en-US"/>
              </w:rPr>
              <w:t>II</w:t>
            </w:r>
            <w:r w:rsidRPr="006D6712">
              <w:rPr>
                <w:rFonts w:ascii="Times New Roman" w:hAnsi="Times New Roman" w:cs="Times New Roman"/>
                <w:b/>
                <w:sz w:val="24"/>
                <w:szCs w:val="24"/>
              </w:rPr>
              <w:t xml:space="preserve">. </w:t>
            </w:r>
            <w:r w:rsidR="009E40F3">
              <w:rPr>
                <w:rFonts w:ascii="Times New Roman" w:hAnsi="Times New Roman" w:cs="Times New Roman"/>
                <w:b/>
                <w:sz w:val="24"/>
                <w:szCs w:val="24"/>
              </w:rPr>
              <w:t xml:space="preserve">Годовой </w:t>
            </w:r>
            <w:r w:rsidRPr="006D6712">
              <w:rPr>
                <w:rFonts w:ascii="Times New Roman" w:hAnsi="Times New Roman" w:cs="Times New Roman"/>
                <w:b/>
                <w:sz w:val="24"/>
                <w:szCs w:val="24"/>
              </w:rPr>
              <w:t>план</w:t>
            </w:r>
          </w:p>
        </w:tc>
        <w:tc>
          <w:tcPr>
            <w:tcW w:w="533" w:type="dxa"/>
            <w:tcBorders>
              <w:top w:val="single" w:sz="18" w:space="0" w:color="auto"/>
            </w:tcBorders>
          </w:tcPr>
          <w:p w:rsidR="003B1D76" w:rsidRPr="006D6712" w:rsidRDefault="003B1D76" w:rsidP="008421E8">
            <w:pPr>
              <w:pStyle w:val="ConsPlusNormal"/>
              <w:rPr>
                <w:rFonts w:ascii="Times New Roman" w:hAnsi="Times New Roman" w:cs="Times New Roman"/>
                <w:b/>
                <w:sz w:val="24"/>
                <w:szCs w:val="24"/>
              </w:rPr>
            </w:pP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9855" w:type="dxa"/>
            <w:gridSpan w:val="4"/>
          </w:tcPr>
          <w:p w:rsidR="003B1D76" w:rsidRPr="006D6712" w:rsidRDefault="003B1D76" w:rsidP="00C13547">
            <w:pPr>
              <w:pStyle w:val="ConsPlusNormal"/>
              <w:tabs>
                <w:tab w:val="left" w:pos="426"/>
              </w:tabs>
              <w:rPr>
                <w:rFonts w:ascii="Times New Roman" w:hAnsi="Times New Roman" w:cs="Times New Roman"/>
                <w:sz w:val="24"/>
                <w:szCs w:val="24"/>
              </w:rPr>
            </w:pPr>
            <w:r w:rsidRPr="006D6712">
              <w:rPr>
                <w:rFonts w:ascii="Times New Roman" w:hAnsi="Times New Roman" w:cs="Times New Roman"/>
                <w:sz w:val="24"/>
                <w:szCs w:val="24"/>
              </w:rPr>
              <w:t xml:space="preserve">2.1. </w:t>
            </w:r>
            <w:r w:rsidR="00C13547">
              <w:rPr>
                <w:rFonts w:ascii="Times New Roman" w:hAnsi="Times New Roman" w:cs="Times New Roman"/>
                <w:sz w:val="24"/>
                <w:szCs w:val="24"/>
              </w:rPr>
              <w:t>Примерные годовые планы программы</w:t>
            </w:r>
          </w:p>
        </w:tc>
        <w:tc>
          <w:tcPr>
            <w:tcW w:w="533" w:type="dxa"/>
          </w:tcPr>
          <w:p w:rsidR="003B1D76" w:rsidRPr="006D6712" w:rsidRDefault="003B1D76" w:rsidP="008421E8">
            <w:pPr>
              <w:pStyle w:val="ConsPlusNormal"/>
              <w:rPr>
                <w:rFonts w:ascii="Times New Roman" w:hAnsi="Times New Roman" w:cs="Times New Roman"/>
                <w:b/>
                <w:sz w:val="24"/>
                <w:szCs w:val="24"/>
              </w:rPr>
            </w:pPr>
            <w:r>
              <w:rPr>
                <w:rFonts w:ascii="Times New Roman" w:hAnsi="Times New Roman" w:cs="Times New Roman"/>
                <w:b/>
                <w:sz w:val="24"/>
                <w:szCs w:val="24"/>
              </w:rPr>
              <w:t>7</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420" w:type="dxa"/>
            <w:tcBorders>
              <w:bottom w:val="nil"/>
            </w:tcBorders>
          </w:tcPr>
          <w:p w:rsidR="003B1D76" w:rsidRPr="006D6712" w:rsidRDefault="003B1D76" w:rsidP="008421E8">
            <w:pPr>
              <w:pStyle w:val="ConsPlusNormal"/>
              <w:rPr>
                <w:rFonts w:ascii="Times New Roman" w:hAnsi="Times New Roman" w:cs="Times New Roman"/>
                <w:b/>
                <w:sz w:val="24"/>
                <w:szCs w:val="24"/>
              </w:rPr>
            </w:pPr>
          </w:p>
        </w:tc>
        <w:tc>
          <w:tcPr>
            <w:tcW w:w="9435" w:type="dxa"/>
            <w:gridSpan w:val="3"/>
          </w:tcPr>
          <w:p w:rsidR="003B1D76" w:rsidRPr="006D6712" w:rsidRDefault="003B1D76" w:rsidP="006D6712">
            <w:pPr>
              <w:pStyle w:val="ConsPlusNormal"/>
              <w:tabs>
                <w:tab w:val="left" w:pos="426"/>
              </w:tabs>
              <w:rPr>
                <w:rFonts w:ascii="Times New Roman" w:hAnsi="Times New Roman" w:cs="Times New Roman"/>
                <w:sz w:val="24"/>
                <w:szCs w:val="24"/>
              </w:rPr>
            </w:pPr>
            <w:r w:rsidRPr="006D6712">
              <w:rPr>
                <w:rFonts w:ascii="Times New Roman" w:hAnsi="Times New Roman" w:cs="Times New Roman"/>
                <w:sz w:val="24"/>
                <w:szCs w:val="24"/>
              </w:rPr>
              <w:t>2.1.1. Теоретическая подготовка</w:t>
            </w:r>
          </w:p>
        </w:tc>
        <w:tc>
          <w:tcPr>
            <w:tcW w:w="533" w:type="dxa"/>
          </w:tcPr>
          <w:p w:rsidR="003B1D76" w:rsidRPr="006D6712" w:rsidRDefault="00C13547" w:rsidP="008421E8">
            <w:pPr>
              <w:pStyle w:val="ConsPlusNormal"/>
              <w:rPr>
                <w:rFonts w:ascii="Times New Roman" w:hAnsi="Times New Roman" w:cs="Times New Roman"/>
                <w:b/>
                <w:sz w:val="24"/>
                <w:szCs w:val="24"/>
              </w:rPr>
            </w:pPr>
            <w:r>
              <w:rPr>
                <w:rFonts w:ascii="Times New Roman" w:hAnsi="Times New Roman" w:cs="Times New Roman"/>
                <w:b/>
                <w:sz w:val="24"/>
                <w:szCs w:val="24"/>
              </w:rPr>
              <w:t>8</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420"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9435" w:type="dxa"/>
            <w:gridSpan w:val="3"/>
          </w:tcPr>
          <w:p w:rsidR="003B1D76" w:rsidRPr="006D6712" w:rsidRDefault="003B1D76" w:rsidP="006D6712">
            <w:pPr>
              <w:pStyle w:val="ConsPlusNormal"/>
              <w:tabs>
                <w:tab w:val="left" w:pos="426"/>
              </w:tabs>
              <w:rPr>
                <w:rFonts w:ascii="Times New Roman" w:hAnsi="Times New Roman" w:cs="Times New Roman"/>
                <w:sz w:val="24"/>
                <w:szCs w:val="24"/>
              </w:rPr>
            </w:pPr>
            <w:r w:rsidRPr="006D6712">
              <w:rPr>
                <w:rFonts w:ascii="Times New Roman" w:hAnsi="Times New Roman" w:cs="Times New Roman"/>
                <w:sz w:val="24"/>
                <w:szCs w:val="24"/>
              </w:rPr>
              <w:t>2.1.2. ОФП</w:t>
            </w:r>
          </w:p>
        </w:tc>
        <w:tc>
          <w:tcPr>
            <w:tcW w:w="533" w:type="dxa"/>
          </w:tcPr>
          <w:p w:rsidR="003B1D76" w:rsidRPr="006D6712" w:rsidRDefault="003B1D76" w:rsidP="008421E8">
            <w:pPr>
              <w:pStyle w:val="ConsPlusNormal"/>
              <w:rPr>
                <w:rFonts w:ascii="Times New Roman" w:hAnsi="Times New Roman" w:cs="Times New Roman"/>
                <w:b/>
                <w:sz w:val="24"/>
                <w:szCs w:val="24"/>
              </w:rPr>
            </w:pPr>
            <w:r>
              <w:rPr>
                <w:rFonts w:ascii="Times New Roman" w:hAnsi="Times New Roman" w:cs="Times New Roman"/>
                <w:b/>
                <w:sz w:val="24"/>
                <w:szCs w:val="24"/>
              </w:rPr>
              <w:t>9</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420" w:type="dxa"/>
            <w:tcBorders>
              <w:top w:val="nil"/>
            </w:tcBorders>
          </w:tcPr>
          <w:p w:rsidR="003B1D76" w:rsidRPr="006D6712" w:rsidRDefault="003B1D76" w:rsidP="008421E8">
            <w:pPr>
              <w:pStyle w:val="ConsPlusNormal"/>
              <w:rPr>
                <w:rFonts w:ascii="Times New Roman" w:hAnsi="Times New Roman" w:cs="Times New Roman"/>
                <w:b/>
                <w:sz w:val="24"/>
                <w:szCs w:val="24"/>
              </w:rPr>
            </w:pPr>
          </w:p>
        </w:tc>
        <w:tc>
          <w:tcPr>
            <w:tcW w:w="9435" w:type="dxa"/>
            <w:gridSpan w:val="3"/>
          </w:tcPr>
          <w:p w:rsidR="003B1D76" w:rsidRPr="006D6712" w:rsidRDefault="003B1D76" w:rsidP="006D6712">
            <w:pPr>
              <w:pStyle w:val="ConsPlusNormal"/>
              <w:tabs>
                <w:tab w:val="left" w:pos="426"/>
              </w:tabs>
              <w:rPr>
                <w:rFonts w:ascii="Times New Roman" w:hAnsi="Times New Roman" w:cs="Times New Roman"/>
                <w:sz w:val="24"/>
                <w:szCs w:val="24"/>
              </w:rPr>
            </w:pPr>
            <w:r w:rsidRPr="006D6712">
              <w:rPr>
                <w:rFonts w:ascii="Times New Roman" w:hAnsi="Times New Roman" w:cs="Times New Roman"/>
                <w:sz w:val="24"/>
                <w:szCs w:val="24"/>
              </w:rPr>
              <w:t>2.1.3. СФП</w:t>
            </w:r>
          </w:p>
        </w:tc>
        <w:tc>
          <w:tcPr>
            <w:tcW w:w="533" w:type="dxa"/>
          </w:tcPr>
          <w:p w:rsidR="003B1D76" w:rsidRPr="006D6712" w:rsidRDefault="003B1D76" w:rsidP="00C13547">
            <w:pPr>
              <w:pStyle w:val="ConsPlusNormal"/>
              <w:rPr>
                <w:rFonts w:ascii="Times New Roman" w:hAnsi="Times New Roman" w:cs="Times New Roman"/>
                <w:b/>
                <w:sz w:val="24"/>
                <w:szCs w:val="24"/>
              </w:rPr>
            </w:pPr>
            <w:r>
              <w:rPr>
                <w:rFonts w:ascii="Times New Roman" w:hAnsi="Times New Roman" w:cs="Times New Roman"/>
                <w:b/>
                <w:sz w:val="24"/>
                <w:szCs w:val="24"/>
              </w:rPr>
              <w:t>2</w:t>
            </w:r>
            <w:r w:rsidR="00C13547">
              <w:rPr>
                <w:rFonts w:ascii="Times New Roman" w:hAnsi="Times New Roman" w:cs="Times New Roman"/>
                <w:b/>
                <w:sz w:val="24"/>
                <w:szCs w:val="24"/>
              </w:rPr>
              <w:t>2</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9855" w:type="dxa"/>
            <w:gridSpan w:val="4"/>
            <w:tcBorders>
              <w:bottom w:val="single" w:sz="2" w:space="0" w:color="auto"/>
            </w:tcBorders>
          </w:tcPr>
          <w:p w:rsidR="003B1D76" w:rsidRPr="00154DF1" w:rsidRDefault="003B1D76" w:rsidP="006D6712">
            <w:pPr>
              <w:pStyle w:val="ConsPlusNormal"/>
              <w:tabs>
                <w:tab w:val="left" w:pos="426"/>
              </w:tabs>
              <w:rPr>
                <w:rFonts w:ascii="Times New Roman" w:hAnsi="Times New Roman" w:cs="Times New Roman"/>
                <w:sz w:val="24"/>
                <w:szCs w:val="24"/>
              </w:rPr>
            </w:pPr>
            <w:r w:rsidRPr="00154DF1">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r>
            <w:r w:rsidRPr="00154DF1">
              <w:rPr>
                <w:rFonts w:ascii="Times New Roman" w:hAnsi="Times New Roman" w:cs="Times New Roman"/>
                <w:color w:val="000000"/>
                <w:sz w:val="24"/>
                <w:szCs w:val="24"/>
                <w:lang w:eastAsia="en-US"/>
              </w:rPr>
              <w:t>2.1.4.</w:t>
            </w:r>
            <w:r>
              <w:rPr>
                <w:rFonts w:ascii="Times New Roman" w:hAnsi="Times New Roman" w:cs="Times New Roman"/>
                <w:color w:val="000000"/>
                <w:sz w:val="24"/>
                <w:szCs w:val="24"/>
                <w:lang w:eastAsia="en-US"/>
              </w:rPr>
              <w:t xml:space="preserve"> </w:t>
            </w:r>
            <w:r w:rsidRPr="00154DF1">
              <w:rPr>
                <w:rFonts w:ascii="Times New Roman" w:hAnsi="Times New Roman" w:cs="Times New Roman"/>
                <w:color w:val="000000"/>
                <w:sz w:val="24"/>
                <w:szCs w:val="24"/>
                <w:lang w:eastAsia="en-US"/>
              </w:rPr>
              <w:t>Техническая, тактическая подготовка</w:t>
            </w:r>
          </w:p>
        </w:tc>
        <w:tc>
          <w:tcPr>
            <w:tcW w:w="533" w:type="dxa"/>
            <w:tcBorders>
              <w:bottom w:val="single" w:sz="2" w:space="0" w:color="auto"/>
            </w:tcBorders>
          </w:tcPr>
          <w:p w:rsidR="003B1D76" w:rsidRPr="006D6712" w:rsidRDefault="003B1D76" w:rsidP="00694C0B">
            <w:pPr>
              <w:pStyle w:val="ConsPlusNormal"/>
              <w:rPr>
                <w:rFonts w:ascii="Times New Roman" w:hAnsi="Times New Roman" w:cs="Times New Roman"/>
                <w:b/>
                <w:sz w:val="24"/>
                <w:szCs w:val="24"/>
              </w:rPr>
            </w:pPr>
            <w:r>
              <w:rPr>
                <w:rFonts w:ascii="Times New Roman" w:hAnsi="Times New Roman" w:cs="Times New Roman"/>
                <w:b/>
                <w:sz w:val="24"/>
                <w:szCs w:val="24"/>
              </w:rPr>
              <w:t>2</w:t>
            </w:r>
            <w:r w:rsidR="00694C0B">
              <w:rPr>
                <w:rFonts w:ascii="Times New Roman" w:hAnsi="Times New Roman" w:cs="Times New Roman"/>
                <w:b/>
                <w:sz w:val="24"/>
                <w:szCs w:val="24"/>
              </w:rPr>
              <w:t>4</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489" w:type="dxa"/>
            <w:gridSpan w:val="2"/>
            <w:tcBorders>
              <w:top w:val="single" w:sz="2" w:space="0" w:color="auto"/>
              <w:bottom w:val="nil"/>
              <w:right w:val="nil"/>
            </w:tcBorders>
          </w:tcPr>
          <w:p w:rsidR="003B1D76" w:rsidRPr="006D6712" w:rsidRDefault="003B1D76" w:rsidP="006D6712">
            <w:pPr>
              <w:pStyle w:val="ConsPlusNormal"/>
              <w:tabs>
                <w:tab w:val="left" w:pos="426"/>
              </w:tabs>
              <w:rPr>
                <w:rFonts w:ascii="Times New Roman" w:hAnsi="Times New Roman" w:cs="Times New Roman"/>
                <w:sz w:val="24"/>
                <w:szCs w:val="24"/>
              </w:rPr>
            </w:pPr>
          </w:p>
        </w:tc>
        <w:tc>
          <w:tcPr>
            <w:tcW w:w="9366" w:type="dxa"/>
            <w:gridSpan w:val="2"/>
            <w:tcBorders>
              <w:top w:val="single" w:sz="2" w:space="0" w:color="auto"/>
              <w:left w:val="nil"/>
              <w:bottom w:val="single" w:sz="2" w:space="0" w:color="auto"/>
            </w:tcBorders>
          </w:tcPr>
          <w:p w:rsidR="003B1D76" w:rsidRPr="00154DF1" w:rsidRDefault="003B1D76" w:rsidP="00823AEF">
            <w:pPr>
              <w:jc w:val="both"/>
              <w:rPr>
                <w:color w:val="000000"/>
                <w:sz w:val="24"/>
                <w:szCs w:val="24"/>
                <w:lang w:eastAsia="en-US"/>
              </w:rPr>
            </w:pPr>
            <w:r w:rsidRPr="00154DF1">
              <w:rPr>
                <w:color w:val="000000"/>
                <w:sz w:val="24"/>
                <w:szCs w:val="24"/>
                <w:lang w:eastAsia="en-US"/>
              </w:rPr>
              <w:t>2.1.5. Контрольные испытания</w:t>
            </w:r>
            <w:r>
              <w:rPr>
                <w:color w:val="000000"/>
                <w:sz w:val="24"/>
                <w:szCs w:val="24"/>
                <w:lang w:eastAsia="en-US"/>
              </w:rPr>
              <w:t xml:space="preserve"> </w:t>
            </w:r>
            <w:r w:rsidRPr="005F349D">
              <w:rPr>
                <w:color w:val="000000"/>
                <w:sz w:val="22"/>
                <w:szCs w:val="22"/>
                <w:lang w:eastAsia="en-US"/>
              </w:rPr>
              <w:t>(</w:t>
            </w:r>
            <w:r w:rsidRPr="005F349D">
              <w:rPr>
                <w:sz w:val="22"/>
                <w:szCs w:val="22"/>
              </w:rPr>
              <w:t>Комплексы контрольных упражнений для оценки уровня освоения Программы</w:t>
            </w:r>
            <w:r>
              <w:rPr>
                <w:sz w:val="22"/>
                <w:szCs w:val="22"/>
              </w:rPr>
              <w:t>)</w:t>
            </w:r>
          </w:p>
        </w:tc>
        <w:tc>
          <w:tcPr>
            <w:tcW w:w="533" w:type="dxa"/>
            <w:tcBorders>
              <w:top w:val="single" w:sz="2" w:space="0" w:color="auto"/>
              <w:bottom w:val="single" w:sz="2" w:space="0" w:color="auto"/>
            </w:tcBorders>
          </w:tcPr>
          <w:p w:rsidR="003B1D76" w:rsidRPr="006D6712" w:rsidRDefault="003B1D76" w:rsidP="00694C0B">
            <w:pPr>
              <w:pStyle w:val="ConsPlusNormal"/>
              <w:rPr>
                <w:rFonts w:ascii="Times New Roman" w:hAnsi="Times New Roman" w:cs="Times New Roman"/>
                <w:b/>
                <w:sz w:val="24"/>
                <w:szCs w:val="24"/>
              </w:rPr>
            </w:pPr>
            <w:r>
              <w:rPr>
                <w:rFonts w:ascii="Times New Roman" w:hAnsi="Times New Roman" w:cs="Times New Roman"/>
                <w:b/>
                <w:sz w:val="24"/>
                <w:szCs w:val="24"/>
              </w:rPr>
              <w:t>3</w:t>
            </w:r>
            <w:r w:rsidR="00694C0B">
              <w:rPr>
                <w:rFonts w:ascii="Times New Roman" w:hAnsi="Times New Roman" w:cs="Times New Roman"/>
                <w:b/>
                <w:sz w:val="24"/>
                <w:szCs w:val="24"/>
              </w:rPr>
              <w:t>2</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489" w:type="dxa"/>
            <w:gridSpan w:val="2"/>
            <w:tcBorders>
              <w:top w:val="nil"/>
              <w:bottom w:val="nil"/>
              <w:right w:val="nil"/>
            </w:tcBorders>
          </w:tcPr>
          <w:p w:rsidR="003B1D76" w:rsidRPr="006D6712" w:rsidRDefault="003B1D76" w:rsidP="006D6712">
            <w:pPr>
              <w:pStyle w:val="ConsPlusNormal"/>
              <w:tabs>
                <w:tab w:val="left" w:pos="426"/>
              </w:tabs>
              <w:rPr>
                <w:rFonts w:ascii="Times New Roman" w:hAnsi="Times New Roman" w:cs="Times New Roman"/>
                <w:sz w:val="24"/>
                <w:szCs w:val="24"/>
              </w:rPr>
            </w:pPr>
          </w:p>
        </w:tc>
        <w:tc>
          <w:tcPr>
            <w:tcW w:w="9366" w:type="dxa"/>
            <w:gridSpan w:val="2"/>
            <w:tcBorders>
              <w:top w:val="single" w:sz="2" w:space="0" w:color="auto"/>
              <w:left w:val="nil"/>
              <w:bottom w:val="single" w:sz="2" w:space="0" w:color="auto"/>
            </w:tcBorders>
          </w:tcPr>
          <w:p w:rsidR="003B1D76" w:rsidRPr="00154DF1" w:rsidRDefault="003B1D76" w:rsidP="00823AEF">
            <w:pPr>
              <w:jc w:val="both"/>
              <w:rPr>
                <w:color w:val="000000"/>
                <w:sz w:val="24"/>
                <w:szCs w:val="24"/>
                <w:lang w:eastAsia="en-US"/>
              </w:rPr>
            </w:pPr>
            <w:r>
              <w:rPr>
                <w:color w:val="000000"/>
                <w:sz w:val="24"/>
                <w:szCs w:val="24"/>
                <w:lang w:eastAsia="en-US"/>
              </w:rPr>
              <w:t>2.1.6. Методические указания по организации контрольных испытаний</w:t>
            </w:r>
          </w:p>
        </w:tc>
        <w:tc>
          <w:tcPr>
            <w:tcW w:w="533" w:type="dxa"/>
            <w:tcBorders>
              <w:top w:val="single" w:sz="2" w:space="0" w:color="auto"/>
              <w:bottom w:val="nil"/>
            </w:tcBorders>
          </w:tcPr>
          <w:p w:rsidR="003B1D76" w:rsidRPr="006D6712" w:rsidRDefault="003B1D76" w:rsidP="00694C0B">
            <w:pPr>
              <w:pStyle w:val="ConsPlusNormal"/>
              <w:rPr>
                <w:rFonts w:ascii="Times New Roman" w:hAnsi="Times New Roman" w:cs="Times New Roman"/>
                <w:b/>
                <w:sz w:val="24"/>
                <w:szCs w:val="24"/>
              </w:rPr>
            </w:pPr>
            <w:r>
              <w:rPr>
                <w:rFonts w:ascii="Times New Roman" w:hAnsi="Times New Roman" w:cs="Times New Roman"/>
                <w:b/>
                <w:sz w:val="24"/>
                <w:szCs w:val="24"/>
              </w:rPr>
              <w:t>3</w:t>
            </w:r>
            <w:r w:rsidR="00694C0B">
              <w:rPr>
                <w:rFonts w:ascii="Times New Roman" w:hAnsi="Times New Roman" w:cs="Times New Roman"/>
                <w:b/>
                <w:sz w:val="24"/>
                <w:szCs w:val="24"/>
              </w:rPr>
              <w:t>3</w:t>
            </w:r>
          </w:p>
        </w:tc>
      </w:tr>
      <w:tr w:rsidR="003B1D76" w:rsidRPr="006D6712" w:rsidTr="00694C0B">
        <w:tc>
          <w:tcPr>
            <w:tcW w:w="387" w:type="dxa"/>
            <w:tcBorders>
              <w:top w:val="nil"/>
              <w:bottom w:val="single" w:sz="18" w:space="0" w:color="auto"/>
            </w:tcBorders>
          </w:tcPr>
          <w:p w:rsidR="003B1D76" w:rsidRPr="006D6712" w:rsidRDefault="003B1D76" w:rsidP="008421E8">
            <w:pPr>
              <w:pStyle w:val="ConsPlusNormal"/>
              <w:rPr>
                <w:rFonts w:ascii="Times New Roman" w:hAnsi="Times New Roman" w:cs="Times New Roman"/>
                <w:b/>
                <w:sz w:val="24"/>
                <w:szCs w:val="24"/>
              </w:rPr>
            </w:pPr>
          </w:p>
        </w:tc>
        <w:tc>
          <w:tcPr>
            <w:tcW w:w="489" w:type="dxa"/>
            <w:gridSpan w:val="2"/>
            <w:tcBorders>
              <w:top w:val="nil"/>
              <w:bottom w:val="single" w:sz="18" w:space="0" w:color="auto"/>
              <w:right w:val="nil"/>
            </w:tcBorders>
          </w:tcPr>
          <w:p w:rsidR="003B1D76" w:rsidRPr="006D6712" w:rsidRDefault="003B1D76" w:rsidP="006D6712">
            <w:pPr>
              <w:pStyle w:val="ConsPlusNormal"/>
              <w:tabs>
                <w:tab w:val="left" w:pos="426"/>
              </w:tabs>
              <w:rPr>
                <w:rFonts w:ascii="Times New Roman" w:hAnsi="Times New Roman" w:cs="Times New Roman"/>
                <w:sz w:val="24"/>
                <w:szCs w:val="24"/>
              </w:rPr>
            </w:pPr>
          </w:p>
        </w:tc>
        <w:tc>
          <w:tcPr>
            <w:tcW w:w="9366" w:type="dxa"/>
            <w:gridSpan w:val="2"/>
            <w:tcBorders>
              <w:top w:val="single" w:sz="2" w:space="0" w:color="auto"/>
              <w:left w:val="nil"/>
              <w:bottom w:val="single" w:sz="18" w:space="0" w:color="auto"/>
            </w:tcBorders>
          </w:tcPr>
          <w:p w:rsidR="003B1D76" w:rsidRPr="00154DF1" w:rsidRDefault="003B1D76" w:rsidP="00823AEF">
            <w:pPr>
              <w:jc w:val="both"/>
              <w:rPr>
                <w:color w:val="000000"/>
                <w:sz w:val="24"/>
                <w:szCs w:val="24"/>
                <w:lang w:eastAsia="en-US"/>
              </w:rPr>
            </w:pPr>
            <w:r w:rsidRPr="00154DF1">
              <w:rPr>
                <w:color w:val="000000"/>
                <w:sz w:val="24"/>
                <w:szCs w:val="24"/>
                <w:lang w:eastAsia="en-US"/>
              </w:rPr>
              <w:t>2.1.</w:t>
            </w:r>
            <w:r>
              <w:rPr>
                <w:color w:val="000000"/>
                <w:sz w:val="24"/>
                <w:szCs w:val="24"/>
                <w:lang w:eastAsia="en-US"/>
              </w:rPr>
              <w:t>7</w:t>
            </w:r>
            <w:r w:rsidRPr="00154DF1">
              <w:rPr>
                <w:color w:val="000000"/>
                <w:sz w:val="24"/>
                <w:szCs w:val="24"/>
                <w:lang w:eastAsia="en-US"/>
              </w:rPr>
              <w:t>. Контрольные соревнования</w:t>
            </w:r>
          </w:p>
        </w:tc>
        <w:tc>
          <w:tcPr>
            <w:tcW w:w="533" w:type="dxa"/>
            <w:tcBorders>
              <w:top w:val="nil"/>
              <w:bottom w:val="single" w:sz="18" w:space="0" w:color="auto"/>
            </w:tcBorders>
          </w:tcPr>
          <w:p w:rsidR="003B1D76" w:rsidRPr="006D6712" w:rsidRDefault="003B1D76" w:rsidP="00694C0B">
            <w:pPr>
              <w:pStyle w:val="ConsPlusNormal"/>
              <w:rPr>
                <w:rFonts w:ascii="Times New Roman" w:hAnsi="Times New Roman" w:cs="Times New Roman"/>
                <w:b/>
                <w:sz w:val="24"/>
                <w:szCs w:val="24"/>
              </w:rPr>
            </w:pPr>
            <w:r>
              <w:rPr>
                <w:rFonts w:ascii="Times New Roman" w:hAnsi="Times New Roman" w:cs="Times New Roman"/>
                <w:b/>
                <w:sz w:val="24"/>
                <w:szCs w:val="24"/>
              </w:rPr>
              <w:t>3</w:t>
            </w:r>
            <w:r w:rsidR="00694C0B">
              <w:rPr>
                <w:rFonts w:ascii="Times New Roman" w:hAnsi="Times New Roman" w:cs="Times New Roman"/>
                <w:b/>
                <w:sz w:val="24"/>
                <w:szCs w:val="24"/>
              </w:rPr>
              <w:t>4</w:t>
            </w:r>
          </w:p>
        </w:tc>
      </w:tr>
      <w:tr w:rsidR="003B1D76" w:rsidRPr="006D6712" w:rsidTr="00694C0B">
        <w:tc>
          <w:tcPr>
            <w:tcW w:w="10242" w:type="dxa"/>
            <w:gridSpan w:val="5"/>
            <w:tcBorders>
              <w:top w:val="single" w:sz="18" w:space="0" w:color="auto"/>
            </w:tcBorders>
          </w:tcPr>
          <w:p w:rsidR="003B1D76" w:rsidRPr="006D6712" w:rsidRDefault="003B1D76" w:rsidP="008421E8">
            <w:pPr>
              <w:pStyle w:val="ConsPlusNormal"/>
              <w:rPr>
                <w:rFonts w:ascii="Times New Roman" w:hAnsi="Times New Roman" w:cs="Times New Roman"/>
                <w:b/>
                <w:sz w:val="24"/>
                <w:szCs w:val="24"/>
              </w:rPr>
            </w:pPr>
            <w:r w:rsidRPr="006D6712">
              <w:rPr>
                <w:rFonts w:ascii="Times New Roman" w:hAnsi="Times New Roman" w:cs="Times New Roman"/>
                <w:b/>
                <w:sz w:val="24"/>
                <w:szCs w:val="24"/>
                <w:lang w:val="en-US"/>
              </w:rPr>
              <w:t>III</w:t>
            </w:r>
            <w:r w:rsidRPr="006D6712">
              <w:rPr>
                <w:rFonts w:ascii="Times New Roman" w:hAnsi="Times New Roman" w:cs="Times New Roman"/>
                <w:b/>
                <w:sz w:val="24"/>
                <w:szCs w:val="24"/>
              </w:rPr>
              <w:t>. Методическая часть</w:t>
            </w:r>
          </w:p>
        </w:tc>
        <w:tc>
          <w:tcPr>
            <w:tcW w:w="533" w:type="dxa"/>
            <w:tcBorders>
              <w:top w:val="single" w:sz="18" w:space="0" w:color="auto"/>
            </w:tcBorders>
          </w:tcPr>
          <w:p w:rsidR="003B1D76" w:rsidRPr="006D6712" w:rsidRDefault="003B1D76" w:rsidP="008421E8">
            <w:pPr>
              <w:pStyle w:val="ConsPlusNormal"/>
              <w:rPr>
                <w:rFonts w:ascii="Times New Roman" w:hAnsi="Times New Roman" w:cs="Times New Roman"/>
                <w:b/>
                <w:sz w:val="24"/>
                <w:szCs w:val="24"/>
              </w:rPr>
            </w:pP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9855" w:type="dxa"/>
            <w:gridSpan w:val="4"/>
          </w:tcPr>
          <w:p w:rsidR="003B1D76" w:rsidRPr="006D6712" w:rsidRDefault="003B1D76" w:rsidP="006D6712">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3.1. Требования техники </w:t>
            </w:r>
            <w:r w:rsidRPr="006D6712">
              <w:rPr>
                <w:rFonts w:ascii="Times New Roman" w:hAnsi="Times New Roman" w:cs="Times New Roman"/>
                <w:sz w:val="24"/>
                <w:szCs w:val="24"/>
              </w:rPr>
              <w:t>безопасности в процессе реализации Программы</w:t>
            </w:r>
          </w:p>
        </w:tc>
        <w:tc>
          <w:tcPr>
            <w:tcW w:w="533" w:type="dxa"/>
          </w:tcPr>
          <w:p w:rsidR="003B1D76" w:rsidRPr="006D6712" w:rsidRDefault="003B1D76" w:rsidP="00694C0B">
            <w:pPr>
              <w:pStyle w:val="ConsPlusNormal"/>
              <w:rPr>
                <w:rFonts w:ascii="Times New Roman" w:hAnsi="Times New Roman" w:cs="Times New Roman"/>
                <w:b/>
                <w:sz w:val="24"/>
                <w:szCs w:val="24"/>
              </w:rPr>
            </w:pPr>
            <w:r>
              <w:rPr>
                <w:rFonts w:ascii="Times New Roman" w:hAnsi="Times New Roman" w:cs="Times New Roman"/>
                <w:b/>
                <w:sz w:val="24"/>
                <w:szCs w:val="24"/>
              </w:rPr>
              <w:t>3</w:t>
            </w:r>
            <w:r w:rsidR="00694C0B">
              <w:rPr>
                <w:rFonts w:ascii="Times New Roman" w:hAnsi="Times New Roman" w:cs="Times New Roman"/>
                <w:b/>
                <w:sz w:val="24"/>
                <w:szCs w:val="24"/>
              </w:rPr>
              <w:t>4</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9855" w:type="dxa"/>
            <w:gridSpan w:val="4"/>
          </w:tcPr>
          <w:p w:rsidR="003B1D76" w:rsidRPr="006D6712" w:rsidRDefault="003B1D76" w:rsidP="006D6712">
            <w:pPr>
              <w:pStyle w:val="ConsPlusNormal"/>
              <w:tabs>
                <w:tab w:val="left" w:pos="426"/>
              </w:tabs>
              <w:rPr>
                <w:rFonts w:ascii="Times New Roman" w:hAnsi="Times New Roman" w:cs="Times New Roman"/>
                <w:sz w:val="24"/>
                <w:szCs w:val="24"/>
              </w:rPr>
            </w:pPr>
            <w:r w:rsidRPr="006D6712">
              <w:rPr>
                <w:rFonts w:ascii="Times New Roman" w:hAnsi="Times New Roman" w:cs="Times New Roman"/>
                <w:sz w:val="24"/>
                <w:szCs w:val="24"/>
              </w:rPr>
              <w:t>3.</w:t>
            </w:r>
            <w:r>
              <w:rPr>
                <w:rFonts w:ascii="Times New Roman" w:hAnsi="Times New Roman" w:cs="Times New Roman"/>
                <w:sz w:val="24"/>
                <w:szCs w:val="24"/>
              </w:rPr>
              <w:t>2</w:t>
            </w:r>
            <w:r w:rsidRPr="006D6712">
              <w:rPr>
                <w:rFonts w:ascii="Times New Roman" w:hAnsi="Times New Roman" w:cs="Times New Roman"/>
                <w:sz w:val="24"/>
                <w:szCs w:val="24"/>
              </w:rPr>
              <w:t>. Содержание и методика работы по предметным областям</w:t>
            </w:r>
          </w:p>
        </w:tc>
        <w:tc>
          <w:tcPr>
            <w:tcW w:w="533" w:type="dxa"/>
          </w:tcPr>
          <w:p w:rsidR="003B1D76" w:rsidRPr="006D6712" w:rsidRDefault="003B1D76" w:rsidP="00694C0B">
            <w:pPr>
              <w:pStyle w:val="ConsPlusNormal"/>
              <w:rPr>
                <w:rFonts w:ascii="Times New Roman" w:hAnsi="Times New Roman" w:cs="Times New Roman"/>
                <w:b/>
                <w:sz w:val="24"/>
                <w:szCs w:val="24"/>
              </w:rPr>
            </w:pPr>
            <w:r>
              <w:rPr>
                <w:rFonts w:ascii="Times New Roman" w:hAnsi="Times New Roman" w:cs="Times New Roman"/>
                <w:b/>
                <w:sz w:val="24"/>
                <w:szCs w:val="24"/>
              </w:rPr>
              <w:t>3</w:t>
            </w:r>
            <w:r w:rsidR="00694C0B">
              <w:rPr>
                <w:rFonts w:ascii="Times New Roman" w:hAnsi="Times New Roman" w:cs="Times New Roman"/>
                <w:b/>
                <w:sz w:val="24"/>
                <w:szCs w:val="24"/>
              </w:rPr>
              <w:t>6</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420"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9435" w:type="dxa"/>
            <w:gridSpan w:val="3"/>
          </w:tcPr>
          <w:p w:rsidR="003B1D76" w:rsidRPr="006D6712" w:rsidRDefault="003B1D76" w:rsidP="00694C0B">
            <w:pPr>
              <w:pStyle w:val="ConsPlusNormal"/>
              <w:tabs>
                <w:tab w:val="left" w:pos="426"/>
              </w:tabs>
              <w:rPr>
                <w:rFonts w:ascii="Times New Roman" w:hAnsi="Times New Roman" w:cs="Times New Roman"/>
                <w:sz w:val="24"/>
                <w:szCs w:val="24"/>
              </w:rPr>
            </w:pPr>
            <w:r w:rsidRPr="006D6712">
              <w:rPr>
                <w:rFonts w:ascii="Times New Roman" w:hAnsi="Times New Roman" w:cs="Times New Roman"/>
                <w:sz w:val="24"/>
                <w:szCs w:val="24"/>
              </w:rPr>
              <w:t>3.</w:t>
            </w:r>
            <w:r>
              <w:rPr>
                <w:rFonts w:ascii="Times New Roman" w:hAnsi="Times New Roman" w:cs="Times New Roman"/>
                <w:sz w:val="24"/>
                <w:szCs w:val="24"/>
              </w:rPr>
              <w:t>2</w:t>
            </w:r>
            <w:r w:rsidRPr="006D6712">
              <w:rPr>
                <w:rFonts w:ascii="Times New Roman" w:hAnsi="Times New Roman" w:cs="Times New Roman"/>
                <w:sz w:val="24"/>
                <w:szCs w:val="24"/>
              </w:rPr>
              <w:t>.</w:t>
            </w:r>
            <w:r w:rsidR="00694C0B">
              <w:rPr>
                <w:rFonts w:ascii="Times New Roman" w:hAnsi="Times New Roman" w:cs="Times New Roman"/>
                <w:sz w:val="24"/>
                <w:szCs w:val="24"/>
              </w:rPr>
              <w:t>1. Медицинское обеспечение</w:t>
            </w:r>
          </w:p>
        </w:tc>
        <w:tc>
          <w:tcPr>
            <w:tcW w:w="533" w:type="dxa"/>
          </w:tcPr>
          <w:p w:rsidR="003B1D76" w:rsidRPr="006D6712" w:rsidRDefault="003B1D76" w:rsidP="008421E8">
            <w:pPr>
              <w:pStyle w:val="ConsPlusNormal"/>
              <w:rPr>
                <w:rFonts w:ascii="Times New Roman" w:hAnsi="Times New Roman" w:cs="Times New Roman"/>
                <w:b/>
                <w:sz w:val="24"/>
                <w:szCs w:val="24"/>
              </w:rPr>
            </w:pPr>
            <w:r>
              <w:rPr>
                <w:rFonts w:ascii="Times New Roman" w:hAnsi="Times New Roman" w:cs="Times New Roman"/>
                <w:b/>
                <w:sz w:val="24"/>
                <w:szCs w:val="24"/>
              </w:rPr>
              <w:t>36</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420"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9435" w:type="dxa"/>
            <w:gridSpan w:val="3"/>
          </w:tcPr>
          <w:p w:rsidR="003B1D76" w:rsidRPr="006D6712" w:rsidRDefault="003B1D76" w:rsidP="00694C0B">
            <w:pPr>
              <w:pStyle w:val="ConsPlusNormal"/>
              <w:tabs>
                <w:tab w:val="left" w:pos="426"/>
              </w:tabs>
              <w:rPr>
                <w:rFonts w:ascii="Times New Roman" w:hAnsi="Times New Roman" w:cs="Times New Roman"/>
                <w:sz w:val="24"/>
                <w:szCs w:val="24"/>
              </w:rPr>
            </w:pPr>
            <w:r w:rsidRPr="006D6712">
              <w:rPr>
                <w:rFonts w:ascii="Times New Roman" w:hAnsi="Times New Roman" w:cs="Times New Roman"/>
                <w:sz w:val="24"/>
                <w:szCs w:val="24"/>
              </w:rPr>
              <w:t>3.</w:t>
            </w:r>
            <w:r>
              <w:rPr>
                <w:rFonts w:ascii="Times New Roman" w:hAnsi="Times New Roman" w:cs="Times New Roman"/>
                <w:sz w:val="24"/>
                <w:szCs w:val="24"/>
              </w:rPr>
              <w:t>2</w:t>
            </w:r>
            <w:r w:rsidRPr="006D6712">
              <w:rPr>
                <w:rFonts w:ascii="Times New Roman" w:hAnsi="Times New Roman" w:cs="Times New Roman"/>
                <w:sz w:val="24"/>
                <w:szCs w:val="24"/>
              </w:rPr>
              <w:t>.</w:t>
            </w:r>
            <w:r w:rsidR="00694C0B">
              <w:rPr>
                <w:rFonts w:ascii="Times New Roman" w:hAnsi="Times New Roman" w:cs="Times New Roman"/>
                <w:sz w:val="24"/>
                <w:szCs w:val="24"/>
              </w:rPr>
              <w:t>2</w:t>
            </w:r>
            <w:r w:rsidRPr="006D6712">
              <w:rPr>
                <w:rFonts w:ascii="Times New Roman" w:hAnsi="Times New Roman" w:cs="Times New Roman"/>
                <w:sz w:val="24"/>
                <w:szCs w:val="24"/>
              </w:rPr>
              <w:t xml:space="preserve">. </w:t>
            </w:r>
            <w:r w:rsidR="00694C0B">
              <w:rPr>
                <w:rFonts w:ascii="Times New Roman" w:hAnsi="Times New Roman" w:cs="Times New Roman"/>
                <w:sz w:val="24"/>
                <w:szCs w:val="24"/>
              </w:rPr>
              <w:t>П</w:t>
            </w:r>
            <w:r w:rsidRPr="006D6712">
              <w:rPr>
                <w:rFonts w:ascii="Times New Roman" w:hAnsi="Times New Roman" w:cs="Times New Roman"/>
                <w:sz w:val="24"/>
                <w:szCs w:val="24"/>
              </w:rPr>
              <w:t>сихологическо</w:t>
            </w:r>
            <w:r w:rsidR="00694C0B">
              <w:rPr>
                <w:rFonts w:ascii="Times New Roman" w:hAnsi="Times New Roman" w:cs="Times New Roman"/>
                <w:sz w:val="24"/>
                <w:szCs w:val="24"/>
              </w:rPr>
              <w:t>е</w:t>
            </w:r>
            <w:r w:rsidRPr="006D6712">
              <w:rPr>
                <w:rFonts w:ascii="Times New Roman" w:hAnsi="Times New Roman" w:cs="Times New Roman"/>
                <w:sz w:val="24"/>
                <w:szCs w:val="24"/>
              </w:rPr>
              <w:t xml:space="preserve"> сопровождени</w:t>
            </w:r>
            <w:r w:rsidR="00694C0B">
              <w:rPr>
                <w:rFonts w:ascii="Times New Roman" w:hAnsi="Times New Roman" w:cs="Times New Roman"/>
                <w:sz w:val="24"/>
                <w:szCs w:val="24"/>
              </w:rPr>
              <w:t xml:space="preserve">е </w:t>
            </w:r>
            <w:r w:rsidRPr="006D6712">
              <w:rPr>
                <w:rFonts w:ascii="Times New Roman" w:hAnsi="Times New Roman" w:cs="Times New Roman"/>
                <w:sz w:val="24"/>
                <w:szCs w:val="24"/>
              </w:rPr>
              <w:t>тренировочного процесса</w:t>
            </w:r>
          </w:p>
        </w:tc>
        <w:tc>
          <w:tcPr>
            <w:tcW w:w="533" w:type="dxa"/>
          </w:tcPr>
          <w:p w:rsidR="003B1D76" w:rsidRPr="006D6712" w:rsidRDefault="003B1D76" w:rsidP="00694C0B">
            <w:pPr>
              <w:pStyle w:val="ConsPlusNormal"/>
              <w:rPr>
                <w:rFonts w:ascii="Times New Roman" w:hAnsi="Times New Roman" w:cs="Times New Roman"/>
                <w:b/>
                <w:sz w:val="24"/>
                <w:szCs w:val="24"/>
              </w:rPr>
            </w:pPr>
            <w:r>
              <w:rPr>
                <w:rFonts w:ascii="Times New Roman" w:hAnsi="Times New Roman" w:cs="Times New Roman"/>
                <w:b/>
                <w:sz w:val="24"/>
                <w:szCs w:val="24"/>
              </w:rPr>
              <w:t>3</w:t>
            </w:r>
            <w:r w:rsidR="00694C0B">
              <w:rPr>
                <w:rFonts w:ascii="Times New Roman" w:hAnsi="Times New Roman" w:cs="Times New Roman"/>
                <w:b/>
                <w:sz w:val="24"/>
                <w:szCs w:val="24"/>
              </w:rPr>
              <w:t>6</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420"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575" w:type="dxa"/>
            <w:gridSpan w:val="2"/>
            <w:tcBorders>
              <w:bottom w:val="nil"/>
              <w:right w:val="nil"/>
            </w:tcBorders>
          </w:tcPr>
          <w:p w:rsidR="003B1D76" w:rsidRPr="006D6712" w:rsidRDefault="003B1D76" w:rsidP="006D6712">
            <w:pPr>
              <w:pStyle w:val="ConsPlusNormal"/>
              <w:tabs>
                <w:tab w:val="left" w:pos="426"/>
              </w:tabs>
              <w:rPr>
                <w:rFonts w:ascii="Times New Roman" w:hAnsi="Times New Roman" w:cs="Times New Roman"/>
                <w:sz w:val="24"/>
                <w:szCs w:val="24"/>
              </w:rPr>
            </w:pPr>
          </w:p>
        </w:tc>
        <w:tc>
          <w:tcPr>
            <w:tcW w:w="8860" w:type="dxa"/>
            <w:tcBorders>
              <w:left w:val="nil"/>
            </w:tcBorders>
          </w:tcPr>
          <w:p w:rsidR="003B1D76" w:rsidRPr="006D6712" w:rsidRDefault="003B1D76" w:rsidP="006D6712">
            <w:pPr>
              <w:pStyle w:val="ConsPlusNormal"/>
              <w:tabs>
                <w:tab w:val="left" w:pos="426"/>
              </w:tabs>
              <w:rPr>
                <w:rFonts w:ascii="Times New Roman" w:hAnsi="Times New Roman" w:cs="Times New Roman"/>
                <w:sz w:val="24"/>
                <w:szCs w:val="24"/>
              </w:rPr>
            </w:pPr>
            <w:r w:rsidRPr="006D6712">
              <w:rPr>
                <w:rFonts w:ascii="Times New Roman" w:hAnsi="Times New Roman" w:cs="Times New Roman"/>
                <w:sz w:val="24"/>
                <w:szCs w:val="24"/>
              </w:rPr>
              <w:t>3.</w:t>
            </w:r>
            <w:r>
              <w:rPr>
                <w:rFonts w:ascii="Times New Roman" w:hAnsi="Times New Roman" w:cs="Times New Roman"/>
                <w:sz w:val="24"/>
                <w:szCs w:val="24"/>
              </w:rPr>
              <w:t>2</w:t>
            </w:r>
            <w:r w:rsidRPr="006D6712">
              <w:rPr>
                <w:rFonts w:ascii="Times New Roman" w:hAnsi="Times New Roman" w:cs="Times New Roman"/>
                <w:sz w:val="24"/>
                <w:szCs w:val="24"/>
              </w:rPr>
              <w:t>.4.1. Психорегуляция</w:t>
            </w:r>
          </w:p>
        </w:tc>
        <w:tc>
          <w:tcPr>
            <w:tcW w:w="533" w:type="dxa"/>
          </w:tcPr>
          <w:p w:rsidR="003B1D76" w:rsidRPr="006D6712" w:rsidRDefault="00694C0B" w:rsidP="008421E8">
            <w:pPr>
              <w:pStyle w:val="ConsPlusNormal"/>
              <w:rPr>
                <w:rFonts w:ascii="Times New Roman" w:hAnsi="Times New Roman" w:cs="Times New Roman"/>
                <w:b/>
                <w:sz w:val="24"/>
                <w:szCs w:val="24"/>
              </w:rPr>
            </w:pPr>
            <w:r>
              <w:rPr>
                <w:rFonts w:ascii="Times New Roman" w:hAnsi="Times New Roman" w:cs="Times New Roman"/>
                <w:b/>
                <w:sz w:val="24"/>
                <w:szCs w:val="24"/>
              </w:rPr>
              <w:t>36</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420"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575" w:type="dxa"/>
            <w:gridSpan w:val="2"/>
            <w:tcBorders>
              <w:top w:val="nil"/>
              <w:bottom w:val="nil"/>
              <w:right w:val="nil"/>
            </w:tcBorders>
          </w:tcPr>
          <w:p w:rsidR="003B1D76" w:rsidRPr="006D6712" w:rsidRDefault="003B1D76" w:rsidP="006D6712">
            <w:pPr>
              <w:pStyle w:val="ConsPlusNormal"/>
              <w:tabs>
                <w:tab w:val="left" w:pos="426"/>
              </w:tabs>
              <w:rPr>
                <w:rFonts w:ascii="Times New Roman" w:hAnsi="Times New Roman" w:cs="Times New Roman"/>
                <w:sz w:val="24"/>
                <w:szCs w:val="24"/>
              </w:rPr>
            </w:pPr>
          </w:p>
        </w:tc>
        <w:tc>
          <w:tcPr>
            <w:tcW w:w="8860" w:type="dxa"/>
            <w:tcBorders>
              <w:left w:val="nil"/>
            </w:tcBorders>
          </w:tcPr>
          <w:p w:rsidR="003B1D76" w:rsidRPr="006D6712" w:rsidRDefault="003B1D76" w:rsidP="006D6712">
            <w:pPr>
              <w:pStyle w:val="ConsPlusNormal"/>
              <w:tabs>
                <w:tab w:val="left" w:pos="426"/>
              </w:tabs>
              <w:rPr>
                <w:rFonts w:ascii="Times New Roman" w:hAnsi="Times New Roman" w:cs="Times New Roman"/>
                <w:sz w:val="24"/>
                <w:szCs w:val="24"/>
              </w:rPr>
            </w:pPr>
            <w:r w:rsidRPr="006D6712">
              <w:rPr>
                <w:rFonts w:ascii="Times New Roman" w:hAnsi="Times New Roman" w:cs="Times New Roman"/>
                <w:sz w:val="24"/>
                <w:szCs w:val="24"/>
              </w:rPr>
              <w:t>3.</w:t>
            </w:r>
            <w:r>
              <w:rPr>
                <w:rFonts w:ascii="Times New Roman" w:hAnsi="Times New Roman" w:cs="Times New Roman"/>
                <w:sz w:val="24"/>
                <w:szCs w:val="24"/>
              </w:rPr>
              <w:t>2</w:t>
            </w:r>
            <w:r w:rsidRPr="006D6712">
              <w:rPr>
                <w:rFonts w:ascii="Times New Roman" w:hAnsi="Times New Roman" w:cs="Times New Roman"/>
                <w:sz w:val="24"/>
                <w:szCs w:val="24"/>
              </w:rPr>
              <w:t>.4.2. Релаксация</w:t>
            </w:r>
          </w:p>
        </w:tc>
        <w:tc>
          <w:tcPr>
            <w:tcW w:w="533" w:type="dxa"/>
          </w:tcPr>
          <w:p w:rsidR="003B1D76" w:rsidRPr="006D6712" w:rsidRDefault="003B1D76" w:rsidP="008421E8">
            <w:pPr>
              <w:pStyle w:val="ConsPlusNormal"/>
              <w:rPr>
                <w:rFonts w:ascii="Times New Roman" w:hAnsi="Times New Roman" w:cs="Times New Roman"/>
                <w:b/>
                <w:sz w:val="24"/>
                <w:szCs w:val="24"/>
              </w:rPr>
            </w:pPr>
            <w:r>
              <w:rPr>
                <w:rFonts w:ascii="Times New Roman" w:hAnsi="Times New Roman" w:cs="Times New Roman"/>
                <w:b/>
                <w:sz w:val="24"/>
                <w:szCs w:val="24"/>
              </w:rPr>
              <w:t>38</w:t>
            </w:r>
          </w:p>
        </w:tc>
      </w:tr>
      <w:tr w:rsidR="003B1D76" w:rsidRPr="006D6712" w:rsidTr="00694C0B">
        <w:tc>
          <w:tcPr>
            <w:tcW w:w="387"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420" w:type="dxa"/>
            <w:tcBorders>
              <w:top w:val="nil"/>
              <w:bottom w:val="nil"/>
            </w:tcBorders>
          </w:tcPr>
          <w:p w:rsidR="003B1D76" w:rsidRPr="006D6712" w:rsidRDefault="003B1D76" w:rsidP="008421E8">
            <w:pPr>
              <w:pStyle w:val="ConsPlusNormal"/>
              <w:rPr>
                <w:rFonts w:ascii="Times New Roman" w:hAnsi="Times New Roman" w:cs="Times New Roman"/>
                <w:b/>
                <w:sz w:val="24"/>
                <w:szCs w:val="24"/>
              </w:rPr>
            </w:pPr>
          </w:p>
        </w:tc>
        <w:tc>
          <w:tcPr>
            <w:tcW w:w="575" w:type="dxa"/>
            <w:gridSpan w:val="2"/>
            <w:tcBorders>
              <w:top w:val="nil"/>
              <w:right w:val="nil"/>
            </w:tcBorders>
          </w:tcPr>
          <w:p w:rsidR="003B1D76" w:rsidRPr="006D6712" w:rsidRDefault="003B1D76" w:rsidP="006D6712">
            <w:pPr>
              <w:pStyle w:val="ConsPlusNormal"/>
              <w:tabs>
                <w:tab w:val="left" w:pos="426"/>
              </w:tabs>
              <w:rPr>
                <w:rFonts w:ascii="Times New Roman" w:hAnsi="Times New Roman" w:cs="Times New Roman"/>
                <w:sz w:val="24"/>
                <w:szCs w:val="24"/>
              </w:rPr>
            </w:pPr>
          </w:p>
        </w:tc>
        <w:tc>
          <w:tcPr>
            <w:tcW w:w="8860" w:type="dxa"/>
            <w:tcBorders>
              <w:left w:val="nil"/>
            </w:tcBorders>
          </w:tcPr>
          <w:p w:rsidR="003B1D76" w:rsidRPr="006D6712" w:rsidRDefault="003B1D76" w:rsidP="006D6712">
            <w:pPr>
              <w:pStyle w:val="ConsPlusNormal"/>
              <w:tabs>
                <w:tab w:val="left" w:pos="426"/>
              </w:tabs>
              <w:rPr>
                <w:rFonts w:ascii="Times New Roman" w:hAnsi="Times New Roman" w:cs="Times New Roman"/>
                <w:sz w:val="24"/>
                <w:szCs w:val="24"/>
              </w:rPr>
            </w:pPr>
            <w:r w:rsidRPr="006D6712">
              <w:rPr>
                <w:rFonts w:ascii="Times New Roman" w:hAnsi="Times New Roman" w:cs="Times New Roman"/>
                <w:sz w:val="24"/>
                <w:szCs w:val="24"/>
              </w:rPr>
              <w:t>3.</w:t>
            </w:r>
            <w:r>
              <w:rPr>
                <w:rFonts w:ascii="Times New Roman" w:hAnsi="Times New Roman" w:cs="Times New Roman"/>
                <w:sz w:val="24"/>
                <w:szCs w:val="24"/>
              </w:rPr>
              <w:t>2</w:t>
            </w:r>
            <w:r w:rsidRPr="006D6712">
              <w:rPr>
                <w:rFonts w:ascii="Times New Roman" w:hAnsi="Times New Roman" w:cs="Times New Roman"/>
                <w:sz w:val="24"/>
                <w:szCs w:val="24"/>
              </w:rPr>
              <w:t>.4.3. Другие методики</w:t>
            </w:r>
          </w:p>
        </w:tc>
        <w:tc>
          <w:tcPr>
            <w:tcW w:w="533" w:type="dxa"/>
          </w:tcPr>
          <w:p w:rsidR="003B1D76" w:rsidRPr="006D6712" w:rsidRDefault="003B1D76" w:rsidP="00694C0B">
            <w:pPr>
              <w:pStyle w:val="ConsPlusNormal"/>
              <w:rPr>
                <w:rFonts w:ascii="Times New Roman" w:hAnsi="Times New Roman" w:cs="Times New Roman"/>
                <w:b/>
                <w:sz w:val="24"/>
                <w:szCs w:val="24"/>
              </w:rPr>
            </w:pPr>
            <w:r>
              <w:rPr>
                <w:rFonts w:ascii="Times New Roman" w:hAnsi="Times New Roman" w:cs="Times New Roman"/>
                <w:b/>
                <w:sz w:val="24"/>
                <w:szCs w:val="24"/>
              </w:rPr>
              <w:t>3</w:t>
            </w:r>
            <w:r w:rsidR="00694C0B">
              <w:rPr>
                <w:rFonts w:ascii="Times New Roman" w:hAnsi="Times New Roman" w:cs="Times New Roman"/>
                <w:b/>
                <w:sz w:val="24"/>
                <w:szCs w:val="24"/>
              </w:rPr>
              <w:t>8</w:t>
            </w:r>
          </w:p>
        </w:tc>
      </w:tr>
      <w:tr w:rsidR="003B1D76" w:rsidRPr="006D6712" w:rsidTr="00694C0B">
        <w:tc>
          <w:tcPr>
            <w:tcW w:w="10242" w:type="dxa"/>
            <w:gridSpan w:val="5"/>
            <w:tcBorders>
              <w:top w:val="single" w:sz="18" w:space="0" w:color="auto"/>
            </w:tcBorders>
          </w:tcPr>
          <w:p w:rsidR="003B1D76" w:rsidRPr="006D6712" w:rsidRDefault="003B1D76" w:rsidP="008421E8">
            <w:pPr>
              <w:pStyle w:val="ConsPlusNormal"/>
              <w:rPr>
                <w:rFonts w:ascii="Times New Roman" w:hAnsi="Times New Roman" w:cs="Times New Roman"/>
                <w:b/>
                <w:sz w:val="24"/>
                <w:szCs w:val="24"/>
              </w:rPr>
            </w:pPr>
            <w:r w:rsidRPr="006D6712">
              <w:rPr>
                <w:rFonts w:ascii="Times New Roman" w:hAnsi="Times New Roman" w:cs="Times New Roman"/>
                <w:b/>
                <w:sz w:val="24"/>
                <w:szCs w:val="24"/>
                <w:lang w:val="en-US"/>
              </w:rPr>
              <w:t>IV</w:t>
            </w:r>
            <w:r w:rsidRPr="006D6712">
              <w:rPr>
                <w:rFonts w:ascii="Times New Roman" w:hAnsi="Times New Roman" w:cs="Times New Roman"/>
                <w:b/>
                <w:sz w:val="24"/>
                <w:szCs w:val="24"/>
              </w:rPr>
              <w:t xml:space="preserve">. </w:t>
            </w:r>
            <w:r w:rsidRPr="006D6712">
              <w:rPr>
                <w:rFonts w:ascii="Times New Roman" w:hAnsi="Times New Roman" w:cs="Times New Roman"/>
                <w:sz w:val="24"/>
                <w:szCs w:val="24"/>
              </w:rPr>
              <w:t>Требования к результатам освоения Программы</w:t>
            </w:r>
          </w:p>
        </w:tc>
        <w:tc>
          <w:tcPr>
            <w:tcW w:w="533" w:type="dxa"/>
            <w:tcBorders>
              <w:top w:val="single" w:sz="18" w:space="0" w:color="auto"/>
            </w:tcBorders>
          </w:tcPr>
          <w:p w:rsidR="003B1D76" w:rsidRPr="006D6712" w:rsidRDefault="003B1D76" w:rsidP="00694C0B">
            <w:pPr>
              <w:pStyle w:val="ConsPlusNormal"/>
              <w:rPr>
                <w:rFonts w:ascii="Times New Roman" w:hAnsi="Times New Roman" w:cs="Times New Roman"/>
                <w:b/>
                <w:sz w:val="24"/>
                <w:szCs w:val="24"/>
              </w:rPr>
            </w:pPr>
            <w:r>
              <w:rPr>
                <w:rFonts w:ascii="Times New Roman" w:hAnsi="Times New Roman" w:cs="Times New Roman"/>
                <w:b/>
                <w:sz w:val="24"/>
                <w:szCs w:val="24"/>
              </w:rPr>
              <w:t>3</w:t>
            </w:r>
            <w:r w:rsidR="00694C0B">
              <w:rPr>
                <w:rFonts w:ascii="Times New Roman" w:hAnsi="Times New Roman" w:cs="Times New Roman"/>
                <w:b/>
                <w:sz w:val="24"/>
                <w:szCs w:val="24"/>
              </w:rPr>
              <w:t>8</w:t>
            </w:r>
          </w:p>
        </w:tc>
      </w:tr>
      <w:tr w:rsidR="003B1D76" w:rsidRPr="006D6712" w:rsidTr="00694C0B">
        <w:tc>
          <w:tcPr>
            <w:tcW w:w="10242" w:type="dxa"/>
            <w:gridSpan w:val="5"/>
            <w:tcBorders>
              <w:top w:val="single" w:sz="18" w:space="0" w:color="auto"/>
            </w:tcBorders>
          </w:tcPr>
          <w:p w:rsidR="003B1D76" w:rsidRPr="006D6712" w:rsidRDefault="003B1D76" w:rsidP="008421E8">
            <w:pPr>
              <w:pStyle w:val="ConsPlusNormal"/>
              <w:rPr>
                <w:rFonts w:ascii="Times New Roman" w:hAnsi="Times New Roman" w:cs="Times New Roman"/>
                <w:b/>
                <w:sz w:val="24"/>
                <w:szCs w:val="24"/>
              </w:rPr>
            </w:pPr>
            <w:r w:rsidRPr="006D6712">
              <w:rPr>
                <w:rFonts w:ascii="Times New Roman" w:hAnsi="Times New Roman" w:cs="Times New Roman"/>
                <w:b/>
                <w:sz w:val="24"/>
                <w:szCs w:val="24"/>
                <w:lang w:val="en-US"/>
              </w:rPr>
              <w:t>V</w:t>
            </w:r>
            <w:r w:rsidRPr="006D6712">
              <w:rPr>
                <w:rFonts w:ascii="Times New Roman" w:hAnsi="Times New Roman" w:cs="Times New Roman"/>
                <w:b/>
                <w:sz w:val="24"/>
                <w:szCs w:val="24"/>
              </w:rPr>
              <w:t>. Перечень информационного обеспечения</w:t>
            </w:r>
          </w:p>
        </w:tc>
        <w:tc>
          <w:tcPr>
            <w:tcW w:w="533" w:type="dxa"/>
            <w:tcBorders>
              <w:top w:val="single" w:sz="18" w:space="0" w:color="auto"/>
            </w:tcBorders>
          </w:tcPr>
          <w:p w:rsidR="003B1D76" w:rsidRPr="006D6712" w:rsidRDefault="003B1D76" w:rsidP="008421E8">
            <w:pPr>
              <w:pStyle w:val="ConsPlusNormal"/>
              <w:rPr>
                <w:rFonts w:ascii="Times New Roman" w:hAnsi="Times New Roman" w:cs="Times New Roman"/>
                <w:b/>
                <w:sz w:val="24"/>
                <w:szCs w:val="24"/>
              </w:rPr>
            </w:pPr>
          </w:p>
        </w:tc>
      </w:tr>
      <w:tr w:rsidR="003B1D76" w:rsidRPr="006D6712" w:rsidTr="00694C0B">
        <w:tc>
          <w:tcPr>
            <w:tcW w:w="387" w:type="dxa"/>
            <w:tcBorders>
              <w:bottom w:val="nil"/>
            </w:tcBorders>
          </w:tcPr>
          <w:p w:rsidR="003B1D76" w:rsidRPr="006D6712" w:rsidRDefault="003B1D76" w:rsidP="008421E8">
            <w:pPr>
              <w:pStyle w:val="ConsPlusNormal"/>
              <w:rPr>
                <w:rFonts w:ascii="Times New Roman" w:hAnsi="Times New Roman" w:cs="Times New Roman"/>
                <w:b/>
                <w:sz w:val="24"/>
                <w:szCs w:val="24"/>
              </w:rPr>
            </w:pPr>
          </w:p>
        </w:tc>
        <w:tc>
          <w:tcPr>
            <w:tcW w:w="9855" w:type="dxa"/>
            <w:gridSpan w:val="4"/>
          </w:tcPr>
          <w:p w:rsidR="003B1D76" w:rsidRPr="006D6712" w:rsidRDefault="003B1D76" w:rsidP="006D6712">
            <w:pPr>
              <w:pStyle w:val="ConsPlusNormal"/>
              <w:tabs>
                <w:tab w:val="left" w:pos="426"/>
              </w:tabs>
              <w:rPr>
                <w:rFonts w:ascii="Times New Roman" w:hAnsi="Times New Roman" w:cs="Times New Roman"/>
                <w:sz w:val="24"/>
                <w:szCs w:val="24"/>
              </w:rPr>
            </w:pPr>
            <w:r w:rsidRPr="006D6712">
              <w:rPr>
                <w:rFonts w:ascii="Times New Roman" w:hAnsi="Times New Roman" w:cs="Times New Roman"/>
                <w:sz w:val="24"/>
                <w:szCs w:val="24"/>
              </w:rPr>
              <w:t>5.1. Список литературы</w:t>
            </w:r>
          </w:p>
        </w:tc>
        <w:tc>
          <w:tcPr>
            <w:tcW w:w="533" w:type="dxa"/>
          </w:tcPr>
          <w:p w:rsidR="003B1D76" w:rsidRPr="006D6712" w:rsidRDefault="003B1D76" w:rsidP="00694C0B">
            <w:pPr>
              <w:pStyle w:val="ConsPlusNormal"/>
              <w:rPr>
                <w:rFonts w:ascii="Times New Roman" w:hAnsi="Times New Roman" w:cs="Times New Roman"/>
                <w:b/>
                <w:sz w:val="24"/>
                <w:szCs w:val="24"/>
              </w:rPr>
            </w:pPr>
            <w:r>
              <w:rPr>
                <w:rFonts w:ascii="Times New Roman" w:hAnsi="Times New Roman" w:cs="Times New Roman"/>
                <w:b/>
                <w:sz w:val="24"/>
                <w:szCs w:val="24"/>
              </w:rPr>
              <w:t>4</w:t>
            </w:r>
            <w:r w:rsidR="00694C0B">
              <w:rPr>
                <w:rFonts w:ascii="Times New Roman" w:hAnsi="Times New Roman" w:cs="Times New Roman"/>
                <w:b/>
                <w:sz w:val="24"/>
                <w:szCs w:val="24"/>
              </w:rPr>
              <w:t>0</w:t>
            </w:r>
          </w:p>
        </w:tc>
      </w:tr>
      <w:tr w:rsidR="003B1D76" w:rsidRPr="006D6712" w:rsidTr="00694C0B">
        <w:tc>
          <w:tcPr>
            <w:tcW w:w="387" w:type="dxa"/>
            <w:tcBorders>
              <w:top w:val="nil"/>
            </w:tcBorders>
          </w:tcPr>
          <w:p w:rsidR="003B1D76" w:rsidRPr="006D6712" w:rsidRDefault="003B1D76" w:rsidP="008421E8">
            <w:pPr>
              <w:pStyle w:val="ConsPlusNormal"/>
              <w:rPr>
                <w:rFonts w:ascii="Times New Roman" w:hAnsi="Times New Roman" w:cs="Times New Roman"/>
                <w:b/>
                <w:sz w:val="24"/>
                <w:szCs w:val="24"/>
              </w:rPr>
            </w:pPr>
          </w:p>
        </w:tc>
        <w:tc>
          <w:tcPr>
            <w:tcW w:w="9855" w:type="dxa"/>
            <w:gridSpan w:val="4"/>
          </w:tcPr>
          <w:p w:rsidR="003B1D76" w:rsidRPr="006D6712" w:rsidRDefault="003B1D76" w:rsidP="00694C0B">
            <w:pPr>
              <w:pStyle w:val="ConsPlusNormal"/>
              <w:tabs>
                <w:tab w:val="left" w:pos="426"/>
              </w:tabs>
              <w:rPr>
                <w:rFonts w:ascii="Times New Roman" w:hAnsi="Times New Roman" w:cs="Times New Roman"/>
                <w:sz w:val="24"/>
                <w:szCs w:val="24"/>
              </w:rPr>
            </w:pPr>
            <w:r w:rsidRPr="006D6712">
              <w:rPr>
                <w:rFonts w:ascii="Times New Roman" w:hAnsi="Times New Roman" w:cs="Times New Roman"/>
                <w:sz w:val="24"/>
                <w:szCs w:val="24"/>
              </w:rPr>
              <w:t>5.</w:t>
            </w:r>
            <w:r>
              <w:rPr>
                <w:rFonts w:ascii="Times New Roman" w:hAnsi="Times New Roman" w:cs="Times New Roman"/>
                <w:sz w:val="24"/>
                <w:szCs w:val="24"/>
              </w:rPr>
              <w:t>2</w:t>
            </w:r>
            <w:r w:rsidRPr="006D6712">
              <w:rPr>
                <w:rFonts w:ascii="Times New Roman" w:hAnsi="Times New Roman" w:cs="Times New Roman"/>
                <w:sz w:val="24"/>
                <w:szCs w:val="24"/>
              </w:rPr>
              <w:t xml:space="preserve">. Перечень Интернет-ресурсов, необходимых для использования в </w:t>
            </w:r>
            <w:r w:rsidR="00694C0B">
              <w:rPr>
                <w:rFonts w:ascii="Times New Roman" w:hAnsi="Times New Roman" w:cs="Times New Roman"/>
                <w:sz w:val="24"/>
                <w:szCs w:val="24"/>
              </w:rPr>
              <w:t>тренировочном</w:t>
            </w:r>
            <w:r w:rsidRPr="006D6712">
              <w:rPr>
                <w:rFonts w:ascii="Times New Roman" w:hAnsi="Times New Roman" w:cs="Times New Roman"/>
                <w:sz w:val="24"/>
                <w:szCs w:val="24"/>
              </w:rPr>
              <w:t xml:space="preserve"> процессе</w:t>
            </w:r>
          </w:p>
        </w:tc>
        <w:tc>
          <w:tcPr>
            <w:tcW w:w="533" w:type="dxa"/>
          </w:tcPr>
          <w:p w:rsidR="003B1D76" w:rsidRPr="006D6712" w:rsidRDefault="003B1D76" w:rsidP="00694C0B">
            <w:pPr>
              <w:pStyle w:val="ConsPlusNormal"/>
              <w:rPr>
                <w:rFonts w:ascii="Times New Roman" w:hAnsi="Times New Roman" w:cs="Times New Roman"/>
                <w:b/>
                <w:sz w:val="24"/>
                <w:szCs w:val="24"/>
              </w:rPr>
            </w:pPr>
            <w:r>
              <w:rPr>
                <w:rFonts w:ascii="Times New Roman" w:hAnsi="Times New Roman" w:cs="Times New Roman"/>
                <w:b/>
                <w:sz w:val="24"/>
                <w:szCs w:val="24"/>
              </w:rPr>
              <w:t>4</w:t>
            </w:r>
            <w:r w:rsidR="00694C0B">
              <w:rPr>
                <w:rFonts w:ascii="Times New Roman" w:hAnsi="Times New Roman" w:cs="Times New Roman"/>
                <w:b/>
                <w:sz w:val="24"/>
                <w:szCs w:val="24"/>
              </w:rPr>
              <w:t>1</w:t>
            </w:r>
          </w:p>
        </w:tc>
      </w:tr>
    </w:tbl>
    <w:p w:rsidR="003B1D76" w:rsidRDefault="003B1D76" w:rsidP="00B60840">
      <w:pPr>
        <w:widowControl/>
        <w:autoSpaceDE/>
        <w:autoSpaceDN/>
        <w:adjustRightInd/>
        <w:spacing w:after="200" w:line="276" w:lineRule="auto"/>
        <w:jc w:val="center"/>
        <w:rPr>
          <w:b/>
          <w:sz w:val="28"/>
          <w:szCs w:val="28"/>
        </w:rPr>
      </w:pPr>
      <w:r>
        <w:rPr>
          <w:b/>
          <w:sz w:val="28"/>
          <w:szCs w:val="28"/>
        </w:rPr>
        <w:br w:type="page"/>
      </w:r>
      <w:smartTag w:uri="urn:schemas-microsoft-com:office:smarttags" w:element="place">
        <w:r>
          <w:rPr>
            <w:b/>
            <w:sz w:val="28"/>
            <w:szCs w:val="28"/>
            <w:lang w:val="en-US"/>
          </w:rPr>
          <w:lastRenderedPageBreak/>
          <w:t>I</w:t>
        </w:r>
        <w:r w:rsidRPr="00222141">
          <w:rPr>
            <w:b/>
            <w:sz w:val="28"/>
            <w:szCs w:val="28"/>
          </w:rPr>
          <w:t>.</w:t>
        </w:r>
      </w:smartTag>
      <w:r w:rsidRPr="00222141">
        <w:rPr>
          <w:b/>
          <w:sz w:val="28"/>
          <w:szCs w:val="28"/>
        </w:rPr>
        <w:t xml:space="preserve"> </w:t>
      </w:r>
      <w:r>
        <w:rPr>
          <w:b/>
          <w:sz w:val="28"/>
          <w:szCs w:val="28"/>
        </w:rPr>
        <w:t>Пояснительная записка</w:t>
      </w:r>
    </w:p>
    <w:p w:rsidR="003B1D76" w:rsidRPr="009C12FE" w:rsidRDefault="0053728C" w:rsidP="00FC40E5">
      <w:pPr>
        <w:shd w:val="clear" w:color="auto" w:fill="FFFFFF"/>
        <w:ind w:left="567"/>
        <w:jc w:val="both"/>
        <w:rPr>
          <w:color w:val="000000"/>
          <w:sz w:val="24"/>
          <w:szCs w:val="24"/>
          <w:shd w:val="clear" w:color="auto" w:fill="FFFFFF"/>
        </w:rPr>
      </w:pPr>
      <w:r w:rsidRPr="009C12FE">
        <w:rPr>
          <w:sz w:val="24"/>
          <w:szCs w:val="24"/>
        </w:rPr>
        <w:t>Программа по о</w:t>
      </w:r>
      <w:r w:rsidRPr="009C12FE">
        <w:rPr>
          <w:color w:val="000000"/>
          <w:sz w:val="24"/>
          <w:szCs w:val="24"/>
          <w:shd w:val="clear" w:color="auto" w:fill="FFFFFF"/>
        </w:rPr>
        <w:t>рганизаци</w:t>
      </w:r>
      <w:r w:rsidRPr="009C12FE">
        <w:rPr>
          <w:sz w:val="24"/>
          <w:szCs w:val="24"/>
          <w:shd w:val="clear" w:color="auto" w:fill="FFFFFF"/>
        </w:rPr>
        <w:t>и</w:t>
      </w:r>
      <w:r w:rsidRPr="009C12FE">
        <w:rPr>
          <w:color w:val="000000"/>
          <w:sz w:val="24"/>
          <w:szCs w:val="24"/>
          <w:shd w:val="clear" w:color="auto" w:fill="FFFFFF"/>
        </w:rPr>
        <w:t xml:space="preserve"> и проведени</w:t>
      </w:r>
      <w:r w:rsidRPr="009C12FE">
        <w:rPr>
          <w:sz w:val="24"/>
          <w:szCs w:val="24"/>
          <w:shd w:val="clear" w:color="auto" w:fill="FFFFFF"/>
        </w:rPr>
        <w:t>ю</w:t>
      </w:r>
      <w:r w:rsidRPr="009C12FE">
        <w:rPr>
          <w:color w:val="000000"/>
          <w:sz w:val="24"/>
          <w:szCs w:val="24"/>
          <w:shd w:val="clear" w:color="auto" w:fill="FFFFFF"/>
        </w:rPr>
        <w:t xml:space="preserve"> спортивно-оздоровительной работы по развитию физической культуры и спорта среди различных групп населения (далее </w:t>
      </w:r>
      <w:r w:rsidR="002A20B0">
        <w:rPr>
          <w:color w:val="000000"/>
          <w:sz w:val="24"/>
          <w:szCs w:val="24"/>
          <w:shd w:val="clear" w:color="auto" w:fill="FFFFFF"/>
        </w:rPr>
        <w:t>- П</w:t>
      </w:r>
      <w:r w:rsidRPr="009C12FE">
        <w:rPr>
          <w:color w:val="000000"/>
          <w:sz w:val="24"/>
          <w:szCs w:val="24"/>
          <w:shd w:val="clear" w:color="auto" w:fill="FFFFFF"/>
        </w:rPr>
        <w:t>рограмма для спортивно-оздоровительных групп (СОГ).</w:t>
      </w:r>
    </w:p>
    <w:p w:rsidR="0053728C" w:rsidRPr="009C12FE" w:rsidRDefault="009C12FE" w:rsidP="00FC40E5">
      <w:pPr>
        <w:shd w:val="clear" w:color="auto" w:fill="FFFFFF"/>
        <w:ind w:left="567"/>
        <w:jc w:val="both"/>
        <w:rPr>
          <w:color w:val="000000"/>
          <w:sz w:val="24"/>
          <w:szCs w:val="24"/>
          <w:shd w:val="clear" w:color="auto" w:fill="FFFFFF"/>
        </w:rPr>
      </w:pPr>
      <w:r w:rsidRPr="009C12FE">
        <w:rPr>
          <w:color w:val="000000"/>
          <w:sz w:val="24"/>
          <w:szCs w:val="24"/>
          <w:shd w:val="clear" w:color="auto" w:fill="FFFFFF"/>
        </w:rPr>
        <w:t>Данная программа дает возможность развивать оздоровительные задачи, продуктивно осваивать физические нагрузки, усилива</w:t>
      </w:r>
      <w:r w:rsidR="002A20B0">
        <w:rPr>
          <w:color w:val="000000"/>
          <w:sz w:val="24"/>
          <w:szCs w:val="24"/>
          <w:shd w:val="clear" w:color="auto" w:fill="FFFFFF"/>
        </w:rPr>
        <w:t>ть</w:t>
      </w:r>
      <w:r w:rsidRPr="009C12FE">
        <w:rPr>
          <w:color w:val="000000"/>
          <w:sz w:val="24"/>
          <w:szCs w:val="24"/>
          <w:shd w:val="clear" w:color="auto" w:fill="FFFFFF"/>
        </w:rPr>
        <w:t xml:space="preserve"> мотивацию и интерес к занятиям.</w:t>
      </w:r>
    </w:p>
    <w:p w:rsidR="009C12FE" w:rsidRPr="009C12FE" w:rsidRDefault="009C12FE" w:rsidP="00FC40E5">
      <w:pPr>
        <w:widowControl/>
        <w:shd w:val="clear" w:color="auto" w:fill="FFFFFF"/>
        <w:autoSpaceDE/>
        <w:autoSpaceDN/>
        <w:adjustRightInd/>
        <w:ind w:left="567"/>
        <w:jc w:val="both"/>
        <w:rPr>
          <w:rFonts w:ascii="Arial" w:hAnsi="Arial" w:cs="Arial"/>
          <w:color w:val="000000"/>
          <w:sz w:val="24"/>
          <w:szCs w:val="24"/>
        </w:rPr>
      </w:pPr>
      <w:r w:rsidRPr="009C12FE">
        <w:rPr>
          <w:color w:val="000000"/>
          <w:sz w:val="24"/>
          <w:szCs w:val="24"/>
        </w:rPr>
        <w:t>Программа ориентирована на развитие творческого потенциала и физических способностей занимающихся разных возрастных групп</w:t>
      </w:r>
      <w:r>
        <w:rPr>
          <w:color w:val="000000"/>
          <w:sz w:val="24"/>
          <w:szCs w:val="24"/>
        </w:rPr>
        <w:t>.</w:t>
      </w:r>
    </w:p>
    <w:p w:rsidR="009C12FE" w:rsidRPr="009C12FE" w:rsidRDefault="009C12FE" w:rsidP="00FC40E5">
      <w:pPr>
        <w:widowControl/>
        <w:shd w:val="clear" w:color="auto" w:fill="FFFFFF"/>
        <w:autoSpaceDE/>
        <w:autoSpaceDN/>
        <w:adjustRightInd/>
        <w:ind w:left="567"/>
        <w:jc w:val="both"/>
        <w:rPr>
          <w:rFonts w:ascii="Arial" w:hAnsi="Arial" w:cs="Arial"/>
          <w:color w:val="000000"/>
          <w:sz w:val="24"/>
          <w:szCs w:val="24"/>
        </w:rPr>
      </w:pPr>
      <w:r w:rsidRPr="009C12FE">
        <w:rPr>
          <w:color w:val="000000"/>
          <w:sz w:val="24"/>
          <w:szCs w:val="24"/>
        </w:rPr>
        <w:t>Содержание рабочей программы является основой для развития двигательных умений и навыков как групп занимающихся, так и отдельно взятых занимающихся.</w:t>
      </w:r>
    </w:p>
    <w:p w:rsidR="009C12FE" w:rsidRPr="009C12FE" w:rsidRDefault="009C12FE" w:rsidP="0053728C">
      <w:pPr>
        <w:shd w:val="clear" w:color="auto" w:fill="FFFFFF"/>
        <w:ind w:left="567"/>
        <w:jc w:val="both"/>
        <w:rPr>
          <w:b/>
          <w:sz w:val="24"/>
          <w:szCs w:val="24"/>
        </w:rPr>
      </w:pPr>
    </w:p>
    <w:p w:rsidR="003B1D76" w:rsidRPr="00D757CB" w:rsidRDefault="003B1D76" w:rsidP="00E57FEF">
      <w:pPr>
        <w:pStyle w:val="ConsPlusNormal"/>
        <w:shd w:val="clear" w:color="auto" w:fill="F2F2F2"/>
        <w:ind w:left="540"/>
        <w:jc w:val="both"/>
        <w:rPr>
          <w:rFonts w:ascii="Times New Roman" w:hAnsi="Times New Roman" w:cs="Times New Roman"/>
          <w:b/>
          <w:sz w:val="24"/>
          <w:szCs w:val="24"/>
        </w:rPr>
      </w:pPr>
      <w:r>
        <w:rPr>
          <w:rFonts w:ascii="Times New Roman" w:hAnsi="Times New Roman" w:cs="Times New Roman"/>
          <w:b/>
          <w:sz w:val="24"/>
          <w:szCs w:val="24"/>
        </w:rPr>
        <w:t>1.1</w:t>
      </w:r>
      <w:r w:rsidRPr="00D757CB">
        <w:rPr>
          <w:rFonts w:ascii="Times New Roman" w:hAnsi="Times New Roman" w:cs="Times New Roman"/>
          <w:b/>
          <w:sz w:val="24"/>
          <w:szCs w:val="24"/>
        </w:rPr>
        <w:t>. Характ</w:t>
      </w:r>
      <w:r>
        <w:rPr>
          <w:rFonts w:ascii="Times New Roman" w:hAnsi="Times New Roman" w:cs="Times New Roman"/>
          <w:b/>
          <w:sz w:val="24"/>
          <w:szCs w:val="24"/>
        </w:rPr>
        <w:t>еристика вида спорта</w:t>
      </w:r>
    </w:p>
    <w:p w:rsidR="0053728C" w:rsidRPr="0053728C" w:rsidRDefault="0053728C" w:rsidP="00E57FEF">
      <w:pPr>
        <w:widowControl/>
        <w:shd w:val="clear" w:color="auto" w:fill="FFFFFF"/>
        <w:ind w:left="540"/>
        <w:jc w:val="both"/>
        <w:rPr>
          <w:sz w:val="24"/>
          <w:szCs w:val="24"/>
          <w:lang w:eastAsia="en-US"/>
        </w:rPr>
      </w:pPr>
    </w:p>
    <w:p w:rsidR="003B1D76" w:rsidRPr="00E76272" w:rsidRDefault="003B1D76" w:rsidP="00E57FEF">
      <w:pPr>
        <w:widowControl/>
        <w:shd w:val="clear" w:color="auto" w:fill="FFFFFF"/>
        <w:ind w:left="540"/>
        <w:jc w:val="both"/>
        <w:rPr>
          <w:sz w:val="24"/>
          <w:szCs w:val="24"/>
          <w:lang w:eastAsia="en-US"/>
        </w:rPr>
      </w:pPr>
      <w:r w:rsidRPr="00D15879">
        <w:rPr>
          <w:b/>
          <w:sz w:val="24"/>
          <w:szCs w:val="24"/>
          <w:lang w:eastAsia="en-US"/>
        </w:rPr>
        <w:t>Фехтование</w:t>
      </w:r>
      <w:r w:rsidRPr="00E76272">
        <w:rPr>
          <w:sz w:val="24"/>
          <w:szCs w:val="24"/>
          <w:lang w:eastAsia="en-US"/>
        </w:rPr>
        <w:t xml:space="preserve"> - вид спорта, представляющий собой условное единоборство на холодном спортивном оружии.</w:t>
      </w:r>
    </w:p>
    <w:p w:rsidR="003B1D76" w:rsidRPr="00E76272" w:rsidRDefault="003B1D76" w:rsidP="00E57FEF">
      <w:pPr>
        <w:widowControl/>
        <w:shd w:val="clear" w:color="auto" w:fill="FFFFFF"/>
        <w:ind w:left="540"/>
        <w:jc w:val="both"/>
        <w:rPr>
          <w:sz w:val="24"/>
          <w:szCs w:val="24"/>
          <w:lang w:eastAsia="en-US"/>
        </w:rPr>
      </w:pPr>
      <w:r w:rsidRPr="00E76272">
        <w:rPr>
          <w:sz w:val="24"/>
          <w:szCs w:val="24"/>
          <w:lang w:eastAsia="en-US"/>
        </w:rPr>
        <w:t>Фехтовальное оружие - рапиры, шпаги, сабли, состоящие из клинка, гарды, рукоятки.</w:t>
      </w:r>
    </w:p>
    <w:p w:rsidR="003B1D76" w:rsidRPr="00E76272" w:rsidRDefault="003B1D76" w:rsidP="00E57FEF">
      <w:pPr>
        <w:widowControl/>
        <w:shd w:val="clear" w:color="auto" w:fill="FFFFFF"/>
        <w:ind w:left="540"/>
        <w:jc w:val="both"/>
        <w:rPr>
          <w:sz w:val="24"/>
          <w:szCs w:val="24"/>
          <w:lang w:eastAsia="en-US"/>
        </w:rPr>
      </w:pPr>
      <w:r w:rsidRPr="00E76272">
        <w:rPr>
          <w:sz w:val="24"/>
          <w:szCs w:val="24"/>
          <w:lang w:eastAsia="en-US"/>
        </w:rPr>
        <w:t>Рапира - спортивное колющее оружие весом до 500 г, имеющее клинок длиной до 90 см прямоугольного сечения и круглую гарду диаметром не более 12 см.</w:t>
      </w:r>
    </w:p>
    <w:p w:rsidR="003B1D76" w:rsidRPr="00E76272" w:rsidRDefault="003B1D76" w:rsidP="00E57FEF">
      <w:pPr>
        <w:widowControl/>
        <w:shd w:val="clear" w:color="auto" w:fill="FFFFFF"/>
        <w:ind w:left="540"/>
        <w:jc w:val="both"/>
        <w:rPr>
          <w:sz w:val="24"/>
          <w:szCs w:val="24"/>
          <w:lang w:eastAsia="en-US"/>
        </w:rPr>
      </w:pPr>
      <w:r w:rsidRPr="00E76272">
        <w:rPr>
          <w:sz w:val="24"/>
          <w:szCs w:val="24"/>
          <w:lang w:eastAsia="en-US"/>
        </w:rPr>
        <w:t>Шпага - спортивное колющее оружие весом до 770 г, имеющее клинок длиной до 90 см треугольного сечения и круглую гарду диаметром не более 13,5 см.</w:t>
      </w:r>
    </w:p>
    <w:p w:rsidR="003B1D76" w:rsidRPr="00E76272" w:rsidRDefault="003B1D76" w:rsidP="00E57FEF">
      <w:pPr>
        <w:widowControl/>
        <w:shd w:val="clear" w:color="auto" w:fill="FFFFFF"/>
        <w:ind w:left="540"/>
        <w:jc w:val="both"/>
        <w:rPr>
          <w:sz w:val="24"/>
          <w:szCs w:val="24"/>
          <w:lang w:eastAsia="en-US"/>
        </w:rPr>
      </w:pPr>
      <w:r w:rsidRPr="00E76272">
        <w:rPr>
          <w:sz w:val="24"/>
          <w:szCs w:val="24"/>
          <w:lang w:eastAsia="en-US"/>
        </w:rPr>
        <w:t>Сабля - спортивное рубящее и колющее оружие весом до 500 г, имеющее клинок длиной не более 88 см трапециевидного сечения и овальную гарду с дужкой.</w:t>
      </w:r>
    </w:p>
    <w:p w:rsidR="003B1D76" w:rsidRPr="00E76272" w:rsidRDefault="003B1D76" w:rsidP="00E57FEF">
      <w:pPr>
        <w:widowControl/>
        <w:shd w:val="clear" w:color="auto" w:fill="FFFFFF"/>
        <w:ind w:left="540"/>
        <w:jc w:val="both"/>
        <w:rPr>
          <w:sz w:val="24"/>
          <w:szCs w:val="24"/>
          <w:lang w:eastAsia="en-US"/>
        </w:rPr>
      </w:pPr>
      <w:r w:rsidRPr="00E76272">
        <w:rPr>
          <w:sz w:val="24"/>
          <w:szCs w:val="24"/>
          <w:lang w:eastAsia="en-US"/>
        </w:rPr>
        <w:t>В зависимости от используемого оружия, существует насколько видов фехтовальных поединков:</w:t>
      </w:r>
    </w:p>
    <w:p w:rsidR="003B1D76" w:rsidRPr="00E76272" w:rsidRDefault="003B1D76" w:rsidP="00E57FEF">
      <w:pPr>
        <w:widowControl/>
        <w:shd w:val="clear" w:color="auto" w:fill="FFFFFF"/>
        <w:ind w:left="540"/>
        <w:jc w:val="both"/>
        <w:rPr>
          <w:sz w:val="24"/>
          <w:szCs w:val="24"/>
          <w:lang w:eastAsia="en-US"/>
        </w:rPr>
      </w:pPr>
      <w:r w:rsidRPr="00E76272">
        <w:rPr>
          <w:sz w:val="24"/>
          <w:szCs w:val="24"/>
          <w:lang w:eastAsia="en-US"/>
        </w:rPr>
        <w:t>фехтование на шпагах (в данном виде фехтования - наибольшая поражаемая поверхность для уколов – туловище, руки, ноги, голова. В бою на шпагах отсутствует фактор тактической правоты, т.е. одновременно нанесённые уколы засчитываются обоим противникам.</w:t>
      </w:r>
    </w:p>
    <w:p w:rsidR="003B1D76" w:rsidRPr="00E76272" w:rsidRDefault="003B1D76" w:rsidP="00E57FEF">
      <w:pPr>
        <w:widowControl/>
        <w:shd w:val="clear" w:color="auto" w:fill="FFFFFF"/>
        <w:ind w:left="540"/>
        <w:jc w:val="both"/>
        <w:rPr>
          <w:sz w:val="24"/>
          <w:szCs w:val="24"/>
          <w:lang w:eastAsia="en-US"/>
        </w:rPr>
      </w:pPr>
      <w:r w:rsidRPr="00E76272">
        <w:rPr>
          <w:sz w:val="24"/>
          <w:szCs w:val="24"/>
          <w:lang w:eastAsia="en-US"/>
        </w:rPr>
        <w:t xml:space="preserve">фехтование на саблях (зачитываются уколы и удары в верхнюю часть туловища - грудь, маску, запястья рук. Поверхность поражения защищается специальной одеждой.) </w:t>
      </w:r>
    </w:p>
    <w:p w:rsidR="003B1D76" w:rsidRPr="001803F4" w:rsidRDefault="0053728C" w:rsidP="00E57FEF">
      <w:pPr>
        <w:widowControl/>
        <w:shd w:val="clear" w:color="auto" w:fill="FFFFFF"/>
        <w:ind w:left="540"/>
        <w:jc w:val="both"/>
        <w:rPr>
          <w:b/>
          <w:color w:val="0000FF"/>
          <w:sz w:val="24"/>
          <w:szCs w:val="24"/>
          <w:lang w:eastAsia="en-US"/>
        </w:rPr>
      </w:pPr>
      <w:r>
        <w:rPr>
          <w:sz w:val="24"/>
          <w:szCs w:val="24"/>
          <w:lang w:eastAsia="en-US"/>
        </w:rPr>
        <w:t>Ф</w:t>
      </w:r>
      <w:r w:rsidR="003B1D76" w:rsidRPr="00E76272">
        <w:rPr>
          <w:sz w:val="24"/>
          <w:szCs w:val="24"/>
          <w:lang w:eastAsia="en-US"/>
        </w:rPr>
        <w:t>ехтование на рапирах (в данном виде фехтования засчитывают только уколы, нанесенные в туловище. Уколы в ноги, руки и маску не являются результативными. Определяющим фактором при зачитывании укола выступает "тактическая правота".)</w:t>
      </w:r>
    </w:p>
    <w:p w:rsidR="003B1D76" w:rsidRPr="00460D4F" w:rsidRDefault="003B1D76" w:rsidP="00E57FEF">
      <w:pPr>
        <w:widowControl/>
        <w:shd w:val="clear" w:color="auto" w:fill="FFFFFF"/>
        <w:ind w:left="540"/>
        <w:jc w:val="both"/>
        <w:rPr>
          <w:color w:val="000000"/>
          <w:sz w:val="24"/>
          <w:szCs w:val="24"/>
          <w:lang w:eastAsia="en-US"/>
        </w:rPr>
      </w:pPr>
    </w:p>
    <w:p w:rsidR="003B1D76" w:rsidRPr="00D757CB" w:rsidRDefault="003B1D76" w:rsidP="00E57FEF">
      <w:pPr>
        <w:pStyle w:val="ConsPlusNormal"/>
        <w:shd w:val="clear" w:color="auto" w:fill="F2F2F2"/>
        <w:ind w:left="540"/>
        <w:jc w:val="both"/>
        <w:rPr>
          <w:rFonts w:ascii="Times New Roman" w:hAnsi="Times New Roman" w:cs="Times New Roman"/>
          <w:b/>
          <w:sz w:val="24"/>
          <w:szCs w:val="24"/>
        </w:rPr>
      </w:pPr>
      <w:r>
        <w:rPr>
          <w:rFonts w:ascii="Times New Roman" w:hAnsi="Times New Roman" w:cs="Times New Roman"/>
          <w:b/>
          <w:sz w:val="24"/>
          <w:szCs w:val="24"/>
        </w:rPr>
        <w:t>1.2</w:t>
      </w:r>
      <w:r w:rsidRPr="00476812">
        <w:rPr>
          <w:rFonts w:ascii="Times New Roman" w:hAnsi="Times New Roman" w:cs="Times New Roman"/>
          <w:b/>
          <w:sz w:val="24"/>
          <w:szCs w:val="24"/>
        </w:rPr>
        <w:t xml:space="preserve">. </w:t>
      </w:r>
      <w:r>
        <w:rPr>
          <w:rFonts w:ascii="Times New Roman" w:hAnsi="Times New Roman" w:cs="Times New Roman"/>
          <w:b/>
          <w:sz w:val="24"/>
          <w:szCs w:val="24"/>
        </w:rPr>
        <w:t>О</w:t>
      </w:r>
      <w:r w:rsidRPr="00D757CB">
        <w:rPr>
          <w:rFonts w:ascii="Times New Roman" w:hAnsi="Times New Roman" w:cs="Times New Roman"/>
          <w:b/>
          <w:sz w:val="24"/>
          <w:szCs w:val="24"/>
        </w:rPr>
        <w:t xml:space="preserve">тличительные особенности </w:t>
      </w:r>
      <w:r>
        <w:rPr>
          <w:rFonts w:ascii="Times New Roman" w:hAnsi="Times New Roman" w:cs="Times New Roman"/>
          <w:b/>
          <w:sz w:val="24"/>
          <w:szCs w:val="24"/>
        </w:rPr>
        <w:t>вида спорта</w:t>
      </w:r>
    </w:p>
    <w:p w:rsidR="003B1D76" w:rsidRPr="009C12FE" w:rsidRDefault="003B1D76" w:rsidP="00E57FEF">
      <w:pPr>
        <w:pStyle w:val="ConsPlusNormal"/>
        <w:ind w:left="540"/>
        <w:jc w:val="both"/>
        <w:outlineLvl w:val="1"/>
        <w:rPr>
          <w:rFonts w:ascii="Times New Roman" w:hAnsi="Times New Roman" w:cs="Times New Roman"/>
          <w:sz w:val="24"/>
          <w:szCs w:val="24"/>
        </w:rPr>
      </w:pPr>
      <w:bookmarkStart w:id="0" w:name="Par142"/>
      <w:bookmarkEnd w:id="0"/>
      <w:r w:rsidRPr="00420434">
        <w:rPr>
          <w:rFonts w:ascii="Times New Roman" w:hAnsi="Times New Roman" w:cs="Times New Roman"/>
          <w:b/>
          <w:color w:val="0000FF"/>
          <w:sz w:val="24"/>
          <w:szCs w:val="24"/>
        </w:rPr>
        <w:t>Содержание</w:t>
      </w:r>
      <w:r>
        <w:rPr>
          <w:rFonts w:ascii="Times New Roman" w:hAnsi="Times New Roman" w:cs="Times New Roman"/>
          <w:sz w:val="24"/>
          <w:szCs w:val="24"/>
        </w:rPr>
        <w:t xml:space="preserve"> </w:t>
      </w:r>
      <w:r w:rsidRPr="009C12FE">
        <w:rPr>
          <w:rFonts w:ascii="Times New Roman" w:hAnsi="Times New Roman" w:cs="Times New Roman"/>
          <w:sz w:val="24"/>
          <w:szCs w:val="24"/>
        </w:rPr>
        <w:t xml:space="preserve">данной программы направлено на гармоничное развитие, разностороннюю физическую подготовленность, укрепление здоровья; воспитание морально-волевых качеств; соблюдение последовательности, постепенности, заинтересованности в </w:t>
      </w:r>
      <w:r w:rsidR="0053728C" w:rsidRPr="009C12FE">
        <w:rPr>
          <w:rFonts w:ascii="Times New Roman" w:hAnsi="Times New Roman" w:cs="Times New Roman"/>
          <w:sz w:val="24"/>
          <w:szCs w:val="24"/>
        </w:rPr>
        <w:t>тренировке</w:t>
      </w:r>
      <w:r w:rsidRPr="009C12FE">
        <w:rPr>
          <w:rFonts w:ascii="Times New Roman" w:hAnsi="Times New Roman" w:cs="Times New Roman"/>
          <w:sz w:val="24"/>
          <w:szCs w:val="24"/>
        </w:rPr>
        <w:t xml:space="preserve">; постепенное повышение тренировочных нагрузок; обучение основам технического и тактического мастерства; подготовку и выполнение нормативов по общей физической подготовке, соответствующих возрасту и программе; приобретение знаний в области гигиены, первой медицинской помощи и оценки физического состояния; привитие </w:t>
      </w:r>
      <w:r w:rsidR="005622C7" w:rsidRPr="009C12FE">
        <w:rPr>
          <w:rFonts w:ascii="Times New Roman" w:hAnsi="Times New Roman" w:cs="Times New Roman"/>
          <w:sz w:val="24"/>
          <w:szCs w:val="24"/>
        </w:rPr>
        <w:t>занимающимся</w:t>
      </w:r>
      <w:r w:rsidRPr="009C12FE">
        <w:rPr>
          <w:rFonts w:ascii="Times New Roman" w:hAnsi="Times New Roman" w:cs="Times New Roman"/>
          <w:sz w:val="24"/>
          <w:szCs w:val="24"/>
        </w:rPr>
        <w:t xml:space="preserve"> устойчивого интереса к занятиям.</w:t>
      </w:r>
    </w:p>
    <w:p w:rsidR="009C12FE" w:rsidRDefault="009C12FE" w:rsidP="00E57FEF">
      <w:pPr>
        <w:pStyle w:val="ConsPlusNormal"/>
        <w:ind w:left="540"/>
        <w:jc w:val="both"/>
        <w:outlineLvl w:val="1"/>
        <w:rPr>
          <w:rFonts w:ascii="Times New Roman" w:hAnsi="Times New Roman" w:cs="Times New Roman"/>
          <w:sz w:val="24"/>
          <w:szCs w:val="24"/>
        </w:rPr>
      </w:pPr>
    </w:p>
    <w:p w:rsidR="00FC40E5" w:rsidRPr="00FC40E5" w:rsidRDefault="00FC40E5" w:rsidP="00E57FEF">
      <w:pPr>
        <w:pStyle w:val="ConsPlusNormal"/>
        <w:ind w:left="540"/>
        <w:jc w:val="both"/>
        <w:outlineLvl w:val="1"/>
        <w:rPr>
          <w:rFonts w:ascii="Times New Roman" w:hAnsi="Times New Roman" w:cs="Times New Roman"/>
          <w:sz w:val="24"/>
          <w:szCs w:val="24"/>
        </w:rPr>
      </w:pPr>
      <w:r w:rsidRPr="00FC40E5">
        <w:rPr>
          <w:rFonts w:ascii="Times New Roman" w:hAnsi="Times New Roman" w:cs="Times New Roman"/>
          <w:b/>
          <w:sz w:val="24"/>
          <w:szCs w:val="24"/>
        </w:rPr>
        <w:t>Цель программы:</w:t>
      </w:r>
      <w:r w:rsidRPr="00FC40E5">
        <w:rPr>
          <w:rFonts w:ascii="Times New Roman" w:hAnsi="Times New Roman" w:cs="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r>
        <w:rPr>
          <w:rFonts w:ascii="Times New Roman" w:hAnsi="Times New Roman" w:cs="Times New Roman"/>
          <w:sz w:val="24"/>
          <w:szCs w:val="24"/>
        </w:rPr>
        <w:t>.</w:t>
      </w:r>
    </w:p>
    <w:p w:rsidR="00FC40E5" w:rsidRPr="009C12FE" w:rsidRDefault="00FC40E5" w:rsidP="00E57FEF">
      <w:pPr>
        <w:pStyle w:val="ConsPlusNormal"/>
        <w:ind w:left="540"/>
        <w:jc w:val="both"/>
        <w:outlineLvl w:val="1"/>
        <w:rPr>
          <w:rFonts w:ascii="Times New Roman" w:hAnsi="Times New Roman" w:cs="Times New Roman"/>
          <w:sz w:val="24"/>
          <w:szCs w:val="24"/>
        </w:rPr>
      </w:pPr>
    </w:p>
    <w:p w:rsidR="0053728C" w:rsidRDefault="0053728C" w:rsidP="0053728C">
      <w:pPr>
        <w:pStyle w:val="af"/>
        <w:spacing w:before="0" w:beforeAutospacing="0" w:after="0" w:afterAutospacing="0"/>
        <w:ind w:firstLine="709"/>
        <w:jc w:val="both"/>
        <w:rPr>
          <w:rStyle w:val="commom-property-fielduser-valuehighlight-link"/>
        </w:rPr>
      </w:pPr>
      <w:r w:rsidRPr="00322C25">
        <w:rPr>
          <w:rStyle w:val="commom-property-fielduser-valuehighlight-link"/>
          <w:b/>
        </w:rPr>
        <w:t>Программа предусматривает решение следующих задач:</w:t>
      </w:r>
    </w:p>
    <w:p w:rsidR="008E6BD7" w:rsidRPr="008E6BD7" w:rsidRDefault="008E6BD7" w:rsidP="008E6BD7">
      <w:pPr>
        <w:widowControl/>
        <w:shd w:val="clear" w:color="auto" w:fill="FFFFFF"/>
        <w:autoSpaceDE/>
        <w:autoSpaceDN/>
        <w:adjustRightInd/>
        <w:ind w:left="567"/>
        <w:jc w:val="both"/>
        <w:rPr>
          <w:rFonts w:ascii="Arial" w:hAnsi="Arial" w:cs="Arial"/>
          <w:color w:val="000000"/>
          <w:sz w:val="24"/>
          <w:szCs w:val="24"/>
        </w:rPr>
      </w:pPr>
      <w:r w:rsidRPr="008E6BD7">
        <w:rPr>
          <w:color w:val="000000"/>
          <w:sz w:val="24"/>
          <w:szCs w:val="24"/>
        </w:rPr>
        <w:t>-укрепление здоровья, развитие основных физических качеств и повышение функциональных возможностей организма;</w:t>
      </w:r>
    </w:p>
    <w:p w:rsidR="008E6BD7" w:rsidRPr="008E6BD7" w:rsidRDefault="00C56451" w:rsidP="008E6BD7">
      <w:pPr>
        <w:widowControl/>
        <w:shd w:val="clear" w:color="auto" w:fill="FFFFFF"/>
        <w:autoSpaceDE/>
        <w:autoSpaceDN/>
        <w:adjustRightInd/>
        <w:ind w:left="567"/>
        <w:jc w:val="both"/>
        <w:rPr>
          <w:rFonts w:ascii="Arial" w:hAnsi="Arial" w:cs="Arial"/>
          <w:color w:val="000000"/>
          <w:sz w:val="24"/>
          <w:szCs w:val="24"/>
        </w:rPr>
      </w:pPr>
      <w:r>
        <w:rPr>
          <w:color w:val="000000"/>
          <w:sz w:val="24"/>
          <w:szCs w:val="24"/>
        </w:rPr>
        <w:t>-</w:t>
      </w:r>
      <w:r w:rsidR="008E6BD7" w:rsidRPr="008E6BD7">
        <w:rPr>
          <w:color w:val="000000"/>
          <w:sz w:val="24"/>
          <w:szCs w:val="24"/>
        </w:rPr>
        <w:t>повышение уровня разностороннего физического развития, закаливание</w:t>
      </w:r>
      <w:r>
        <w:rPr>
          <w:color w:val="000000"/>
          <w:sz w:val="24"/>
          <w:szCs w:val="24"/>
        </w:rPr>
        <w:t>;</w:t>
      </w:r>
    </w:p>
    <w:p w:rsidR="008E6BD7" w:rsidRPr="008E6BD7" w:rsidRDefault="008E6BD7" w:rsidP="008E6BD7">
      <w:pPr>
        <w:widowControl/>
        <w:shd w:val="clear" w:color="auto" w:fill="FFFFFF"/>
        <w:autoSpaceDE/>
        <w:autoSpaceDN/>
        <w:adjustRightInd/>
        <w:ind w:left="567"/>
        <w:jc w:val="both"/>
        <w:rPr>
          <w:rFonts w:ascii="Arial" w:hAnsi="Arial" w:cs="Arial"/>
          <w:color w:val="000000"/>
          <w:sz w:val="24"/>
          <w:szCs w:val="24"/>
        </w:rPr>
      </w:pPr>
      <w:r w:rsidRPr="008E6BD7">
        <w:rPr>
          <w:color w:val="000000"/>
          <w:sz w:val="24"/>
          <w:szCs w:val="24"/>
        </w:rPr>
        <w:t>-</w:t>
      </w:r>
      <w:r>
        <w:rPr>
          <w:color w:val="000000"/>
          <w:sz w:val="24"/>
          <w:szCs w:val="24"/>
        </w:rPr>
        <w:t>ф</w:t>
      </w:r>
      <w:r w:rsidRPr="008E6BD7">
        <w:rPr>
          <w:color w:val="000000"/>
          <w:sz w:val="24"/>
          <w:szCs w:val="24"/>
        </w:rPr>
        <w:t>ормирование правильной осанки, профилактика плоскостопия;</w:t>
      </w:r>
    </w:p>
    <w:p w:rsidR="008E6BD7" w:rsidRPr="008E6BD7" w:rsidRDefault="008E6BD7" w:rsidP="008E6BD7">
      <w:pPr>
        <w:widowControl/>
        <w:shd w:val="clear" w:color="auto" w:fill="FFFFFF"/>
        <w:autoSpaceDE/>
        <w:autoSpaceDN/>
        <w:adjustRightInd/>
        <w:ind w:left="567"/>
        <w:jc w:val="both"/>
        <w:rPr>
          <w:rFonts w:ascii="Arial" w:hAnsi="Arial" w:cs="Arial"/>
          <w:color w:val="000000"/>
          <w:sz w:val="22"/>
          <w:szCs w:val="22"/>
        </w:rPr>
      </w:pPr>
      <w:r w:rsidRPr="008E6BD7">
        <w:rPr>
          <w:color w:val="000000"/>
          <w:sz w:val="24"/>
          <w:szCs w:val="24"/>
        </w:rPr>
        <w:t>-соблюдение санитарно-гигиенических норм и правил личной гигиены.</w:t>
      </w:r>
    </w:p>
    <w:p w:rsidR="0053728C" w:rsidRPr="00322C25" w:rsidRDefault="0053728C" w:rsidP="008E6BD7">
      <w:pPr>
        <w:pStyle w:val="af"/>
        <w:spacing w:before="0" w:beforeAutospacing="0" w:after="0" w:afterAutospacing="0"/>
        <w:ind w:left="567"/>
        <w:jc w:val="both"/>
        <w:rPr>
          <w:rStyle w:val="commom-property-fielduser-valuehighlight-link"/>
        </w:rPr>
      </w:pPr>
      <w:r w:rsidRPr="00322C25">
        <w:rPr>
          <w:rStyle w:val="commom-property-fielduser-valuehighlight-link"/>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53728C" w:rsidRPr="00322C25" w:rsidRDefault="0053728C" w:rsidP="008E6BD7">
      <w:pPr>
        <w:pStyle w:val="af"/>
        <w:spacing w:before="0" w:beforeAutospacing="0" w:after="0" w:afterAutospacing="0"/>
        <w:ind w:left="567"/>
        <w:jc w:val="both"/>
        <w:rPr>
          <w:rStyle w:val="commom-property-fielduser-valuehighlight-link"/>
        </w:rPr>
      </w:pPr>
      <w:r w:rsidRPr="00322C25">
        <w:rPr>
          <w:rStyle w:val="commom-property-fielduser-valuehighlight-link"/>
        </w:rPr>
        <w:lastRenderedPageBreak/>
        <w:t xml:space="preserve">-получение </w:t>
      </w:r>
      <w:r w:rsidR="00184BA8">
        <w:rPr>
          <w:rStyle w:val="commom-property-fielduser-valuehighlight-link"/>
        </w:rPr>
        <w:t>занимающимися</w:t>
      </w:r>
      <w:r w:rsidRPr="00322C25">
        <w:rPr>
          <w:rStyle w:val="commom-property-fielduser-valuehighlight-link"/>
        </w:rPr>
        <w:t xml:space="preserve"> знаний в области фехтования</w:t>
      </w:r>
      <w:r w:rsidR="008E6BD7">
        <w:rPr>
          <w:rStyle w:val="commom-property-fielduser-valuehighlight-link"/>
        </w:rPr>
        <w:t xml:space="preserve"> и других видов спорта</w:t>
      </w:r>
      <w:r w:rsidRPr="00322C25">
        <w:rPr>
          <w:rStyle w:val="commom-property-fielduser-valuehighlight-link"/>
        </w:rPr>
        <w:t>, освоение правил вид</w:t>
      </w:r>
      <w:r w:rsidR="008E6BD7">
        <w:rPr>
          <w:rStyle w:val="commom-property-fielduser-valuehighlight-link"/>
        </w:rPr>
        <w:t>ов спорта</w:t>
      </w:r>
      <w:r w:rsidRPr="00322C25">
        <w:rPr>
          <w:rStyle w:val="commom-property-fielduser-valuehighlight-link"/>
        </w:rPr>
        <w:t>;</w:t>
      </w:r>
    </w:p>
    <w:p w:rsidR="0053728C" w:rsidRPr="00322C25" w:rsidRDefault="0053728C" w:rsidP="008E6BD7">
      <w:pPr>
        <w:pStyle w:val="af"/>
        <w:spacing w:before="0" w:beforeAutospacing="0" w:after="0" w:afterAutospacing="0"/>
        <w:ind w:left="567"/>
        <w:jc w:val="both"/>
        <w:rPr>
          <w:rStyle w:val="commom-property-fielduser-valuehighlight-link"/>
        </w:rPr>
      </w:pPr>
      <w:r w:rsidRPr="00322C25">
        <w:rPr>
          <w:rStyle w:val="commom-property-fielduser-valuehighlight-link"/>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53728C" w:rsidRPr="00322C25" w:rsidRDefault="0053728C" w:rsidP="008E6BD7">
      <w:pPr>
        <w:pStyle w:val="af"/>
        <w:spacing w:before="0" w:beforeAutospacing="0" w:after="0" w:afterAutospacing="0"/>
        <w:ind w:left="567"/>
        <w:jc w:val="both"/>
        <w:rPr>
          <w:rStyle w:val="commom-property-fielduser-valuehighlight-link"/>
        </w:rPr>
      </w:pPr>
      <w:r w:rsidRPr="00322C25">
        <w:rPr>
          <w:rStyle w:val="commom-property-fielduser-valuehighlight-link"/>
        </w:rPr>
        <w:t>-воспитание морально-волевых качеств, привитие патриотизма и общекультурных ценностей;</w:t>
      </w:r>
    </w:p>
    <w:p w:rsidR="0053728C" w:rsidRPr="0053728C" w:rsidRDefault="008E6BD7" w:rsidP="008E6BD7">
      <w:pPr>
        <w:pStyle w:val="af"/>
        <w:spacing w:before="0" w:beforeAutospacing="0" w:after="0" w:afterAutospacing="0"/>
        <w:ind w:left="567"/>
        <w:jc w:val="both"/>
        <w:rPr>
          <w:rStyle w:val="commom-property-fielduser-valuehighlight-link"/>
        </w:rPr>
      </w:pPr>
      <w:r>
        <w:rPr>
          <w:color w:val="444444"/>
          <w:shd w:val="clear" w:color="auto" w:fill="F4F4F4"/>
        </w:rPr>
        <w:t xml:space="preserve">- </w:t>
      </w:r>
      <w:r w:rsidRPr="009C12FE">
        <w:rPr>
          <w:color w:val="444444"/>
          <w:shd w:val="clear" w:color="auto" w:fill="F4F4F4"/>
        </w:rPr>
        <w:t>раскрыть личностный потенциал любого ребёнка, и подготовить его к условиям жизни в высоко конкурентной среде, развить умения бороться за себя и реализовывать свои идеи.</w:t>
      </w:r>
    </w:p>
    <w:p w:rsidR="00C56451" w:rsidRDefault="00C56451" w:rsidP="00E57FEF">
      <w:pPr>
        <w:pStyle w:val="ConsPlusNormal"/>
        <w:ind w:left="540"/>
        <w:jc w:val="both"/>
        <w:outlineLvl w:val="1"/>
        <w:rPr>
          <w:rFonts w:ascii="Times New Roman" w:hAnsi="Times New Roman" w:cs="Times New Roman"/>
          <w:sz w:val="24"/>
          <w:szCs w:val="24"/>
        </w:rPr>
      </w:pPr>
    </w:p>
    <w:p w:rsidR="003B1D76" w:rsidRPr="00E74E8F" w:rsidRDefault="003B1D76" w:rsidP="00E57FEF">
      <w:pPr>
        <w:pStyle w:val="ConsPlusNormal"/>
        <w:shd w:val="clear" w:color="auto" w:fill="F2F2F2"/>
        <w:ind w:left="540"/>
        <w:outlineLvl w:val="1"/>
        <w:rPr>
          <w:rFonts w:ascii="Times New Roman" w:hAnsi="Times New Roman" w:cs="Times New Roman"/>
          <w:b/>
          <w:sz w:val="24"/>
          <w:szCs w:val="24"/>
        </w:rPr>
      </w:pPr>
      <w:r>
        <w:rPr>
          <w:rFonts w:ascii="Times New Roman" w:hAnsi="Times New Roman" w:cs="Times New Roman"/>
          <w:b/>
          <w:sz w:val="24"/>
          <w:szCs w:val="24"/>
        </w:rPr>
        <w:t xml:space="preserve">1.3. </w:t>
      </w:r>
      <w:r w:rsidRPr="00635B5C">
        <w:rPr>
          <w:rFonts w:ascii="Times New Roman" w:hAnsi="Times New Roman" w:cs="Times New Roman"/>
          <w:b/>
          <w:sz w:val="24"/>
          <w:szCs w:val="24"/>
        </w:rPr>
        <w:t xml:space="preserve">Специфика организации </w:t>
      </w:r>
      <w:r w:rsidR="00FC06F0">
        <w:rPr>
          <w:rFonts w:ascii="Times New Roman" w:hAnsi="Times New Roman" w:cs="Times New Roman"/>
          <w:b/>
          <w:sz w:val="24"/>
          <w:szCs w:val="24"/>
        </w:rPr>
        <w:t>спортивно-оздоровительной работы</w:t>
      </w:r>
    </w:p>
    <w:p w:rsidR="003B1D76" w:rsidRDefault="003B1D76" w:rsidP="00E57FEF">
      <w:pPr>
        <w:pStyle w:val="ConsPlusNormal"/>
        <w:shd w:val="clear" w:color="auto" w:fill="FFFFFF"/>
        <w:ind w:left="540"/>
        <w:jc w:val="right"/>
        <w:rPr>
          <w:rFonts w:ascii="Times New Roman" w:hAnsi="Times New Roman" w:cs="Times New Roman"/>
        </w:rPr>
      </w:pPr>
    </w:p>
    <w:p w:rsidR="00496F78" w:rsidRPr="00496F78" w:rsidRDefault="00496F78" w:rsidP="00496F78">
      <w:pPr>
        <w:widowControl/>
        <w:shd w:val="clear" w:color="auto" w:fill="FFFFFF"/>
        <w:autoSpaceDE/>
        <w:autoSpaceDN/>
        <w:adjustRightInd/>
        <w:ind w:left="567"/>
        <w:jc w:val="both"/>
        <w:rPr>
          <w:rFonts w:ascii="yandex-sans" w:hAnsi="yandex-sans"/>
          <w:color w:val="000000"/>
          <w:sz w:val="23"/>
          <w:szCs w:val="23"/>
        </w:rPr>
      </w:pPr>
      <w:r w:rsidRPr="00496F78">
        <w:rPr>
          <w:rFonts w:ascii="yandex-sans" w:hAnsi="yandex-sans"/>
          <w:color w:val="000000"/>
          <w:sz w:val="23"/>
          <w:szCs w:val="23"/>
        </w:rPr>
        <w:t>Спортивно-оздоровительная работа по развитию физической культуры и спорта среди</w:t>
      </w:r>
      <w:r>
        <w:rPr>
          <w:rFonts w:ascii="yandex-sans" w:hAnsi="yandex-sans"/>
          <w:color w:val="000000"/>
          <w:sz w:val="23"/>
          <w:szCs w:val="23"/>
        </w:rPr>
        <w:t xml:space="preserve"> </w:t>
      </w:r>
      <w:r w:rsidRPr="00496F78">
        <w:rPr>
          <w:rFonts w:ascii="yandex-sans" w:hAnsi="yandex-sans"/>
          <w:color w:val="000000"/>
          <w:sz w:val="23"/>
          <w:szCs w:val="23"/>
        </w:rPr>
        <w:t>различных групп населения проходит в спортивно-оздоровительных</w:t>
      </w:r>
      <w:r>
        <w:rPr>
          <w:rFonts w:ascii="yandex-sans" w:hAnsi="yandex-sans"/>
          <w:color w:val="000000"/>
          <w:sz w:val="23"/>
          <w:szCs w:val="23"/>
        </w:rPr>
        <w:t xml:space="preserve"> </w:t>
      </w:r>
      <w:r w:rsidRPr="00496F78">
        <w:rPr>
          <w:rFonts w:ascii="yandex-sans" w:hAnsi="yandex-sans"/>
          <w:color w:val="000000"/>
          <w:sz w:val="23"/>
          <w:szCs w:val="23"/>
        </w:rPr>
        <w:t>группах и может длиться от 1-го года до нескольких лет.</w:t>
      </w:r>
    </w:p>
    <w:p w:rsidR="00E92EA2" w:rsidRDefault="00184BA8" w:rsidP="00E92EA2">
      <w:pPr>
        <w:pStyle w:val="ConsPlusNormal"/>
        <w:shd w:val="clear" w:color="auto" w:fill="FFFFFF"/>
        <w:ind w:left="540"/>
        <w:jc w:val="both"/>
        <w:rPr>
          <w:rStyle w:val="c3"/>
          <w:rFonts w:ascii="Times New Roman" w:hAnsi="Times New Roman" w:cs="Times New Roman"/>
          <w:color w:val="000000"/>
          <w:sz w:val="24"/>
          <w:szCs w:val="24"/>
        </w:rPr>
      </w:pPr>
      <w:r w:rsidRPr="00E92EA2">
        <w:rPr>
          <w:rStyle w:val="c3"/>
          <w:rFonts w:ascii="Times New Roman" w:hAnsi="Times New Roman" w:cs="Times New Roman"/>
          <w:color w:val="000000"/>
          <w:sz w:val="24"/>
          <w:szCs w:val="24"/>
        </w:rPr>
        <w:t xml:space="preserve">Минимальный возраст зачисление детей в группу 7 лет. Количество занятий в неделю три. Продолжительность занятия 1,5 часа – 90 минут. </w:t>
      </w:r>
    </w:p>
    <w:p w:rsidR="00E92EA2" w:rsidRDefault="00184BA8" w:rsidP="00E92EA2">
      <w:pPr>
        <w:pStyle w:val="ConsPlusNormal"/>
        <w:shd w:val="clear" w:color="auto" w:fill="FFFFFF"/>
        <w:ind w:left="540"/>
        <w:jc w:val="both"/>
        <w:rPr>
          <w:rStyle w:val="c3"/>
          <w:rFonts w:ascii="Times New Roman" w:hAnsi="Times New Roman" w:cs="Times New Roman"/>
          <w:color w:val="000000"/>
          <w:sz w:val="24"/>
          <w:szCs w:val="24"/>
        </w:rPr>
      </w:pPr>
      <w:r w:rsidRPr="00E92EA2">
        <w:rPr>
          <w:rStyle w:val="c3"/>
          <w:rFonts w:ascii="Times New Roman" w:hAnsi="Times New Roman" w:cs="Times New Roman"/>
          <w:color w:val="000000"/>
          <w:sz w:val="24"/>
          <w:szCs w:val="24"/>
        </w:rPr>
        <w:t xml:space="preserve">Минимальная наполняемость </w:t>
      </w:r>
      <w:r w:rsidR="00E92EA2" w:rsidRPr="00E92EA2">
        <w:rPr>
          <w:rStyle w:val="c3"/>
          <w:rFonts w:ascii="Times New Roman" w:hAnsi="Times New Roman" w:cs="Times New Roman"/>
          <w:color w:val="000000"/>
          <w:sz w:val="24"/>
          <w:szCs w:val="24"/>
        </w:rPr>
        <w:t xml:space="preserve">спортивно-оздоровительных групп </w:t>
      </w:r>
      <w:r w:rsidR="00E92EA2">
        <w:rPr>
          <w:rStyle w:val="c3"/>
          <w:rFonts w:ascii="Times New Roman" w:hAnsi="Times New Roman" w:cs="Times New Roman"/>
          <w:color w:val="000000"/>
          <w:sz w:val="24"/>
          <w:szCs w:val="24"/>
        </w:rPr>
        <w:t>(</w:t>
      </w:r>
      <w:r w:rsidRPr="00E92EA2">
        <w:rPr>
          <w:rStyle w:val="c3"/>
          <w:rFonts w:ascii="Times New Roman" w:hAnsi="Times New Roman" w:cs="Times New Roman"/>
          <w:color w:val="000000"/>
          <w:sz w:val="24"/>
          <w:szCs w:val="24"/>
        </w:rPr>
        <w:t>СОГ</w:t>
      </w:r>
      <w:r w:rsidR="00E92EA2">
        <w:rPr>
          <w:rStyle w:val="c3"/>
          <w:rFonts w:ascii="Times New Roman" w:hAnsi="Times New Roman" w:cs="Times New Roman"/>
          <w:color w:val="000000"/>
          <w:sz w:val="24"/>
          <w:szCs w:val="24"/>
        </w:rPr>
        <w:t>)</w:t>
      </w:r>
      <w:r w:rsidRPr="00E92EA2">
        <w:rPr>
          <w:rStyle w:val="c3"/>
          <w:rFonts w:ascii="Times New Roman" w:hAnsi="Times New Roman" w:cs="Times New Roman"/>
          <w:color w:val="000000"/>
          <w:sz w:val="24"/>
          <w:szCs w:val="24"/>
        </w:rPr>
        <w:t xml:space="preserve">- 15 человек. </w:t>
      </w:r>
    </w:p>
    <w:p w:rsidR="00E92EA2" w:rsidRDefault="00184BA8" w:rsidP="00E92EA2">
      <w:pPr>
        <w:pStyle w:val="ConsPlusNormal"/>
        <w:shd w:val="clear" w:color="auto" w:fill="FFFFFF"/>
        <w:ind w:left="540"/>
        <w:jc w:val="both"/>
        <w:rPr>
          <w:rStyle w:val="c3"/>
          <w:rFonts w:ascii="Times New Roman" w:hAnsi="Times New Roman" w:cs="Times New Roman"/>
          <w:color w:val="000000"/>
          <w:sz w:val="24"/>
          <w:szCs w:val="24"/>
        </w:rPr>
      </w:pPr>
      <w:r w:rsidRPr="00E92EA2">
        <w:rPr>
          <w:rStyle w:val="c3"/>
          <w:rFonts w:ascii="Times New Roman" w:hAnsi="Times New Roman" w:cs="Times New Roman"/>
          <w:color w:val="000000"/>
          <w:sz w:val="24"/>
          <w:szCs w:val="24"/>
        </w:rPr>
        <w:t>Максимальный состав спортивно-оздоровительных групп</w:t>
      </w:r>
      <w:r w:rsidR="00E92EA2">
        <w:rPr>
          <w:rStyle w:val="c3"/>
          <w:rFonts w:ascii="Times New Roman" w:hAnsi="Times New Roman" w:cs="Times New Roman"/>
          <w:color w:val="000000"/>
          <w:sz w:val="24"/>
          <w:szCs w:val="24"/>
        </w:rPr>
        <w:t xml:space="preserve"> (СОГ)</w:t>
      </w:r>
      <w:r w:rsidRPr="00E92EA2">
        <w:rPr>
          <w:rStyle w:val="c3"/>
          <w:rFonts w:ascii="Times New Roman" w:hAnsi="Times New Roman" w:cs="Times New Roman"/>
          <w:color w:val="000000"/>
          <w:sz w:val="24"/>
          <w:szCs w:val="24"/>
        </w:rPr>
        <w:t xml:space="preserve"> </w:t>
      </w:r>
      <w:r w:rsidR="00E92EA2">
        <w:rPr>
          <w:rStyle w:val="c3"/>
          <w:rFonts w:ascii="Times New Roman" w:hAnsi="Times New Roman" w:cs="Times New Roman"/>
          <w:color w:val="000000"/>
          <w:sz w:val="24"/>
          <w:szCs w:val="24"/>
        </w:rPr>
        <w:t>– 30 человек</w:t>
      </w:r>
      <w:r w:rsidRPr="00E92EA2">
        <w:rPr>
          <w:rStyle w:val="c3"/>
          <w:rFonts w:ascii="Times New Roman" w:hAnsi="Times New Roman" w:cs="Times New Roman"/>
          <w:color w:val="000000"/>
          <w:sz w:val="24"/>
          <w:szCs w:val="24"/>
        </w:rPr>
        <w:t xml:space="preserve">. </w:t>
      </w:r>
    </w:p>
    <w:p w:rsidR="00184BA8" w:rsidRPr="00E92EA2" w:rsidRDefault="00184BA8" w:rsidP="00E92EA2">
      <w:pPr>
        <w:pStyle w:val="ConsPlusNormal"/>
        <w:shd w:val="clear" w:color="auto" w:fill="FFFFFF"/>
        <w:ind w:left="540"/>
        <w:jc w:val="both"/>
        <w:rPr>
          <w:rFonts w:ascii="Times New Roman" w:hAnsi="Times New Roman" w:cs="Times New Roman"/>
          <w:color w:val="000000"/>
          <w:sz w:val="24"/>
          <w:szCs w:val="24"/>
        </w:rPr>
      </w:pPr>
      <w:r w:rsidRPr="00E92EA2">
        <w:rPr>
          <w:rStyle w:val="c3"/>
          <w:rFonts w:ascii="Times New Roman" w:hAnsi="Times New Roman" w:cs="Times New Roman"/>
          <w:color w:val="000000"/>
          <w:sz w:val="24"/>
          <w:szCs w:val="24"/>
        </w:rPr>
        <w:t>Пере</w:t>
      </w:r>
      <w:r w:rsidR="00496F78">
        <w:rPr>
          <w:rStyle w:val="c3"/>
          <w:rFonts w:ascii="Times New Roman" w:hAnsi="Times New Roman" w:cs="Times New Roman"/>
          <w:color w:val="000000"/>
          <w:sz w:val="24"/>
          <w:szCs w:val="24"/>
        </w:rPr>
        <w:t>х</w:t>
      </w:r>
      <w:r w:rsidRPr="00E92EA2">
        <w:rPr>
          <w:rStyle w:val="c3"/>
          <w:rFonts w:ascii="Times New Roman" w:hAnsi="Times New Roman" w:cs="Times New Roman"/>
          <w:color w:val="000000"/>
          <w:sz w:val="24"/>
          <w:szCs w:val="24"/>
        </w:rPr>
        <w:t>од занимающихся</w:t>
      </w:r>
      <w:r w:rsidR="00E92EA2">
        <w:rPr>
          <w:rStyle w:val="c3"/>
          <w:rFonts w:ascii="Times New Roman" w:hAnsi="Times New Roman" w:cs="Times New Roman"/>
          <w:color w:val="000000"/>
          <w:sz w:val="24"/>
          <w:szCs w:val="24"/>
        </w:rPr>
        <w:t xml:space="preserve"> на программу спортивной подг</w:t>
      </w:r>
      <w:r w:rsidR="00FC06F0">
        <w:rPr>
          <w:rStyle w:val="c3"/>
          <w:rFonts w:ascii="Times New Roman" w:hAnsi="Times New Roman" w:cs="Times New Roman"/>
          <w:color w:val="000000"/>
          <w:sz w:val="24"/>
          <w:szCs w:val="24"/>
        </w:rPr>
        <w:t>о</w:t>
      </w:r>
      <w:r w:rsidR="00E92EA2">
        <w:rPr>
          <w:rStyle w:val="c3"/>
          <w:rFonts w:ascii="Times New Roman" w:hAnsi="Times New Roman" w:cs="Times New Roman"/>
          <w:color w:val="000000"/>
          <w:sz w:val="24"/>
          <w:szCs w:val="24"/>
        </w:rPr>
        <w:t>товки</w:t>
      </w:r>
      <w:r w:rsidRPr="00E92EA2">
        <w:rPr>
          <w:rStyle w:val="c3"/>
          <w:rFonts w:ascii="Times New Roman" w:hAnsi="Times New Roman" w:cs="Times New Roman"/>
          <w:color w:val="000000"/>
          <w:sz w:val="24"/>
          <w:szCs w:val="24"/>
        </w:rPr>
        <w:t xml:space="preserve"> осуществляется по итогам сдачи контрольно-переводных нормативов и</w:t>
      </w:r>
      <w:r w:rsidR="00FC06F0">
        <w:rPr>
          <w:rStyle w:val="c3"/>
          <w:rFonts w:ascii="Times New Roman" w:hAnsi="Times New Roman" w:cs="Times New Roman"/>
          <w:color w:val="000000"/>
          <w:sz w:val="24"/>
          <w:szCs w:val="24"/>
        </w:rPr>
        <w:t xml:space="preserve"> (или)</w:t>
      </w:r>
      <w:r w:rsidRPr="00E92EA2">
        <w:rPr>
          <w:rStyle w:val="c3"/>
          <w:rFonts w:ascii="Times New Roman" w:hAnsi="Times New Roman" w:cs="Times New Roman"/>
          <w:color w:val="000000"/>
          <w:sz w:val="24"/>
          <w:szCs w:val="24"/>
        </w:rPr>
        <w:t xml:space="preserve"> показанных спортивных результатов. </w:t>
      </w:r>
      <w:r w:rsidR="00E92EA2">
        <w:rPr>
          <w:rStyle w:val="c3"/>
          <w:rFonts w:ascii="Times New Roman" w:hAnsi="Times New Roman" w:cs="Times New Roman"/>
          <w:color w:val="000000"/>
          <w:sz w:val="24"/>
          <w:szCs w:val="24"/>
        </w:rPr>
        <w:t>Занимающиеся,</w:t>
      </w:r>
      <w:r w:rsidRPr="00E92EA2">
        <w:rPr>
          <w:rStyle w:val="c3"/>
          <w:rFonts w:ascii="Times New Roman" w:hAnsi="Times New Roman" w:cs="Times New Roman"/>
          <w:color w:val="000000"/>
          <w:sz w:val="24"/>
          <w:szCs w:val="24"/>
        </w:rPr>
        <w:t xml:space="preserve"> не выполнившие переводные требования, могут быть оставлены повторно в </w:t>
      </w:r>
      <w:r w:rsidR="00FC06F0">
        <w:rPr>
          <w:rStyle w:val="c3"/>
          <w:rFonts w:ascii="Times New Roman" w:hAnsi="Times New Roman" w:cs="Times New Roman"/>
          <w:color w:val="000000"/>
          <w:sz w:val="24"/>
          <w:szCs w:val="24"/>
        </w:rPr>
        <w:t>СОГ</w:t>
      </w:r>
      <w:r w:rsidRPr="00E92EA2">
        <w:rPr>
          <w:rStyle w:val="c3"/>
          <w:rFonts w:ascii="Times New Roman" w:hAnsi="Times New Roman" w:cs="Times New Roman"/>
          <w:color w:val="000000"/>
          <w:sz w:val="24"/>
          <w:szCs w:val="24"/>
        </w:rPr>
        <w:t xml:space="preserve"> того же года.</w:t>
      </w:r>
    </w:p>
    <w:p w:rsidR="00184BA8" w:rsidRPr="00E92EA2" w:rsidRDefault="00184BA8" w:rsidP="00C56451">
      <w:pPr>
        <w:pStyle w:val="c2"/>
        <w:shd w:val="clear" w:color="auto" w:fill="FFFFFF"/>
        <w:spacing w:before="0" w:beforeAutospacing="0" w:after="0" w:afterAutospacing="0"/>
        <w:ind w:left="540"/>
        <w:jc w:val="both"/>
        <w:rPr>
          <w:color w:val="000000"/>
        </w:rPr>
      </w:pPr>
      <w:r w:rsidRPr="00E92EA2">
        <w:rPr>
          <w:rStyle w:val="c3"/>
          <w:color w:val="000000"/>
        </w:rPr>
        <w:t xml:space="preserve">Основные формы организации деятельности </w:t>
      </w:r>
      <w:r w:rsidR="00E92EA2">
        <w:rPr>
          <w:rStyle w:val="c3"/>
          <w:color w:val="000000"/>
        </w:rPr>
        <w:t>занимающихся</w:t>
      </w:r>
      <w:r w:rsidR="00C56451">
        <w:rPr>
          <w:rStyle w:val="c3"/>
          <w:color w:val="000000"/>
        </w:rPr>
        <w:t xml:space="preserve">: </w:t>
      </w:r>
      <w:r w:rsidRPr="00E92EA2">
        <w:rPr>
          <w:rStyle w:val="c3"/>
          <w:color w:val="000000"/>
        </w:rPr>
        <w:t>групповая, индивидуальная, которые определяются целевыми задачами тренировочного занятия: развитием выносливости, силы, гибкости, координации движений и т.д.</w:t>
      </w:r>
    </w:p>
    <w:p w:rsidR="00E92EA2" w:rsidRDefault="00184BA8" w:rsidP="00E92EA2">
      <w:pPr>
        <w:pStyle w:val="c2"/>
        <w:shd w:val="clear" w:color="auto" w:fill="FFFFFF"/>
        <w:spacing w:before="0" w:beforeAutospacing="0" w:after="0" w:afterAutospacing="0"/>
        <w:ind w:left="540"/>
        <w:jc w:val="both"/>
        <w:rPr>
          <w:rStyle w:val="c3"/>
          <w:color w:val="000000"/>
        </w:rPr>
      </w:pPr>
      <w:r w:rsidRPr="00E92EA2">
        <w:rPr>
          <w:rStyle w:val="c13"/>
          <w:b/>
          <w:bCs/>
          <w:color w:val="000000"/>
        </w:rPr>
        <w:t>Основными показателями выполнения программных требований</w:t>
      </w:r>
      <w:r w:rsidR="00E92EA2" w:rsidRPr="00E92EA2">
        <w:rPr>
          <w:rStyle w:val="c13"/>
          <w:b/>
          <w:bCs/>
          <w:color w:val="000000"/>
        </w:rPr>
        <w:t xml:space="preserve"> в</w:t>
      </w:r>
      <w:r w:rsidRPr="00E92EA2">
        <w:rPr>
          <w:rStyle w:val="c13"/>
          <w:b/>
          <w:bCs/>
          <w:color w:val="000000"/>
        </w:rPr>
        <w:t xml:space="preserve"> спортивно-оздоровительн</w:t>
      </w:r>
      <w:r w:rsidR="00E92EA2" w:rsidRPr="00E92EA2">
        <w:rPr>
          <w:rStyle w:val="c13"/>
          <w:b/>
          <w:bCs/>
          <w:color w:val="000000"/>
        </w:rPr>
        <w:t>ых</w:t>
      </w:r>
      <w:r w:rsidRPr="00E92EA2">
        <w:rPr>
          <w:rStyle w:val="c13"/>
          <w:b/>
          <w:bCs/>
          <w:color w:val="000000"/>
        </w:rPr>
        <w:t xml:space="preserve"> </w:t>
      </w:r>
      <w:r w:rsidR="00E92EA2" w:rsidRPr="00E92EA2">
        <w:rPr>
          <w:rStyle w:val="c13"/>
          <w:b/>
          <w:bCs/>
          <w:color w:val="000000"/>
        </w:rPr>
        <w:t>группах</w:t>
      </w:r>
      <w:r w:rsidRPr="00E92EA2">
        <w:rPr>
          <w:rStyle w:val="c13"/>
          <w:b/>
          <w:bCs/>
          <w:color w:val="000000"/>
        </w:rPr>
        <w:t>: </w:t>
      </w:r>
      <w:r w:rsidRPr="00E92EA2">
        <w:rPr>
          <w:rStyle w:val="c3"/>
          <w:color w:val="000000"/>
        </w:rPr>
        <w:t>стабильность состава занимающихся; посещаемость тренировочных занятий; динамика индивидуальных показателей развития физических качеств; уровень</w:t>
      </w:r>
      <w:r w:rsidR="00496F78">
        <w:rPr>
          <w:rStyle w:val="c3"/>
          <w:color w:val="000000"/>
        </w:rPr>
        <w:t xml:space="preserve"> </w:t>
      </w:r>
      <w:r w:rsidR="00496F78" w:rsidRPr="00496F78">
        <w:rPr>
          <w:rFonts w:ascii="yandex-sans" w:hAnsi="yandex-sans"/>
          <w:color w:val="000000"/>
          <w:sz w:val="23"/>
          <w:szCs w:val="23"/>
        </w:rPr>
        <w:t>усвоения теоретических знаний и основ самоконтроля</w:t>
      </w:r>
      <w:r w:rsidR="00496F78">
        <w:rPr>
          <w:rFonts w:ascii="yandex-sans" w:hAnsi="yandex-sans"/>
          <w:color w:val="000000"/>
          <w:sz w:val="23"/>
          <w:szCs w:val="23"/>
        </w:rPr>
        <w:t>,</w:t>
      </w:r>
      <w:r w:rsidRPr="00E92EA2">
        <w:rPr>
          <w:rStyle w:val="c3"/>
          <w:color w:val="000000"/>
        </w:rPr>
        <w:t xml:space="preserve"> освоения основ гигиены, выполнение контрольн</w:t>
      </w:r>
      <w:r w:rsidR="00E92EA2" w:rsidRPr="00E92EA2">
        <w:rPr>
          <w:rStyle w:val="c3"/>
          <w:color w:val="000000"/>
        </w:rPr>
        <w:t>ых</w:t>
      </w:r>
      <w:r w:rsidRPr="00E92EA2">
        <w:rPr>
          <w:rStyle w:val="c3"/>
          <w:color w:val="000000"/>
        </w:rPr>
        <w:t xml:space="preserve"> нормативов по общей физической подготовке. </w:t>
      </w:r>
    </w:p>
    <w:p w:rsidR="00496F78" w:rsidRPr="00E92EA2" w:rsidRDefault="00496F78" w:rsidP="00E92EA2">
      <w:pPr>
        <w:pStyle w:val="c2"/>
        <w:shd w:val="clear" w:color="auto" w:fill="FFFFFF"/>
        <w:spacing w:before="0" w:beforeAutospacing="0" w:after="0" w:afterAutospacing="0"/>
        <w:ind w:left="540"/>
        <w:jc w:val="both"/>
        <w:rPr>
          <w:rStyle w:val="c3"/>
          <w:color w:val="000000"/>
        </w:rPr>
      </w:pPr>
    </w:p>
    <w:p w:rsidR="00184BA8" w:rsidRDefault="00184BA8" w:rsidP="00E92EA2">
      <w:pPr>
        <w:pStyle w:val="c2"/>
        <w:shd w:val="clear" w:color="auto" w:fill="FFFFFF"/>
        <w:spacing w:before="0" w:beforeAutospacing="0" w:after="0" w:afterAutospacing="0"/>
        <w:ind w:left="540"/>
        <w:jc w:val="both"/>
        <w:rPr>
          <w:rFonts w:ascii="Arial" w:hAnsi="Arial" w:cs="Arial"/>
          <w:color w:val="000000"/>
          <w:sz w:val="22"/>
          <w:szCs w:val="22"/>
        </w:rPr>
      </w:pPr>
      <w:r w:rsidRPr="00E92EA2">
        <w:rPr>
          <w:rStyle w:val="c3"/>
          <w:color w:val="000000"/>
        </w:rPr>
        <w:t xml:space="preserve">В начале и конце тренировочного года занимающиеся сдают контрольные нормативы по общей физической подготовке. </w:t>
      </w:r>
      <w:r w:rsidRPr="00FC06F0">
        <w:rPr>
          <w:rStyle w:val="c3"/>
          <w:b/>
          <w:i/>
          <w:color w:val="000000"/>
        </w:rPr>
        <w:t xml:space="preserve">Тесты принимаются для </w:t>
      </w:r>
      <w:r w:rsidR="00E92EA2" w:rsidRPr="00FC06F0">
        <w:rPr>
          <w:rStyle w:val="c3"/>
          <w:b/>
          <w:i/>
          <w:color w:val="000000"/>
        </w:rPr>
        <w:t>контроля уровня</w:t>
      </w:r>
      <w:r w:rsidR="00FC06F0" w:rsidRPr="00FC06F0">
        <w:rPr>
          <w:rStyle w:val="c3"/>
          <w:b/>
          <w:i/>
          <w:color w:val="000000"/>
        </w:rPr>
        <w:t xml:space="preserve"> и динамики</w:t>
      </w:r>
      <w:r w:rsidR="00E92EA2" w:rsidRPr="00FC06F0">
        <w:rPr>
          <w:rStyle w:val="c3"/>
          <w:b/>
          <w:i/>
          <w:color w:val="000000"/>
        </w:rPr>
        <w:t xml:space="preserve"> физической подготовленности</w:t>
      </w:r>
      <w:r w:rsidRPr="00FC06F0">
        <w:rPr>
          <w:rStyle w:val="c3"/>
          <w:b/>
          <w:i/>
          <w:color w:val="000000"/>
        </w:rPr>
        <w:t xml:space="preserve"> в виде зачета на занятии.</w:t>
      </w:r>
    </w:p>
    <w:p w:rsidR="003B1D76" w:rsidRPr="003B38E8" w:rsidRDefault="003B1D76" w:rsidP="00E57FEF">
      <w:pPr>
        <w:pStyle w:val="ConsPlusNormal"/>
        <w:ind w:left="540"/>
        <w:jc w:val="both"/>
        <w:rPr>
          <w:rFonts w:ascii="Times New Roman" w:hAnsi="Times New Roman" w:cs="Times New Roman"/>
          <w:color w:val="0000FF"/>
          <w:sz w:val="24"/>
          <w:szCs w:val="24"/>
        </w:rPr>
      </w:pPr>
    </w:p>
    <w:p w:rsidR="003B1D76" w:rsidRPr="00E76272" w:rsidRDefault="003B1D76" w:rsidP="00FC40E5">
      <w:pPr>
        <w:pStyle w:val="ConsPlusNormal"/>
        <w:ind w:left="540"/>
        <w:jc w:val="both"/>
        <w:rPr>
          <w:rFonts w:ascii="Times New Roman" w:hAnsi="Times New Roman" w:cs="Times New Roman"/>
          <w:sz w:val="24"/>
          <w:szCs w:val="24"/>
        </w:rPr>
      </w:pPr>
      <w:r w:rsidRPr="00E76272">
        <w:rPr>
          <w:rFonts w:ascii="Times New Roman" w:hAnsi="Times New Roman" w:cs="Times New Roman"/>
          <w:sz w:val="24"/>
          <w:szCs w:val="24"/>
        </w:rPr>
        <w:t xml:space="preserve">Основной функцией программы является </w:t>
      </w:r>
      <w:r w:rsidRPr="00E76272">
        <w:rPr>
          <w:rFonts w:ascii="Times New Roman" w:hAnsi="Times New Roman" w:cs="Times New Roman"/>
          <w:b/>
          <w:sz w:val="24"/>
          <w:szCs w:val="24"/>
        </w:rPr>
        <w:t xml:space="preserve">физическое </w:t>
      </w:r>
      <w:r w:rsidR="00E92EA2">
        <w:rPr>
          <w:rFonts w:ascii="Times New Roman" w:hAnsi="Times New Roman" w:cs="Times New Roman"/>
          <w:b/>
          <w:sz w:val="24"/>
          <w:szCs w:val="24"/>
        </w:rPr>
        <w:t>воспитание</w:t>
      </w:r>
      <w:r w:rsidR="00FC40E5">
        <w:rPr>
          <w:rFonts w:ascii="Times New Roman" w:hAnsi="Times New Roman" w:cs="Times New Roman"/>
          <w:sz w:val="24"/>
          <w:szCs w:val="24"/>
        </w:rPr>
        <w:t xml:space="preserve"> </w:t>
      </w:r>
      <w:r w:rsidRPr="00E76272">
        <w:rPr>
          <w:rFonts w:ascii="Times New Roman" w:hAnsi="Times New Roman" w:cs="Times New Roman"/>
          <w:sz w:val="24"/>
          <w:szCs w:val="24"/>
        </w:rPr>
        <w:t>-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3B1D76" w:rsidRPr="00E76272" w:rsidRDefault="003B1D76" w:rsidP="00E57FEF">
      <w:pPr>
        <w:pStyle w:val="ConsPlusNormal"/>
        <w:ind w:left="540"/>
        <w:jc w:val="both"/>
        <w:rPr>
          <w:rFonts w:ascii="Times New Roman" w:hAnsi="Times New Roman" w:cs="Times New Roman"/>
          <w:sz w:val="24"/>
          <w:szCs w:val="24"/>
        </w:rPr>
      </w:pPr>
    </w:p>
    <w:p w:rsidR="003B1D76" w:rsidRPr="00E76272" w:rsidRDefault="003B1D76" w:rsidP="00E57FEF">
      <w:pPr>
        <w:pStyle w:val="ConsPlusNormal"/>
        <w:ind w:left="540"/>
        <w:jc w:val="both"/>
        <w:rPr>
          <w:rFonts w:ascii="Times New Roman" w:hAnsi="Times New Roman" w:cs="Times New Roman"/>
          <w:sz w:val="24"/>
          <w:szCs w:val="24"/>
        </w:rPr>
      </w:pPr>
      <w:r w:rsidRPr="00E76272">
        <w:rPr>
          <w:rFonts w:ascii="Times New Roman" w:hAnsi="Times New Roman" w:cs="Times New Roman"/>
          <w:sz w:val="24"/>
          <w:szCs w:val="24"/>
        </w:rPr>
        <w:t xml:space="preserve">Тренировочный процесс, ведется в соответствии с годовым тренировочным планом, рассчитанным </w:t>
      </w:r>
      <w:r w:rsidRPr="00E76272">
        <w:rPr>
          <w:rFonts w:ascii="Times New Roman" w:hAnsi="Times New Roman" w:cs="Times New Roman"/>
          <w:b/>
          <w:sz w:val="24"/>
          <w:szCs w:val="24"/>
        </w:rPr>
        <w:t>на 46 недель</w:t>
      </w:r>
      <w:r w:rsidR="00FC06F0">
        <w:rPr>
          <w:rFonts w:ascii="Times New Roman" w:hAnsi="Times New Roman" w:cs="Times New Roman"/>
          <w:b/>
          <w:sz w:val="24"/>
          <w:szCs w:val="24"/>
        </w:rPr>
        <w:t>, а для тренеров, работающих по совместительству на 37 недель</w:t>
      </w:r>
      <w:r w:rsidRPr="00E76272">
        <w:rPr>
          <w:rFonts w:ascii="Times New Roman" w:hAnsi="Times New Roman" w:cs="Times New Roman"/>
          <w:sz w:val="24"/>
          <w:szCs w:val="24"/>
        </w:rPr>
        <w:t>.</w:t>
      </w:r>
      <w:r>
        <w:rPr>
          <w:rFonts w:ascii="Times New Roman" w:hAnsi="Times New Roman" w:cs="Times New Roman"/>
          <w:sz w:val="24"/>
          <w:szCs w:val="24"/>
        </w:rPr>
        <w:t xml:space="preserve"> Продолжительность одного занятия </w:t>
      </w:r>
      <w:r w:rsidR="00FC06F0">
        <w:rPr>
          <w:rFonts w:ascii="Times New Roman" w:hAnsi="Times New Roman" w:cs="Times New Roman"/>
          <w:sz w:val="24"/>
          <w:szCs w:val="24"/>
        </w:rPr>
        <w:t>1,5</w:t>
      </w:r>
      <w:r>
        <w:rPr>
          <w:rFonts w:ascii="Times New Roman" w:hAnsi="Times New Roman" w:cs="Times New Roman"/>
          <w:sz w:val="24"/>
          <w:szCs w:val="24"/>
        </w:rPr>
        <w:t xml:space="preserve"> часа.</w:t>
      </w:r>
    </w:p>
    <w:p w:rsidR="003B1D76" w:rsidRDefault="003B1D76" w:rsidP="00E57FEF">
      <w:pPr>
        <w:pStyle w:val="ConsPlusNormal"/>
        <w:ind w:left="540"/>
        <w:jc w:val="both"/>
        <w:rPr>
          <w:rFonts w:ascii="Times New Roman" w:hAnsi="Times New Roman" w:cs="Times New Roman"/>
          <w:sz w:val="24"/>
          <w:szCs w:val="24"/>
        </w:rPr>
      </w:pPr>
      <w:r w:rsidRPr="00E76272">
        <w:rPr>
          <w:rFonts w:ascii="Times New Roman" w:hAnsi="Times New Roman" w:cs="Times New Roman"/>
          <w:sz w:val="24"/>
          <w:szCs w:val="24"/>
        </w:rPr>
        <w:t>Занятия в объединениях проводятся по группам. Комплектование групп и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 физическими и функциональными возможностями.</w:t>
      </w:r>
    </w:p>
    <w:p w:rsidR="003B1D76" w:rsidRDefault="003B1D76" w:rsidP="00E57FEF">
      <w:pPr>
        <w:pStyle w:val="ConsPlusNormal"/>
        <w:ind w:left="540"/>
        <w:jc w:val="both"/>
        <w:rPr>
          <w:rFonts w:ascii="Times New Roman" w:hAnsi="Times New Roman" w:cs="Times New Roman"/>
          <w:sz w:val="24"/>
          <w:szCs w:val="24"/>
        </w:rPr>
      </w:pPr>
    </w:p>
    <w:p w:rsidR="003B1D76" w:rsidRDefault="003B1D76" w:rsidP="00E57FEF">
      <w:pPr>
        <w:pStyle w:val="ConsPlusNormal"/>
        <w:ind w:left="540"/>
        <w:jc w:val="both"/>
        <w:rPr>
          <w:rFonts w:ascii="Times New Roman" w:hAnsi="Times New Roman" w:cs="Times New Roman"/>
          <w:b/>
          <w:sz w:val="24"/>
          <w:szCs w:val="24"/>
        </w:rPr>
      </w:pPr>
      <w:r w:rsidRPr="00D15879">
        <w:rPr>
          <w:rFonts w:ascii="Times New Roman" w:hAnsi="Times New Roman" w:cs="Times New Roman"/>
          <w:b/>
          <w:sz w:val="24"/>
          <w:szCs w:val="24"/>
          <w:u w:val="single"/>
        </w:rPr>
        <w:t xml:space="preserve">Формами </w:t>
      </w:r>
      <w:r>
        <w:rPr>
          <w:rFonts w:ascii="Times New Roman" w:hAnsi="Times New Roman" w:cs="Times New Roman"/>
          <w:b/>
          <w:sz w:val="24"/>
          <w:szCs w:val="24"/>
        </w:rPr>
        <w:t>организации тренировочного процесса</w:t>
      </w:r>
      <w:r w:rsidRPr="00E12CFA">
        <w:rPr>
          <w:rFonts w:ascii="Times New Roman" w:hAnsi="Times New Roman" w:cs="Times New Roman"/>
          <w:b/>
          <w:sz w:val="24"/>
          <w:szCs w:val="24"/>
        </w:rPr>
        <w:t xml:space="preserve"> являются:</w:t>
      </w:r>
    </w:p>
    <w:tbl>
      <w:tblPr>
        <w:tblW w:w="10548" w:type="dxa"/>
        <w:tblLook w:val="00A0" w:firstRow="1" w:lastRow="0" w:firstColumn="1" w:lastColumn="0" w:noHBand="0" w:noVBand="0"/>
      </w:tblPr>
      <w:tblGrid>
        <w:gridCol w:w="10548"/>
      </w:tblGrid>
      <w:tr w:rsidR="003B1D76" w:rsidRPr="002925B7" w:rsidTr="00D15879">
        <w:tc>
          <w:tcPr>
            <w:tcW w:w="10548" w:type="dxa"/>
          </w:tcPr>
          <w:p w:rsidR="003B1D76" w:rsidRPr="002925B7" w:rsidRDefault="003B1D76" w:rsidP="00496F78">
            <w:pPr>
              <w:pStyle w:val="ConsPlusNormal"/>
              <w:ind w:left="540"/>
              <w:jc w:val="both"/>
              <w:rPr>
                <w:rFonts w:ascii="Times New Roman" w:hAnsi="Times New Roman" w:cs="Times New Roman"/>
                <w:sz w:val="24"/>
                <w:szCs w:val="24"/>
              </w:rPr>
            </w:pPr>
            <w:r w:rsidRPr="002925B7">
              <w:rPr>
                <w:rFonts w:ascii="Times New Roman" w:hAnsi="Times New Roman" w:cs="Times New Roman"/>
                <w:sz w:val="24"/>
                <w:szCs w:val="24"/>
              </w:rPr>
              <w:t>- групповые тренировочные и теоретические занятия;</w:t>
            </w:r>
          </w:p>
          <w:p w:rsidR="003B1D76" w:rsidRPr="002925B7" w:rsidRDefault="003B1D76" w:rsidP="00496F78">
            <w:pPr>
              <w:pStyle w:val="ConsPlusNormal"/>
              <w:ind w:left="540"/>
              <w:jc w:val="both"/>
              <w:rPr>
                <w:rFonts w:ascii="Times New Roman" w:hAnsi="Times New Roman" w:cs="Times New Roman"/>
                <w:sz w:val="24"/>
                <w:szCs w:val="24"/>
              </w:rPr>
            </w:pPr>
            <w:r w:rsidRPr="002925B7">
              <w:rPr>
                <w:rFonts w:ascii="Times New Roman" w:hAnsi="Times New Roman" w:cs="Times New Roman"/>
                <w:sz w:val="24"/>
                <w:szCs w:val="24"/>
              </w:rPr>
              <w:t>- участие в спортивных соревнованиях и мероприятиях</w:t>
            </w:r>
            <w:r w:rsidR="00496F78">
              <w:rPr>
                <w:rFonts w:ascii="Times New Roman" w:hAnsi="Times New Roman" w:cs="Times New Roman"/>
                <w:sz w:val="24"/>
                <w:szCs w:val="24"/>
              </w:rPr>
              <w:t xml:space="preserve"> (для лиц, имеющих медицинский допуск)</w:t>
            </w:r>
            <w:r w:rsidRPr="002925B7">
              <w:rPr>
                <w:rFonts w:ascii="Times New Roman" w:hAnsi="Times New Roman" w:cs="Times New Roman"/>
                <w:sz w:val="24"/>
                <w:szCs w:val="24"/>
              </w:rPr>
              <w:t>;</w:t>
            </w:r>
          </w:p>
          <w:p w:rsidR="003B1D76" w:rsidRDefault="003B1D76" w:rsidP="00496F78">
            <w:pPr>
              <w:pStyle w:val="ConsPlusNormal"/>
              <w:ind w:left="540"/>
              <w:jc w:val="both"/>
              <w:rPr>
                <w:rFonts w:ascii="Times New Roman" w:hAnsi="Times New Roman" w:cs="Times New Roman"/>
                <w:sz w:val="24"/>
                <w:szCs w:val="24"/>
              </w:rPr>
            </w:pPr>
            <w:r w:rsidRPr="002925B7">
              <w:rPr>
                <w:rFonts w:ascii="Times New Roman" w:hAnsi="Times New Roman" w:cs="Times New Roman"/>
                <w:sz w:val="24"/>
                <w:szCs w:val="24"/>
              </w:rPr>
              <w:t>- тестирование и контроль.</w:t>
            </w:r>
          </w:p>
          <w:p w:rsidR="003B1D76" w:rsidRPr="002925B7" w:rsidRDefault="003B1D76" w:rsidP="00E57FEF">
            <w:pPr>
              <w:pStyle w:val="ConsPlusNormal"/>
              <w:ind w:left="540"/>
              <w:rPr>
                <w:rFonts w:ascii="Times New Roman" w:hAnsi="Times New Roman" w:cs="Times New Roman"/>
                <w:sz w:val="24"/>
                <w:szCs w:val="24"/>
              </w:rPr>
            </w:pPr>
          </w:p>
        </w:tc>
      </w:tr>
    </w:tbl>
    <w:p w:rsidR="003B1D76" w:rsidRPr="00E76272" w:rsidRDefault="003B1D76" w:rsidP="00E57FEF">
      <w:pPr>
        <w:pStyle w:val="ConsPlusNormal"/>
        <w:ind w:left="540"/>
        <w:jc w:val="both"/>
        <w:rPr>
          <w:rFonts w:ascii="Times New Roman" w:hAnsi="Times New Roman" w:cs="Times New Roman"/>
          <w:sz w:val="24"/>
          <w:szCs w:val="24"/>
        </w:rPr>
      </w:pPr>
      <w:r w:rsidRPr="00D15879">
        <w:rPr>
          <w:rFonts w:ascii="Times New Roman" w:hAnsi="Times New Roman" w:cs="Times New Roman"/>
          <w:b/>
          <w:sz w:val="24"/>
          <w:szCs w:val="24"/>
          <w:u w:val="single"/>
        </w:rPr>
        <w:t>Основной показатель работы</w:t>
      </w:r>
      <w:r>
        <w:rPr>
          <w:rFonts w:ascii="Times New Roman" w:hAnsi="Times New Roman" w:cs="Times New Roman"/>
          <w:sz w:val="24"/>
          <w:szCs w:val="24"/>
        </w:rPr>
        <w:t xml:space="preserve"> – выполнение в конце каждого </w:t>
      </w:r>
      <w:r w:rsidR="00496F78">
        <w:rPr>
          <w:rFonts w:ascii="Times New Roman" w:hAnsi="Times New Roman" w:cs="Times New Roman"/>
          <w:sz w:val="24"/>
          <w:szCs w:val="24"/>
        </w:rPr>
        <w:t>тренировочного</w:t>
      </w:r>
      <w:r>
        <w:rPr>
          <w:rFonts w:ascii="Times New Roman" w:hAnsi="Times New Roman" w:cs="Times New Roman"/>
          <w:sz w:val="24"/>
          <w:szCs w:val="24"/>
        </w:rPr>
        <w:t xml:space="preserve"> года программных требований по уровню подготовленности занимающихся, выраженных в количественных показателях.</w:t>
      </w:r>
    </w:p>
    <w:p w:rsidR="00C56451" w:rsidRDefault="00C56451" w:rsidP="00E57FEF">
      <w:pPr>
        <w:pStyle w:val="ConsPlusNormal"/>
        <w:ind w:left="540"/>
        <w:jc w:val="right"/>
        <w:rPr>
          <w:rFonts w:ascii="Times New Roman" w:hAnsi="Times New Roman" w:cs="Times New Roman"/>
          <w:sz w:val="24"/>
          <w:szCs w:val="24"/>
        </w:rPr>
      </w:pPr>
    </w:p>
    <w:p w:rsidR="003B1D76" w:rsidRPr="00D15879" w:rsidRDefault="003B1D76" w:rsidP="00E57FEF">
      <w:pPr>
        <w:pStyle w:val="ConsPlusNormal"/>
        <w:ind w:left="540"/>
        <w:jc w:val="center"/>
        <w:rPr>
          <w:rFonts w:ascii="Times New Roman" w:hAnsi="Times New Roman" w:cs="Times New Roman"/>
          <w:b/>
          <w:sz w:val="24"/>
          <w:szCs w:val="24"/>
        </w:rPr>
      </w:pPr>
      <w:r w:rsidRPr="00D15879">
        <w:rPr>
          <w:rFonts w:ascii="Times New Roman" w:hAnsi="Times New Roman" w:cs="Times New Roman"/>
          <w:b/>
          <w:sz w:val="24"/>
          <w:szCs w:val="24"/>
        </w:rPr>
        <w:t>НАПОЛНЯЕМОСТЬ ГРУПП. МАКСИМАЛЬНЫЙ ОБЪЕМ ТРЕНИРОВОЧНОЙ НАГРУЗКИ</w:t>
      </w:r>
    </w:p>
    <w:p w:rsidR="003B1D76" w:rsidRPr="00E76272" w:rsidRDefault="003B1D76" w:rsidP="00E57FEF">
      <w:pPr>
        <w:pStyle w:val="ConsPlusNormal"/>
        <w:ind w:left="540"/>
        <w:jc w:val="right"/>
        <w:rPr>
          <w:rFonts w:ascii="Times New Roman" w:hAnsi="Times New Roman" w:cs="Times New Roman"/>
          <w:sz w:val="24"/>
          <w:szCs w:val="24"/>
        </w:rPr>
      </w:pPr>
      <w:r w:rsidRPr="00E76272">
        <w:rPr>
          <w:rFonts w:ascii="Times New Roman" w:hAnsi="Times New Roman" w:cs="Times New Roman"/>
          <w:sz w:val="24"/>
          <w:szCs w:val="24"/>
        </w:rPr>
        <w:t>Таблица №</w:t>
      </w:r>
      <w:r w:rsidR="00496F78">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034"/>
        <w:gridCol w:w="1762"/>
        <w:gridCol w:w="1906"/>
        <w:gridCol w:w="2446"/>
        <w:gridCol w:w="1865"/>
      </w:tblGrid>
      <w:tr w:rsidR="003B1D76" w:rsidRPr="00E76272" w:rsidTr="001371C0">
        <w:tc>
          <w:tcPr>
            <w:tcW w:w="1831" w:type="dxa"/>
          </w:tcPr>
          <w:p w:rsidR="003B1D76" w:rsidRPr="00E76272" w:rsidRDefault="00A46C68" w:rsidP="00A46C68">
            <w:pPr>
              <w:pStyle w:val="ConsPlusNormal"/>
              <w:ind w:firstLine="32"/>
              <w:jc w:val="center"/>
              <w:rPr>
                <w:rFonts w:ascii="Times New Roman" w:hAnsi="Times New Roman" w:cs="Times New Roman"/>
                <w:sz w:val="24"/>
                <w:szCs w:val="24"/>
              </w:rPr>
            </w:pPr>
            <w:r>
              <w:rPr>
                <w:rFonts w:ascii="Times New Roman" w:hAnsi="Times New Roman" w:cs="Times New Roman"/>
                <w:sz w:val="24"/>
                <w:szCs w:val="24"/>
              </w:rPr>
              <w:t>Наименование работы</w:t>
            </w:r>
          </w:p>
        </w:tc>
        <w:tc>
          <w:tcPr>
            <w:tcW w:w="1832" w:type="dxa"/>
          </w:tcPr>
          <w:p w:rsidR="003B1D76" w:rsidRPr="00E76272" w:rsidRDefault="003B1D76" w:rsidP="00BC01FE">
            <w:pPr>
              <w:pStyle w:val="ConsPlusNormal"/>
              <w:tabs>
                <w:tab w:val="left" w:pos="1196"/>
              </w:tabs>
              <w:ind w:left="-20" w:right="-79" w:firstLine="20"/>
              <w:jc w:val="center"/>
              <w:rPr>
                <w:rFonts w:ascii="Times New Roman" w:hAnsi="Times New Roman" w:cs="Times New Roman"/>
                <w:sz w:val="24"/>
                <w:szCs w:val="24"/>
              </w:rPr>
            </w:pPr>
            <w:r w:rsidRPr="00E76272">
              <w:rPr>
                <w:rFonts w:ascii="Times New Roman" w:hAnsi="Times New Roman" w:cs="Times New Roman"/>
                <w:sz w:val="24"/>
                <w:szCs w:val="24"/>
              </w:rPr>
              <w:t>Период</w:t>
            </w:r>
          </w:p>
        </w:tc>
        <w:tc>
          <w:tcPr>
            <w:tcW w:w="1832" w:type="dxa"/>
          </w:tcPr>
          <w:p w:rsidR="003B1D76" w:rsidRPr="00E76272" w:rsidRDefault="003B1D76" w:rsidP="00A46C68">
            <w:pPr>
              <w:pStyle w:val="ConsPlusNormal"/>
              <w:ind w:right="-56" w:hanging="115"/>
              <w:jc w:val="center"/>
              <w:rPr>
                <w:rFonts w:ascii="Times New Roman" w:hAnsi="Times New Roman" w:cs="Times New Roman"/>
                <w:sz w:val="24"/>
                <w:szCs w:val="24"/>
              </w:rPr>
            </w:pPr>
            <w:r w:rsidRPr="00E76272">
              <w:rPr>
                <w:rFonts w:ascii="Times New Roman" w:hAnsi="Times New Roman" w:cs="Times New Roman"/>
                <w:sz w:val="24"/>
                <w:szCs w:val="24"/>
              </w:rPr>
              <w:t>Мин. наполняемость группы (человек)</w:t>
            </w:r>
          </w:p>
        </w:tc>
        <w:tc>
          <w:tcPr>
            <w:tcW w:w="1832" w:type="dxa"/>
          </w:tcPr>
          <w:p w:rsidR="003B1D76" w:rsidRPr="00E76272" w:rsidRDefault="003B1D76" w:rsidP="00BC01FE">
            <w:pPr>
              <w:pStyle w:val="ConsPlusNormal"/>
              <w:jc w:val="center"/>
              <w:rPr>
                <w:rFonts w:ascii="Times New Roman" w:hAnsi="Times New Roman" w:cs="Times New Roman"/>
                <w:sz w:val="24"/>
                <w:szCs w:val="24"/>
              </w:rPr>
            </w:pPr>
            <w:r w:rsidRPr="00E76272">
              <w:rPr>
                <w:rFonts w:ascii="Times New Roman" w:hAnsi="Times New Roman" w:cs="Times New Roman"/>
                <w:sz w:val="24"/>
                <w:szCs w:val="24"/>
              </w:rPr>
              <w:t>Оптимальный количественный состав группы (человек)</w:t>
            </w:r>
          </w:p>
        </w:tc>
        <w:tc>
          <w:tcPr>
            <w:tcW w:w="1832" w:type="dxa"/>
          </w:tcPr>
          <w:p w:rsidR="003B1D76" w:rsidRPr="00E76272" w:rsidRDefault="003B1D76" w:rsidP="00E57FEF">
            <w:pPr>
              <w:pStyle w:val="ConsPlusNormal"/>
              <w:ind w:left="540"/>
              <w:jc w:val="center"/>
              <w:rPr>
                <w:rFonts w:ascii="Times New Roman" w:hAnsi="Times New Roman" w:cs="Times New Roman"/>
                <w:sz w:val="24"/>
                <w:szCs w:val="24"/>
              </w:rPr>
            </w:pPr>
            <w:r w:rsidRPr="00E76272">
              <w:rPr>
                <w:rFonts w:ascii="Times New Roman" w:hAnsi="Times New Roman" w:cs="Times New Roman"/>
                <w:sz w:val="24"/>
                <w:szCs w:val="24"/>
              </w:rPr>
              <w:t>Максимальный количественный состав группы (человек)</w:t>
            </w:r>
          </w:p>
        </w:tc>
        <w:tc>
          <w:tcPr>
            <w:tcW w:w="1832" w:type="dxa"/>
          </w:tcPr>
          <w:p w:rsidR="003B1D76" w:rsidRPr="00E76272" w:rsidRDefault="003B1D76" w:rsidP="00BC01FE">
            <w:pPr>
              <w:pStyle w:val="ConsPlusNormal"/>
              <w:ind w:left="71"/>
              <w:jc w:val="center"/>
              <w:rPr>
                <w:rFonts w:ascii="Times New Roman" w:hAnsi="Times New Roman" w:cs="Times New Roman"/>
                <w:sz w:val="24"/>
                <w:szCs w:val="24"/>
              </w:rPr>
            </w:pPr>
            <w:r w:rsidRPr="00E76272">
              <w:rPr>
                <w:rFonts w:ascii="Times New Roman" w:hAnsi="Times New Roman" w:cs="Times New Roman"/>
                <w:sz w:val="24"/>
                <w:szCs w:val="24"/>
              </w:rPr>
              <w:t>Максимальный объем тренировочной нагрузки в неделю в академических часах</w:t>
            </w:r>
          </w:p>
        </w:tc>
      </w:tr>
      <w:tr w:rsidR="003B1D76" w:rsidRPr="00E76272" w:rsidTr="001371C0">
        <w:tc>
          <w:tcPr>
            <w:tcW w:w="1831" w:type="dxa"/>
          </w:tcPr>
          <w:p w:rsidR="003B1D76" w:rsidRPr="00BC01FE" w:rsidRDefault="00A46C68" w:rsidP="00A46C68">
            <w:pPr>
              <w:pStyle w:val="ConsPlusNormal"/>
              <w:ind w:left="-110" w:right="-51"/>
              <w:jc w:val="center"/>
              <w:rPr>
                <w:rFonts w:ascii="Times New Roman" w:hAnsi="Times New Roman" w:cs="Times New Roman"/>
                <w:sz w:val="22"/>
                <w:szCs w:val="22"/>
              </w:rPr>
            </w:pPr>
            <w:r>
              <w:rPr>
                <w:rFonts w:ascii="Times New Roman" w:hAnsi="Times New Roman" w:cs="Times New Roman"/>
                <w:sz w:val="22"/>
                <w:szCs w:val="22"/>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1832" w:type="dxa"/>
          </w:tcPr>
          <w:p w:rsidR="003B1D76" w:rsidRPr="00E76272" w:rsidRDefault="003B1D76" w:rsidP="00BC01FE">
            <w:pPr>
              <w:pStyle w:val="ConsPlusNormal"/>
              <w:ind w:left="-64"/>
              <w:jc w:val="center"/>
              <w:rPr>
                <w:rFonts w:ascii="Times New Roman" w:hAnsi="Times New Roman" w:cs="Times New Roman"/>
                <w:sz w:val="24"/>
                <w:szCs w:val="24"/>
              </w:rPr>
            </w:pPr>
            <w:r w:rsidRPr="00E76272">
              <w:rPr>
                <w:rFonts w:ascii="Times New Roman" w:hAnsi="Times New Roman" w:cs="Times New Roman"/>
                <w:sz w:val="24"/>
                <w:szCs w:val="24"/>
              </w:rPr>
              <w:t>Весь период</w:t>
            </w:r>
          </w:p>
        </w:tc>
        <w:tc>
          <w:tcPr>
            <w:tcW w:w="1832" w:type="dxa"/>
          </w:tcPr>
          <w:p w:rsidR="003B1D76" w:rsidRPr="00E76272" w:rsidRDefault="003B1D76" w:rsidP="00496F78">
            <w:pPr>
              <w:pStyle w:val="ConsPlusNormal"/>
              <w:ind w:left="45"/>
              <w:jc w:val="center"/>
              <w:rPr>
                <w:rFonts w:ascii="Times New Roman" w:hAnsi="Times New Roman" w:cs="Times New Roman"/>
                <w:sz w:val="24"/>
                <w:szCs w:val="24"/>
              </w:rPr>
            </w:pPr>
            <w:r w:rsidRPr="00E76272">
              <w:rPr>
                <w:rFonts w:ascii="Times New Roman" w:hAnsi="Times New Roman" w:cs="Times New Roman"/>
                <w:sz w:val="24"/>
                <w:szCs w:val="24"/>
              </w:rPr>
              <w:t>1</w:t>
            </w:r>
            <w:r w:rsidR="00496F78">
              <w:rPr>
                <w:rFonts w:ascii="Times New Roman" w:hAnsi="Times New Roman" w:cs="Times New Roman"/>
                <w:sz w:val="24"/>
                <w:szCs w:val="24"/>
              </w:rPr>
              <w:t>5</w:t>
            </w:r>
          </w:p>
        </w:tc>
        <w:tc>
          <w:tcPr>
            <w:tcW w:w="1832" w:type="dxa"/>
          </w:tcPr>
          <w:p w:rsidR="003B1D76" w:rsidRPr="00E76272" w:rsidRDefault="003B1D76" w:rsidP="00BC01FE">
            <w:pPr>
              <w:pStyle w:val="ConsPlusNormal"/>
              <w:ind w:left="45"/>
              <w:jc w:val="center"/>
              <w:rPr>
                <w:rFonts w:ascii="Times New Roman" w:hAnsi="Times New Roman" w:cs="Times New Roman"/>
                <w:sz w:val="24"/>
                <w:szCs w:val="24"/>
              </w:rPr>
            </w:pPr>
            <w:r w:rsidRPr="00E76272">
              <w:rPr>
                <w:rFonts w:ascii="Times New Roman" w:hAnsi="Times New Roman" w:cs="Times New Roman"/>
                <w:sz w:val="24"/>
                <w:szCs w:val="24"/>
              </w:rPr>
              <w:t>15-20</w:t>
            </w:r>
          </w:p>
        </w:tc>
        <w:tc>
          <w:tcPr>
            <w:tcW w:w="1832" w:type="dxa"/>
          </w:tcPr>
          <w:p w:rsidR="003B1D76" w:rsidRPr="00E76272" w:rsidRDefault="003B1D76" w:rsidP="00BC01FE">
            <w:pPr>
              <w:pStyle w:val="ConsPlusNormal"/>
              <w:ind w:left="45"/>
              <w:jc w:val="center"/>
              <w:rPr>
                <w:rFonts w:ascii="Times New Roman" w:hAnsi="Times New Roman" w:cs="Times New Roman"/>
                <w:sz w:val="24"/>
                <w:szCs w:val="24"/>
              </w:rPr>
            </w:pPr>
            <w:r w:rsidRPr="00E76272">
              <w:rPr>
                <w:rFonts w:ascii="Times New Roman" w:hAnsi="Times New Roman" w:cs="Times New Roman"/>
                <w:sz w:val="24"/>
                <w:szCs w:val="24"/>
              </w:rPr>
              <w:t>30</w:t>
            </w:r>
          </w:p>
        </w:tc>
        <w:tc>
          <w:tcPr>
            <w:tcW w:w="1832" w:type="dxa"/>
          </w:tcPr>
          <w:p w:rsidR="003B1D76" w:rsidRDefault="00496F78" w:rsidP="00BC01FE">
            <w:pPr>
              <w:pStyle w:val="ConsPlusNormal"/>
              <w:ind w:left="45"/>
              <w:jc w:val="center"/>
              <w:rPr>
                <w:rFonts w:ascii="Times New Roman" w:hAnsi="Times New Roman" w:cs="Times New Roman"/>
                <w:sz w:val="24"/>
                <w:szCs w:val="24"/>
              </w:rPr>
            </w:pPr>
            <w:r>
              <w:rPr>
                <w:rFonts w:ascii="Times New Roman" w:hAnsi="Times New Roman" w:cs="Times New Roman"/>
                <w:sz w:val="24"/>
                <w:szCs w:val="24"/>
              </w:rPr>
              <w:t>4,5</w:t>
            </w:r>
            <w:r w:rsidR="003B1D76">
              <w:rPr>
                <w:rFonts w:ascii="Times New Roman" w:hAnsi="Times New Roman" w:cs="Times New Roman"/>
                <w:sz w:val="24"/>
                <w:szCs w:val="24"/>
              </w:rPr>
              <w:t xml:space="preserve">/ </w:t>
            </w:r>
          </w:p>
          <w:p w:rsidR="003B1D76" w:rsidRPr="00E76272" w:rsidRDefault="003B1D76" w:rsidP="00BC01FE">
            <w:pPr>
              <w:pStyle w:val="ConsPlusNormal"/>
              <w:ind w:left="45"/>
              <w:jc w:val="center"/>
              <w:rPr>
                <w:rFonts w:ascii="Times New Roman" w:hAnsi="Times New Roman" w:cs="Times New Roman"/>
                <w:sz w:val="24"/>
                <w:szCs w:val="24"/>
              </w:rPr>
            </w:pPr>
            <w:r>
              <w:rPr>
                <w:rFonts w:ascii="Times New Roman" w:hAnsi="Times New Roman" w:cs="Times New Roman"/>
                <w:sz w:val="24"/>
                <w:szCs w:val="24"/>
              </w:rPr>
              <w:t>три раза в неделю</w:t>
            </w:r>
          </w:p>
        </w:tc>
      </w:tr>
    </w:tbl>
    <w:p w:rsidR="003B1D76" w:rsidRPr="00E76272" w:rsidRDefault="003B1D76" w:rsidP="00E57FEF">
      <w:pPr>
        <w:pStyle w:val="ConsPlusNormal"/>
        <w:ind w:left="540"/>
        <w:jc w:val="both"/>
        <w:rPr>
          <w:rFonts w:ascii="Times New Roman" w:hAnsi="Times New Roman" w:cs="Times New Roman"/>
          <w:sz w:val="24"/>
          <w:szCs w:val="24"/>
        </w:rPr>
      </w:pPr>
      <w:r w:rsidRPr="00E76272">
        <w:rPr>
          <w:rFonts w:ascii="Times New Roman" w:hAnsi="Times New Roman" w:cs="Times New Roman"/>
          <w:sz w:val="24"/>
          <w:szCs w:val="24"/>
        </w:rPr>
        <w:t>На спортивно-оздоровительн</w:t>
      </w:r>
      <w:r w:rsidR="00496F78">
        <w:rPr>
          <w:rFonts w:ascii="Times New Roman" w:hAnsi="Times New Roman" w:cs="Times New Roman"/>
          <w:sz w:val="24"/>
          <w:szCs w:val="24"/>
        </w:rPr>
        <w:t>ую работу</w:t>
      </w:r>
      <w:r w:rsidRPr="00E76272">
        <w:rPr>
          <w:rFonts w:ascii="Times New Roman" w:hAnsi="Times New Roman" w:cs="Times New Roman"/>
          <w:sz w:val="24"/>
          <w:szCs w:val="24"/>
        </w:rPr>
        <w:t xml:space="preserve"> не распространяются требования Федеральных стандартов спортивной подготовки.</w:t>
      </w:r>
    </w:p>
    <w:p w:rsidR="003B1D76" w:rsidRDefault="003B1D76" w:rsidP="00E57FEF">
      <w:pPr>
        <w:pStyle w:val="ConsPlusNormal"/>
        <w:ind w:left="540"/>
        <w:jc w:val="both"/>
        <w:rPr>
          <w:rFonts w:ascii="Times New Roman" w:hAnsi="Times New Roman" w:cs="Times New Roman"/>
          <w:sz w:val="24"/>
          <w:szCs w:val="24"/>
        </w:rPr>
      </w:pPr>
    </w:p>
    <w:p w:rsidR="003B1D76" w:rsidRPr="00E76272" w:rsidRDefault="003B1D76" w:rsidP="00C56451">
      <w:pPr>
        <w:shd w:val="clear" w:color="auto" w:fill="F2F2F2"/>
        <w:ind w:left="540"/>
        <w:jc w:val="both"/>
        <w:rPr>
          <w:b/>
          <w:sz w:val="24"/>
          <w:szCs w:val="24"/>
        </w:rPr>
      </w:pPr>
      <w:r>
        <w:rPr>
          <w:b/>
          <w:sz w:val="24"/>
          <w:szCs w:val="24"/>
        </w:rPr>
        <w:t>1.4</w:t>
      </w:r>
      <w:r w:rsidRPr="00D757CB">
        <w:rPr>
          <w:b/>
          <w:sz w:val="24"/>
          <w:szCs w:val="24"/>
        </w:rPr>
        <w:t xml:space="preserve">. </w:t>
      </w:r>
      <w:r w:rsidRPr="00E76272">
        <w:rPr>
          <w:b/>
          <w:sz w:val="24"/>
          <w:szCs w:val="24"/>
        </w:rPr>
        <w:t>Задачи:</w:t>
      </w:r>
    </w:p>
    <w:p w:rsidR="003B1D76" w:rsidRPr="00EE7286" w:rsidRDefault="00AC41AC" w:rsidP="00E57FEF">
      <w:pPr>
        <w:ind w:left="540"/>
        <w:jc w:val="both"/>
        <w:rPr>
          <w:b/>
          <w:sz w:val="24"/>
          <w:szCs w:val="24"/>
        </w:rPr>
      </w:pPr>
      <w:r w:rsidRPr="00EE7286">
        <w:rPr>
          <w:b/>
          <w:sz w:val="24"/>
          <w:szCs w:val="24"/>
        </w:rPr>
        <w:t>а) основные</w:t>
      </w:r>
      <w:r w:rsidR="003B1D76" w:rsidRPr="00EE7286">
        <w:rPr>
          <w:b/>
          <w:sz w:val="24"/>
          <w:szCs w:val="24"/>
        </w:rPr>
        <w:t xml:space="preserve"> задачи:</w:t>
      </w:r>
    </w:p>
    <w:p w:rsidR="003B1D76" w:rsidRPr="00EE7286" w:rsidRDefault="003B1D76" w:rsidP="00E57FEF">
      <w:pPr>
        <w:numPr>
          <w:ilvl w:val="0"/>
          <w:numId w:val="31"/>
        </w:numPr>
        <w:ind w:left="540" w:firstLine="0"/>
        <w:jc w:val="both"/>
        <w:rPr>
          <w:sz w:val="24"/>
          <w:szCs w:val="24"/>
        </w:rPr>
      </w:pPr>
      <w:r w:rsidRPr="00EE7286">
        <w:rPr>
          <w:sz w:val="24"/>
          <w:szCs w:val="24"/>
        </w:rPr>
        <w:t xml:space="preserve">обучение основным двигательным действиям; </w:t>
      </w:r>
    </w:p>
    <w:p w:rsidR="003B1D76" w:rsidRPr="00EE7286" w:rsidRDefault="003B1D76" w:rsidP="00E57FEF">
      <w:pPr>
        <w:numPr>
          <w:ilvl w:val="0"/>
          <w:numId w:val="31"/>
        </w:numPr>
        <w:ind w:left="540" w:firstLine="0"/>
        <w:jc w:val="both"/>
        <w:rPr>
          <w:sz w:val="24"/>
          <w:szCs w:val="24"/>
        </w:rPr>
      </w:pPr>
      <w:r w:rsidRPr="00EE7286">
        <w:rPr>
          <w:sz w:val="24"/>
          <w:szCs w:val="24"/>
        </w:rPr>
        <w:t>формирование культуры движений, обогащение двигательного опыта, техническими действиями и приемами;</w:t>
      </w:r>
    </w:p>
    <w:p w:rsidR="003B1D76" w:rsidRPr="00EE7286" w:rsidRDefault="003B1D76" w:rsidP="00E57FEF">
      <w:pPr>
        <w:numPr>
          <w:ilvl w:val="0"/>
          <w:numId w:val="31"/>
        </w:numPr>
        <w:ind w:left="540" w:firstLine="0"/>
        <w:jc w:val="both"/>
        <w:rPr>
          <w:sz w:val="24"/>
          <w:szCs w:val="24"/>
        </w:rPr>
      </w:pPr>
      <w:r w:rsidRPr="00EE7286">
        <w:rPr>
          <w:sz w:val="24"/>
          <w:szCs w:val="24"/>
        </w:rPr>
        <w:t>освоение знаний об истории и современном развитии физической культуры и спорта, роли и формировании здорового образа жизни;</w:t>
      </w:r>
    </w:p>
    <w:p w:rsidR="003B1D76" w:rsidRPr="00EE7286" w:rsidRDefault="00AC41AC" w:rsidP="00E57FEF">
      <w:pPr>
        <w:numPr>
          <w:ilvl w:val="0"/>
          <w:numId w:val="31"/>
        </w:numPr>
        <w:ind w:left="540" w:firstLine="0"/>
        <w:jc w:val="both"/>
        <w:rPr>
          <w:sz w:val="24"/>
          <w:szCs w:val="24"/>
        </w:rPr>
      </w:pPr>
      <w:r w:rsidRPr="00EE7286">
        <w:rPr>
          <w:sz w:val="24"/>
          <w:szCs w:val="24"/>
        </w:rPr>
        <w:t>освоение</w:t>
      </w:r>
      <w:r w:rsidR="003B1D76" w:rsidRPr="00EE7286">
        <w:rPr>
          <w:sz w:val="24"/>
          <w:szCs w:val="24"/>
        </w:rPr>
        <w:t xml:space="preserve"> навыкам</w:t>
      </w:r>
      <w:r w:rsidRPr="00EE7286">
        <w:rPr>
          <w:sz w:val="24"/>
          <w:szCs w:val="24"/>
        </w:rPr>
        <w:t>и</w:t>
      </w:r>
      <w:r w:rsidR="003B1D76" w:rsidRPr="00EE7286">
        <w:rPr>
          <w:sz w:val="24"/>
          <w:szCs w:val="24"/>
        </w:rPr>
        <w:t xml:space="preserve"> и умениям</w:t>
      </w:r>
      <w:r w:rsidRPr="00EE7286">
        <w:rPr>
          <w:sz w:val="24"/>
          <w:szCs w:val="24"/>
        </w:rPr>
        <w:t>и</w:t>
      </w:r>
      <w:r w:rsidR="003B1D76" w:rsidRPr="00EE7286">
        <w:rPr>
          <w:sz w:val="24"/>
          <w:szCs w:val="24"/>
        </w:rPr>
        <w:t xml:space="preserve"> фехтования и других видах сорта.</w:t>
      </w:r>
    </w:p>
    <w:p w:rsidR="003B1D76" w:rsidRPr="00EE7286" w:rsidRDefault="003B1D76" w:rsidP="00E57FEF">
      <w:pPr>
        <w:ind w:left="540"/>
        <w:jc w:val="both"/>
        <w:rPr>
          <w:sz w:val="24"/>
          <w:szCs w:val="24"/>
        </w:rPr>
      </w:pPr>
      <w:r w:rsidRPr="00EE7286">
        <w:rPr>
          <w:sz w:val="24"/>
          <w:szCs w:val="24"/>
        </w:rPr>
        <w:t xml:space="preserve">б) </w:t>
      </w:r>
      <w:r w:rsidRPr="00EE7286">
        <w:rPr>
          <w:b/>
          <w:sz w:val="24"/>
          <w:szCs w:val="24"/>
        </w:rPr>
        <w:t>оздоровительные задачи:</w:t>
      </w:r>
    </w:p>
    <w:p w:rsidR="003B1D76" w:rsidRPr="00EE7286" w:rsidRDefault="003B1D76" w:rsidP="00E57FEF">
      <w:pPr>
        <w:numPr>
          <w:ilvl w:val="0"/>
          <w:numId w:val="32"/>
        </w:numPr>
        <w:ind w:left="540" w:firstLine="0"/>
        <w:jc w:val="both"/>
        <w:rPr>
          <w:sz w:val="24"/>
          <w:szCs w:val="24"/>
        </w:rPr>
      </w:pPr>
      <w:r w:rsidRPr="00EE7286">
        <w:rPr>
          <w:sz w:val="24"/>
          <w:szCs w:val="24"/>
        </w:rPr>
        <w:t xml:space="preserve">укрепление здоровья; </w:t>
      </w:r>
    </w:p>
    <w:p w:rsidR="003B1D76" w:rsidRPr="00E76272" w:rsidRDefault="003B1D76" w:rsidP="00E57FEF">
      <w:pPr>
        <w:numPr>
          <w:ilvl w:val="0"/>
          <w:numId w:val="30"/>
        </w:numPr>
        <w:ind w:left="540" w:firstLine="0"/>
        <w:jc w:val="both"/>
        <w:rPr>
          <w:sz w:val="24"/>
          <w:szCs w:val="24"/>
        </w:rPr>
      </w:pPr>
      <w:r w:rsidRPr="00EE7286">
        <w:rPr>
          <w:sz w:val="24"/>
          <w:szCs w:val="24"/>
        </w:rPr>
        <w:t>улучшение физического</w:t>
      </w:r>
      <w:r w:rsidRPr="00E76272">
        <w:rPr>
          <w:sz w:val="24"/>
          <w:szCs w:val="24"/>
        </w:rPr>
        <w:t xml:space="preserve"> развития;</w:t>
      </w:r>
    </w:p>
    <w:p w:rsidR="003B1D76" w:rsidRPr="00E76272" w:rsidRDefault="003B1D76" w:rsidP="00E57FEF">
      <w:pPr>
        <w:numPr>
          <w:ilvl w:val="0"/>
          <w:numId w:val="30"/>
        </w:numPr>
        <w:ind w:left="540" w:firstLine="0"/>
        <w:jc w:val="both"/>
        <w:rPr>
          <w:sz w:val="24"/>
          <w:szCs w:val="24"/>
        </w:rPr>
      </w:pPr>
      <w:r w:rsidRPr="00E76272">
        <w:rPr>
          <w:sz w:val="24"/>
          <w:szCs w:val="24"/>
        </w:rPr>
        <w:t>приобретение разносторонней физической подготовленности;</w:t>
      </w:r>
    </w:p>
    <w:p w:rsidR="003B1D76" w:rsidRPr="00E76272" w:rsidRDefault="003B1D76" w:rsidP="00E57FEF">
      <w:pPr>
        <w:numPr>
          <w:ilvl w:val="0"/>
          <w:numId w:val="30"/>
        </w:numPr>
        <w:ind w:left="540" w:firstLine="0"/>
        <w:jc w:val="both"/>
        <w:rPr>
          <w:sz w:val="24"/>
          <w:szCs w:val="24"/>
        </w:rPr>
      </w:pPr>
      <w:r w:rsidRPr="00E76272">
        <w:rPr>
          <w:sz w:val="24"/>
          <w:szCs w:val="24"/>
        </w:rPr>
        <w:t>привитие стойкого интереса к занятиям спортом;</w:t>
      </w:r>
    </w:p>
    <w:p w:rsidR="003B1D76" w:rsidRPr="00E76272" w:rsidRDefault="003B1D76" w:rsidP="00E57FEF">
      <w:pPr>
        <w:numPr>
          <w:ilvl w:val="0"/>
          <w:numId w:val="30"/>
        </w:numPr>
        <w:ind w:left="540" w:firstLine="0"/>
        <w:jc w:val="both"/>
        <w:rPr>
          <w:sz w:val="24"/>
          <w:szCs w:val="24"/>
        </w:rPr>
      </w:pPr>
      <w:r w:rsidRPr="00E76272">
        <w:rPr>
          <w:sz w:val="24"/>
          <w:szCs w:val="24"/>
        </w:rPr>
        <w:t>овладение основами техники передвижения;</w:t>
      </w:r>
    </w:p>
    <w:p w:rsidR="003B1D76" w:rsidRPr="00E76272" w:rsidRDefault="003B1D76" w:rsidP="00E57FEF">
      <w:pPr>
        <w:numPr>
          <w:ilvl w:val="0"/>
          <w:numId w:val="30"/>
        </w:numPr>
        <w:ind w:left="540" w:firstLine="0"/>
        <w:jc w:val="both"/>
        <w:rPr>
          <w:sz w:val="24"/>
          <w:szCs w:val="24"/>
        </w:rPr>
      </w:pPr>
      <w:r w:rsidRPr="00E76272">
        <w:rPr>
          <w:sz w:val="24"/>
          <w:szCs w:val="24"/>
        </w:rPr>
        <w:t>приобретение навыков контроля состояния здоровья и физической работоспособности;</w:t>
      </w:r>
    </w:p>
    <w:p w:rsidR="003B1D76" w:rsidRPr="00E76272" w:rsidRDefault="003B1D76" w:rsidP="00E57FEF">
      <w:pPr>
        <w:numPr>
          <w:ilvl w:val="0"/>
          <w:numId w:val="30"/>
        </w:numPr>
        <w:ind w:left="540" w:firstLine="0"/>
        <w:jc w:val="both"/>
        <w:rPr>
          <w:sz w:val="24"/>
          <w:szCs w:val="24"/>
        </w:rPr>
      </w:pPr>
      <w:r w:rsidRPr="00E76272">
        <w:rPr>
          <w:sz w:val="24"/>
          <w:szCs w:val="24"/>
        </w:rPr>
        <w:t>соблюдение санитарно-гигиенических норм и правил личной гигиены.</w:t>
      </w:r>
    </w:p>
    <w:p w:rsidR="003B1D76" w:rsidRPr="00E76272" w:rsidRDefault="003B1D76" w:rsidP="00E57FEF">
      <w:pPr>
        <w:ind w:left="540"/>
        <w:jc w:val="both"/>
        <w:rPr>
          <w:sz w:val="24"/>
          <w:szCs w:val="24"/>
        </w:rPr>
      </w:pPr>
      <w:r w:rsidRPr="00E76272">
        <w:rPr>
          <w:sz w:val="24"/>
          <w:szCs w:val="24"/>
        </w:rPr>
        <w:t xml:space="preserve">в) </w:t>
      </w:r>
      <w:r w:rsidRPr="00E76272">
        <w:rPr>
          <w:b/>
          <w:sz w:val="24"/>
          <w:szCs w:val="24"/>
        </w:rPr>
        <w:t>воспитательные задачи:</w:t>
      </w:r>
    </w:p>
    <w:p w:rsidR="003B1D76" w:rsidRPr="00E76272" w:rsidRDefault="003B1D76" w:rsidP="00E57FEF">
      <w:pPr>
        <w:numPr>
          <w:ilvl w:val="0"/>
          <w:numId w:val="33"/>
        </w:numPr>
        <w:ind w:left="540" w:firstLine="0"/>
        <w:jc w:val="both"/>
        <w:rPr>
          <w:sz w:val="24"/>
          <w:szCs w:val="24"/>
        </w:rPr>
      </w:pPr>
      <w:r w:rsidRPr="00E76272">
        <w:rPr>
          <w:sz w:val="24"/>
          <w:szCs w:val="24"/>
        </w:rPr>
        <w:t>нравственное воспитание в процессе занятий;</w:t>
      </w:r>
    </w:p>
    <w:p w:rsidR="003B1D76" w:rsidRPr="00E76272" w:rsidRDefault="003B1D76" w:rsidP="00E57FEF">
      <w:pPr>
        <w:numPr>
          <w:ilvl w:val="0"/>
          <w:numId w:val="33"/>
        </w:numPr>
        <w:ind w:left="540" w:firstLine="0"/>
        <w:jc w:val="both"/>
        <w:rPr>
          <w:sz w:val="24"/>
          <w:szCs w:val="24"/>
        </w:rPr>
      </w:pPr>
      <w:r w:rsidRPr="00E76272">
        <w:rPr>
          <w:sz w:val="24"/>
          <w:szCs w:val="24"/>
        </w:rPr>
        <w:t>воспитание положительных качеств личности, норм коллективного взаимодействия и сотрудничества;</w:t>
      </w:r>
    </w:p>
    <w:p w:rsidR="003B1D76" w:rsidRPr="00E76272" w:rsidRDefault="003B1D76" w:rsidP="00E57FEF">
      <w:pPr>
        <w:numPr>
          <w:ilvl w:val="0"/>
          <w:numId w:val="33"/>
        </w:numPr>
        <w:ind w:left="540" w:firstLine="0"/>
        <w:jc w:val="both"/>
        <w:rPr>
          <w:sz w:val="24"/>
          <w:szCs w:val="24"/>
        </w:rPr>
      </w:pPr>
      <w:r w:rsidRPr="00E76272">
        <w:rPr>
          <w:sz w:val="24"/>
          <w:szCs w:val="24"/>
        </w:rPr>
        <w:t>воспитание черт спортивного характера;</w:t>
      </w:r>
    </w:p>
    <w:p w:rsidR="003B1D76" w:rsidRPr="00E76272" w:rsidRDefault="003B1D76" w:rsidP="00E57FEF">
      <w:pPr>
        <w:numPr>
          <w:ilvl w:val="0"/>
          <w:numId w:val="33"/>
        </w:numPr>
        <w:ind w:left="540" w:firstLine="0"/>
        <w:jc w:val="both"/>
        <w:rPr>
          <w:sz w:val="24"/>
          <w:szCs w:val="24"/>
        </w:rPr>
      </w:pPr>
      <w:r w:rsidRPr="00E76272">
        <w:rPr>
          <w:sz w:val="24"/>
          <w:szCs w:val="24"/>
        </w:rPr>
        <w:t>достижение высокого возрастного уровня воспитания физических качеств;</w:t>
      </w:r>
    </w:p>
    <w:p w:rsidR="003B1D76" w:rsidRPr="00E76272" w:rsidRDefault="003B1D76" w:rsidP="00E57FEF">
      <w:pPr>
        <w:numPr>
          <w:ilvl w:val="0"/>
          <w:numId w:val="33"/>
        </w:numPr>
        <w:ind w:left="540" w:firstLine="0"/>
        <w:jc w:val="both"/>
        <w:rPr>
          <w:sz w:val="24"/>
          <w:szCs w:val="24"/>
        </w:rPr>
      </w:pPr>
      <w:r w:rsidRPr="00E76272">
        <w:rPr>
          <w:sz w:val="24"/>
          <w:szCs w:val="24"/>
        </w:rPr>
        <w:t>воспитание чувства товарищества, взаимопомощи.</w:t>
      </w:r>
    </w:p>
    <w:p w:rsidR="003B1D76" w:rsidRPr="00F044A0" w:rsidRDefault="003B1D76" w:rsidP="00E57FEF">
      <w:pPr>
        <w:ind w:left="540"/>
        <w:jc w:val="both"/>
        <w:rPr>
          <w:sz w:val="24"/>
          <w:szCs w:val="24"/>
        </w:rPr>
      </w:pPr>
    </w:p>
    <w:p w:rsidR="003B1D76" w:rsidRPr="00E76272" w:rsidRDefault="003B1D76" w:rsidP="00E57FEF">
      <w:pPr>
        <w:ind w:left="540"/>
        <w:jc w:val="both"/>
        <w:rPr>
          <w:b/>
          <w:sz w:val="24"/>
          <w:szCs w:val="24"/>
        </w:rPr>
      </w:pPr>
      <w:r w:rsidRPr="00E76272">
        <w:rPr>
          <w:sz w:val="24"/>
          <w:szCs w:val="24"/>
        </w:rPr>
        <w:t xml:space="preserve">2) </w:t>
      </w:r>
      <w:r w:rsidRPr="00E76272">
        <w:rPr>
          <w:b/>
          <w:sz w:val="24"/>
          <w:szCs w:val="24"/>
        </w:rPr>
        <w:t>Виды подготовки:</w:t>
      </w:r>
    </w:p>
    <w:p w:rsidR="003B1D76" w:rsidRPr="00E76272" w:rsidRDefault="003B1D76" w:rsidP="00E57FEF">
      <w:pPr>
        <w:ind w:left="540"/>
        <w:jc w:val="both"/>
        <w:rPr>
          <w:sz w:val="24"/>
          <w:szCs w:val="24"/>
        </w:rPr>
      </w:pPr>
      <w:r w:rsidRPr="00E76272">
        <w:rPr>
          <w:sz w:val="24"/>
          <w:szCs w:val="24"/>
        </w:rPr>
        <w:t xml:space="preserve">Определение: </w:t>
      </w:r>
      <w:r w:rsidRPr="00E76272">
        <w:rPr>
          <w:b/>
          <w:i/>
          <w:sz w:val="24"/>
          <w:szCs w:val="24"/>
        </w:rPr>
        <w:t>Теоретической подготовкой</w:t>
      </w:r>
      <w:r w:rsidRPr="00E76272">
        <w:rPr>
          <w:sz w:val="24"/>
          <w:szCs w:val="24"/>
        </w:rPr>
        <w:t xml:space="preserve"> называется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w:t>
      </w:r>
    </w:p>
    <w:p w:rsidR="003B1D76" w:rsidRPr="00E76272" w:rsidRDefault="003B1D76" w:rsidP="00E57FEF">
      <w:pPr>
        <w:ind w:left="540"/>
        <w:jc w:val="both"/>
        <w:rPr>
          <w:sz w:val="24"/>
          <w:szCs w:val="24"/>
        </w:rPr>
      </w:pPr>
      <w:r w:rsidRPr="00E76272">
        <w:rPr>
          <w:sz w:val="24"/>
          <w:szCs w:val="24"/>
        </w:rPr>
        <w:t xml:space="preserve">Определение: </w:t>
      </w:r>
      <w:r w:rsidRPr="00E76272">
        <w:rPr>
          <w:b/>
          <w:i/>
          <w:sz w:val="24"/>
          <w:szCs w:val="24"/>
        </w:rPr>
        <w:t>Технической подготовкой</w:t>
      </w:r>
      <w:r w:rsidRPr="00E76272">
        <w:rPr>
          <w:sz w:val="24"/>
          <w:szCs w:val="24"/>
        </w:rPr>
        <w:t xml:space="preserve"> называется процесс овладения системой движений (техникой), ориентированной на достижение максимальных результатов в спортивной дисциплине.</w:t>
      </w:r>
    </w:p>
    <w:p w:rsidR="003B1D76" w:rsidRPr="00E76272" w:rsidRDefault="003B1D76" w:rsidP="00E57FEF">
      <w:pPr>
        <w:ind w:left="540"/>
        <w:jc w:val="both"/>
        <w:rPr>
          <w:sz w:val="24"/>
          <w:szCs w:val="24"/>
        </w:rPr>
      </w:pPr>
      <w:r w:rsidRPr="00E76272">
        <w:rPr>
          <w:sz w:val="24"/>
          <w:szCs w:val="24"/>
        </w:rPr>
        <w:t xml:space="preserve">Определение: </w:t>
      </w:r>
      <w:r w:rsidRPr="00E76272">
        <w:rPr>
          <w:b/>
          <w:i/>
          <w:sz w:val="24"/>
          <w:szCs w:val="24"/>
        </w:rPr>
        <w:t>Тактической подготовкой</w:t>
      </w:r>
      <w:r w:rsidRPr="00E76272">
        <w:rPr>
          <w:sz w:val="24"/>
          <w:szCs w:val="24"/>
        </w:rPr>
        <w:t xml:space="preserve"> называется процесс овладения оптимальных методов </w:t>
      </w:r>
      <w:r w:rsidRPr="00E76272">
        <w:rPr>
          <w:sz w:val="24"/>
          <w:szCs w:val="24"/>
        </w:rPr>
        <w:lastRenderedPageBreak/>
        <w:t>ведения состязания.</w:t>
      </w:r>
    </w:p>
    <w:p w:rsidR="003B1D76" w:rsidRPr="00E76272" w:rsidRDefault="003B1D76" w:rsidP="00E57FEF">
      <w:pPr>
        <w:ind w:left="540"/>
        <w:jc w:val="both"/>
        <w:rPr>
          <w:sz w:val="24"/>
          <w:szCs w:val="24"/>
        </w:rPr>
      </w:pPr>
      <w:r w:rsidRPr="00E76272">
        <w:rPr>
          <w:sz w:val="24"/>
          <w:szCs w:val="24"/>
        </w:rPr>
        <w:t xml:space="preserve">Определение: </w:t>
      </w:r>
      <w:r w:rsidRPr="00E76272">
        <w:rPr>
          <w:b/>
          <w:i/>
          <w:sz w:val="24"/>
          <w:szCs w:val="24"/>
        </w:rPr>
        <w:t>Физической подготовкой</w:t>
      </w:r>
      <w:r w:rsidRPr="00E76272">
        <w:rPr>
          <w:sz w:val="24"/>
          <w:szCs w:val="24"/>
        </w:rPr>
        <w:t xml:space="preserve"> называется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 </w:t>
      </w:r>
    </w:p>
    <w:p w:rsidR="003B1D76" w:rsidRPr="00E76272" w:rsidRDefault="003B1D76" w:rsidP="00E57FEF">
      <w:pPr>
        <w:ind w:left="540"/>
        <w:jc w:val="both"/>
        <w:rPr>
          <w:sz w:val="24"/>
          <w:szCs w:val="24"/>
        </w:rPr>
      </w:pPr>
      <w:r w:rsidRPr="00E76272">
        <w:rPr>
          <w:sz w:val="24"/>
          <w:szCs w:val="24"/>
        </w:rPr>
        <w:t>Подразделяется на общую (ОФП) и специальную (СФП).</w:t>
      </w:r>
    </w:p>
    <w:p w:rsidR="003B1D76" w:rsidRPr="00E76272" w:rsidRDefault="003B1D76" w:rsidP="00E57FEF">
      <w:pPr>
        <w:ind w:left="540"/>
        <w:jc w:val="both"/>
        <w:rPr>
          <w:sz w:val="24"/>
          <w:szCs w:val="24"/>
        </w:rPr>
      </w:pPr>
      <w:r w:rsidRPr="00E76272">
        <w:rPr>
          <w:sz w:val="24"/>
          <w:szCs w:val="24"/>
        </w:rPr>
        <w:t xml:space="preserve">Определение: </w:t>
      </w:r>
      <w:r w:rsidRPr="00E76272">
        <w:rPr>
          <w:b/>
          <w:sz w:val="24"/>
          <w:szCs w:val="24"/>
        </w:rPr>
        <w:t>ОФП</w:t>
      </w:r>
      <w:r w:rsidRPr="00E76272">
        <w:rPr>
          <w:sz w:val="24"/>
          <w:szCs w:val="24"/>
        </w:rPr>
        <w:t xml:space="preserve"> называется развитие функциональных возможностей организма, оказывающих опосредованное влияние на эффективность тренировочного процесса в конкретном виде спорта.</w:t>
      </w:r>
    </w:p>
    <w:p w:rsidR="003B1D76" w:rsidRPr="00E76272" w:rsidRDefault="003B1D76" w:rsidP="00E57FEF">
      <w:pPr>
        <w:ind w:left="540"/>
        <w:jc w:val="both"/>
        <w:rPr>
          <w:sz w:val="24"/>
          <w:szCs w:val="24"/>
        </w:rPr>
      </w:pPr>
      <w:r w:rsidRPr="00E76272">
        <w:rPr>
          <w:sz w:val="24"/>
          <w:szCs w:val="24"/>
        </w:rPr>
        <w:t>Средства ОФП: бег, ходьба на лыжах, плавание, подвижные и спортивные игры, упражнения с отягощениями и др.</w:t>
      </w:r>
    </w:p>
    <w:p w:rsidR="003B1D76" w:rsidRPr="00E76272" w:rsidRDefault="003B1D76" w:rsidP="00E57FEF">
      <w:pPr>
        <w:ind w:left="540"/>
        <w:jc w:val="both"/>
        <w:rPr>
          <w:sz w:val="24"/>
          <w:szCs w:val="24"/>
        </w:rPr>
      </w:pPr>
      <w:r w:rsidRPr="00E76272">
        <w:rPr>
          <w:sz w:val="24"/>
          <w:szCs w:val="24"/>
        </w:rPr>
        <w:t>Определение:</w:t>
      </w:r>
      <w:r w:rsidRPr="00E76272">
        <w:rPr>
          <w:b/>
          <w:sz w:val="24"/>
          <w:szCs w:val="24"/>
        </w:rPr>
        <w:t xml:space="preserve"> СФП</w:t>
      </w:r>
      <w:r w:rsidRPr="00E76272">
        <w:rPr>
          <w:sz w:val="24"/>
          <w:szCs w:val="24"/>
        </w:rPr>
        <w:t xml:space="preserve"> называется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w:t>
      </w:r>
    </w:p>
    <w:p w:rsidR="003B1D76" w:rsidRPr="00E76272" w:rsidRDefault="003B1D76" w:rsidP="00E57FEF">
      <w:pPr>
        <w:ind w:left="540"/>
        <w:jc w:val="both"/>
        <w:rPr>
          <w:sz w:val="24"/>
          <w:szCs w:val="24"/>
        </w:rPr>
      </w:pPr>
      <w:r w:rsidRPr="00E76272">
        <w:rPr>
          <w:sz w:val="24"/>
          <w:szCs w:val="24"/>
        </w:rPr>
        <w:t>Средства СФП: соревновательные и специальные подготовительные упражнения.</w:t>
      </w:r>
    </w:p>
    <w:p w:rsidR="003B1D76" w:rsidRDefault="003B1D76" w:rsidP="00E57FEF">
      <w:pPr>
        <w:ind w:left="540"/>
        <w:jc w:val="both"/>
        <w:rPr>
          <w:sz w:val="24"/>
          <w:szCs w:val="24"/>
        </w:rPr>
      </w:pPr>
      <w:r w:rsidRPr="00E76272">
        <w:rPr>
          <w:sz w:val="24"/>
          <w:szCs w:val="24"/>
        </w:rPr>
        <w:t xml:space="preserve">Определение: </w:t>
      </w:r>
      <w:r w:rsidRPr="00E76272">
        <w:rPr>
          <w:b/>
          <w:i/>
          <w:sz w:val="24"/>
          <w:szCs w:val="24"/>
        </w:rPr>
        <w:t>Психической подготовкой</w:t>
      </w:r>
      <w:r w:rsidRPr="00E76272">
        <w:rPr>
          <w:sz w:val="24"/>
          <w:szCs w:val="24"/>
        </w:rPr>
        <w:t xml:space="preserve"> называется система психолого-педагогических воздействий, применяемых с целью формирования и совершенствования свойств личности и психических качеств спортсмена, необходимых для подготовки к соревнованиям и надёжного выступления в них.</w:t>
      </w:r>
    </w:p>
    <w:p w:rsidR="003B1D76" w:rsidRDefault="003B1D76" w:rsidP="00E57FEF">
      <w:pPr>
        <w:ind w:left="540"/>
        <w:jc w:val="both"/>
        <w:rPr>
          <w:sz w:val="24"/>
          <w:szCs w:val="24"/>
        </w:rPr>
      </w:pPr>
    </w:p>
    <w:p w:rsidR="003B1D76" w:rsidRPr="000B5CE4" w:rsidRDefault="003B1D76" w:rsidP="00E57FEF">
      <w:pPr>
        <w:ind w:left="540"/>
        <w:jc w:val="both"/>
        <w:rPr>
          <w:b/>
          <w:sz w:val="24"/>
          <w:szCs w:val="24"/>
        </w:rPr>
      </w:pPr>
      <w:r w:rsidRPr="000B5CE4">
        <w:rPr>
          <w:b/>
          <w:sz w:val="24"/>
          <w:szCs w:val="24"/>
        </w:rPr>
        <w:t>Ожидаемый результат реализации программы:</w:t>
      </w:r>
    </w:p>
    <w:p w:rsidR="003B1D76" w:rsidRPr="009A7652" w:rsidRDefault="003B1D76" w:rsidP="00E57FEF">
      <w:pPr>
        <w:ind w:left="540"/>
        <w:jc w:val="both"/>
        <w:rPr>
          <w:sz w:val="24"/>
          <w:szCs w:val="24"/>
        </w:rPr>
      </w:pPr>
      <w:r>
        <w:rPr>
          <w:sz w:val="24"/>
          <w:szCs w:val="24"/>
        </w:rPr>
        <w:t xml:space="preserve">- </w:t>
      </w:r>
      <w:r w:rsidRPr="009A7652">
        <w:rPr>
          <w:sz w:val="24"/>
          <w:szCs w:val="24"/>
        </w:rPr>
        <w:t>стабильное развитие общей физической подготовки наряду с основами технических навыков в избранном виде спорта</w:t>
      </w:r>
      <w:r>
        <w:rPr>
          <w:sz w:val="24"/>
          <w:szCs w:val="24"/>
        </w:rPr>
        <w:t xml:space="preserve"> и других видах спорта</w:t>
      </w:r>
      <w:r w:rsidRPr="009A7652">
        <w:rPr>
          <w:sz w:val="24"/>
          <w:szCs w:val="24"/>
        </w:rPr>
        <w:t>;</w:t>
      </w:r>
    </w:p>
    <w:p w:rsidR="003B1D76" w:rsidRPr="009A7652" w:rsidRDefault="003B1D76" w:rsidP="00E57FEF">
      <w:pPr>
        <w:ind w:left="540"/>
        <w:jc w:val="both"/>
        <w:rPr>
          <w:sz w:val="24"/>
          <w:szCs w:val="24"/>
        </w:rPr>
      </w:pPr>
      <w:r w:rsidRPr="009A7652">
        <w:rPr>
          <w:sz w:val="24"/>
          <w:szCs w:val="24"/>
        </w:rPr>
        <w:t>-</w:t>
      </w:r>
      <w:r>
        <w:rPr>
          <w:sz w:val="24"/>
          <w:szCs w:val="24"/>
        </w:rPr>
        <w:t xml:space="preserve"> </w:t>
      </w:r>
      <w:r w:rsidRPr="009A7652">
        <w:rPr>
          <w:sz w:val="24"/>
          <w:szCs w:val="24"/>
        </w:rPr>
        <w:t>уровень освоения основ знаний в области гигиены и первой медицинской помощи, а также овладения теоретическими основами физической культуры и навыков самоконтроля.</w:t>
      </w:r>
    </w:p>
    <w:p w:rsidR="003B1D76" w:rsidRPr="00C24657" w:rsidRDefault="003B1D76" w:rsidP="00E57FEF">
      <w:pPr>
        <w:widowControl/>
        <w:shd w:val="clear" w:color="auto" w:fill="FFFFFF"/>
        <w:ind w:left="540"/>
        <w:jc w:val="center"/>
        <w:rPr>
          <w:color w:val="000000"/>
          <w:sz w:val="24"/>
          <w:szCs w:val="24"/>
          <w:lang w:eastAsia="en-US"/>
        </w:rPr>
      </w:pPr>
    </w:p>
    <w:p w:rsidR="003B1D76" w:rsidRPr="00D757CB" w:rsidRDefault="003B1D76" w:rsidP="00E57FEF">
      <w:pPr>
        <w:pStyle w:val="ConsPlusNormal"/>
        <w:shd w:val="clear" w:color="auto" w:fill="F2F2F2"/>
        <w:ind w:left="540"/>
        <w:jc w:val="both"/>
        <w:rPr>
          <w:rFonts w:ascii="Times New Roman" w:hAnsi="Times New Roman" w:cs="Times New Roman"/>
          <w:b/>
          <w:sz w:val="24"/>
          <w:szCs w:val="24"/>
        </w:rPr>
      </w:pPr>
      <w:r>
        <w:rPr>
          <w:rFonts w:ascii="Times New Roman" w:hAnsi="Times New Roman" w:cs="Times New Roman"/>
          <w:b/>
          <w:sz w:val="24"/>
          <w:szCs w:val="24"/>
        </w:rPr>
        <w:t>1.5</w:t>
      </w:r>
      <w:r w:rsidRPr="00D757CB">
        <w:rPr>
          <w:rFonts w:ascii="Times New Roman" w:hAnsi="Times New Roman" w:cs="Times New Roman"/>
          <w:b/>
          <w:sz w:val="24"/>
          <w:szCs w:val="24"/>
        </w:rPr>
        <w:t xml:space="preserve">. Минимальный возраст для зачисления </w:t>
      </w:r>
      <w:r w:rsidR="00C13547">
        <w:rPr>
          <w:rFonts w:ascii="Times New Roman" w:hAnsi="Times New Roman" w:cs="Times New Roman"/>
          <w:b/>
          <w:sz w:val="24"/>
          <w:szCs w:val="24"/>
        </w:rPr>
        <w:t xml:space="preserve">на </w:t>
      </w:r>
      <w:r w:rsidR="00FC40E5">
        <w:rPr>
          <w:rFonts w:ascii="Times New Roman" w:hAnsi="Times New Roman" w:cs="Times New Roman"/>
          <w:b/>
          <w:sz w:val="24"/>
          <w:szCs w:val="24"/>
        </w:rPr>
        <w:t>программ</w:t>
      </w:r>
      <w:r w:rsidR="00C13547">
        <w:rPr>
          <w:rFonts w:ascii="Times New Roman" w:hAnsi="Times New Roman" w:cs="Times New Roman"/>
          <w:b/>
          <w:sz w:val="24"/>
          <w:szCs w:val="24"/>
        </w:rPr>
        <w:t>у</w:t>
      </w:r>
      <w:r w:rsidRPr="00D757CB">
        <w:rPr>
          <w:rFonts w:ascii="Times New Roman" w:hAnsi="Times New Roman" w:cs="Times New Roman"/>
          <w:b/>
          <w:sz w:val="24"/>
          <w:szCs w:val="24"/>
        </w:rPr>
        <w:t xml:space="preserve"> и минимальное количество </w:t>
      </w:r>
      <w:r w:rsidR="00AC41AC">
        <w:rPr>
          <w:rFonts w:ascii="Times New Roman" w:hAnsi="Times New Roman" w:cs="Times New Roman"/>
          <w:b/>
          <w:sz w:val="24"/>
          <w:szCs w:val="24"/>
        </w:rPr>
        <w:t>занима</w:t>
      </w:r>
      <w:r>
        <w:rPr>
          <w:rFonts w:ascii="Times New Roman" w:hAnsi="Times New Roman" w:cs="Times New Roman"/>
          <w:b/>
          <w:sz w:val="24"/>
          <w:szCs w:val="24"/>
        </w:rPr>
        <w:t>ющихся</w:t>
      </w:r>
      <w:r w:rsidRPr="00D757CB">
        <w:rPr>
          <w:rFonts w:ascii="Times New Roman" w:hAnsi="Times New Roman" w:cs="Times New Roman"/>
          <w:b/>
          <w:sz w:val="24"/>
          <w:szCs w:val="24"/>
        </w:rPr>
        <w:t xml:space="preserve"> в группах</w:t>
      </w:r>
    </w:p>
    <w:p w:rsidR="003B1D76" w:rsidRDefault="003B1D76" w:rsidP="00E57FEF">
      <w:pPr>
        <w:pStyle w:val="ConsPlusNormal"/>
        <w:shd w:val="clear" w:color="auto" w:fill="FFFFFF"/>
        <w:ind w:left="540"/>
        <w:jc w:val="right"/>
        <w:rPr>
          <w:rFonts w:ascii="Times New Roman" w:hAnsi="Times New Roman" w:cs="Times New Roman"/>
        </w:rPr>
      </w:pPr>
      <w:r>
        <w:rPr>
          <w:rFonts w:ascii="Times New Roman" w:hAnsi="Times New Roman" w:cs="Times New Roman"/>
        </w:rPr>
        <w:t>Таблица №</w:t>
      </w:r>
      <w:r w:rsidR="00AC41AC">
        <w:rPr>
          <w:rFonts w:ascii="Times New Roman" w:hAnsi="Times New Roman" w:cs="Times New Roman"/>
        </w:rPr>
        <w:t>2</w:t>
      </w:r>
    </w:p>
    <w:p w:rsidR="003B1D76" w:rsidRPr="008A49E0" w:rsidRDefault="003B1D76" w:rsidP="00E57FEF">
      <w:pPr>
        <w:shd w:val="clear" w:color="auto" w:fill="FFFFFF"/>
        <w:ind w:left="540"/>
        <w:jc w:val="both"/>
        <w:rPr>
          <w:b/>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5"/>
        <w:gridCol w:w="4437"/>
        <w:gridCol w:w="5033"/>
      </w:tblGrid>
      <w:tr w:rsidR="003B1D76" w:rsidRPr="00E76272" w:rsidTr="00E76272">
        <w:trPr>
          <w:jc w:val="center"/>
        </w:trPr>
        <w:tc>
          <w:tcPr>
            <w:tcW w:w="886" w:type="dxa"/>
            <w:tcBorders>
              <w:bottom w:val="single" w:sz="18" w:space="0" w:color="auto"/>
              <w:right w:val="single" w:sz="18" w:space="0" w:color="auto"/>
            </w:tcBorders>
          </w:tcPr>
          <w:p w:rsidR="003B1D76" w:rsidRPr="00E76272" w:rsidRDefault="003B1D76" w:rsidP="00E57FEF">
            <w:pPr>
              <w:ind w:left="540"/>
              <w:jc w:val="center"/>
              <w:rPr>
                <w:b/>
                <w:sz w:val="24"/>
                <w:szCs w:val="24"/>
              </w:rPr>
            </w:pPr>
            <w:r w:rsidRPr="00E76272">
              <w:rPr>
                <w:b/>
                <w:sz w:val="24"/>
                <w:szCs w:val="24"/>
              </w:rPr>
              <w:t>Этап</w:t>
            </w:r>
          </w:p>
        </w:tc>
        <w:tc>
          <w:tcPr>
            <w:tcW w:w="4576" w:type="dxa"/>
            <w:tcBorders>
              <w:bottom w:val="single" w:sz="18" w:space="0" w:color="auto"/>
            </w:tcBorders>
          </w:tcPr>
          <w:p w:rsidR="003B1D76" w:rsidRPr="00E76272" w:rsidRDefault="003B1D76" w:rsidP="00E57FEF">
            <w:pPr>
              <w:ind w:left="540"/>
              <w:jc w:val="center"/>
              <w:rPr>
                <w:b/>
                <w:sz w:val="24"/>
                <w:szCs w:val="24"/>
              </w:rPr>
            </w:pPr>
            <w:r w:rsidRPr="00E76272">
              <w:rPr>
                <w:b/>
                <w:sz w:val="24"/>
                <w:szCs w:val="24"/>
                <w:lang w:val="en-US"/>
              </w:rPr>
              <w:t>Min</w:t>
            </w:r>
            <w:r w:rsidRPr="00E76272">
              <w:rPr>
                <w:b/>
                <w:sz w:val="24"/>
                <w:szCs w:val="24"/>
              </w:rPr>
              <w:t xml:space="preserve"> возраст зачисления в группу (год)</w:t>
            </w:r>
          </w:p>
        </w:tc>
        <w:tc>
          <w:tcPr>
            <w:tcW w:w="5182" w:type="dxa"/>
            <w:tcBorders>
              <w:bottom w:val="single" w:sz="18" w:space="0" w:color="auto"/>
            </w:tcBorders>
          </w:tcPr>
          <w:p w:rsidR="003B1D76" w:rsidRPr="00E76272" w:rsidRDefault="003B1D76" w:rsidP="00E57FEF">
            <w:pPr>
              <w:ind w:left="540"/>
              <w:jc w:val="center"/>
              <w:rPr>
                <w:b/>
                <w:sz w:val="24"/>
                <w:szCs w:val="24"/>
              </w:rPr>
            </w:pPr>
            <w:r w:rsidRPr="00E76272">
              <w:rPr>
                <w:b/>
                <w:sz w:val="24"/>
                <w:szCs w:val="24"/>
                <w:lang w:val="en-US"/>
              </w:rPr>
              <w:t>Min</w:t>
            </w:r>
            <w:r w:rsidRPr="00E76272">
              <w:rPr>
                <w:b/>
                <w:sz w:val="24"/>
                <w:szCs w:val="24"/>
              </w:rPr>
              <w:t xml:space="preserve"> наполняемость группы (человек)</w:t>
            </w:r>
          </w:p>
        </w:tc>
      </w:tr>
      <w:tr w:rsidR="003B1D76" w:rsidRPr="00E76272" w:rsidTr="00E76272">
        <w:trPr>
          <w:jc w:val="center"/>
        </w:trPr>
        <w:tc>
          <w:tcPr>
            <w:tcW w:w="886" w:type="dxa"/>
            <w:tcBorders>
              <w:top w:val="single" w:sz="18" w:space="0" w:color="auto"/>
              <w:right w:val="single" w:sz="18" w:space="0" w:color="auto"/>
            </w:tcBorders>
          </w:tcPr>
          <w:p w:rsidR="003B1D76" w:rsidRPr="00E76272" w:rsidRDefault="003B1D76" w:rsidP="00E57FEF">
            <w:pPr>
              <w:ind w:left="540"/>
              <w:jc w:val="center"/>
              <w:rPr>
                <w:sz w:val="24"/>
                <w:szCs w:val="24"/>
              </w:rPr>
            </w:pPr>
            <w:r w:rsidRPr="00E76272">
              <w:rPr>
                <w:sz w:val="24"/>
                <w:szCs w:val="24"/>
              </w:rPr>
              <w:t>СО</w:t>
            </w:r>
            <w:r w:rsidR="00AC41AC">
              <w:rPr>
                <w:sz w:val="24"/>
                <w:szCs w:val="24"/>
              </w:rPr>
              <w:t>Г</w:t>
            </w:r>
          </w:p>
        </w:tc>
        <w:tc>
          <w:tcPr>
            <w:tcW w:w="4576" w:type="dxa"/>
            <w:tcBorders>
              <w:top w:val="single" w:sz="18" w:space="0" w:color="auto"/>
            </w:tcBorders>
          </w:tcPr>
          <w:p w:rsidR="003B1D76" w:rsidRPr="00E76272" w:rsidRDefault="00496F78" w:rsidP="00E57FEF">
            <w:pPr>
              <w:ind w:left="540"/>
              <w:jc w:val="center"/>
              <w:rPr>
                <w:sz w:val="24"/>
                <w:szCs w:val="24"/>
              </w:rPr>
            </w:pPr>
            <w:r>
              <w:rPr>
                <w:sz w:val="24"/>
                <w:szCs w:val="24"/>
              </w:rPr>
              <w:t>7</w:t>
            </w:r>
            <w:r w:rsidR="003B1D76" w:rsidRPr="00E76272">
              <w:rPr>
                <w:sz w:val="24"/>
                <w:szCs w:val="24"/>
              </w:rPr>
              <w:t xml:space="preserve"> лет</w:t>
            </w:r>
          </w:p>
        </w:tc>
        <w:tc>
          <w:tcPr>
            <w:tcW w:w="5182" w:type="dxa"/>
            <w:tcBorders>
              <w:top w:val="single" w:sz="18" w:space="0" w:color="auto"/>
            </w:tcBorders>
          </w:tcPr>
          <w:p w:rsidR="003B1D76" w:rsidRPr="00E76272" w:rsidRDefault="00496F78" w:rsidP="00496F78">
            <w:pPr>
              <w:ind w:left="540"/>
              <w:jc w:val="center"/>
              <w:rPr>
                <w:sz w:val="24"/>
                <w:szCs w:val="24"/>
              </w:rPr>
            </w:pPr>
            <w:r>
              <w:rPr>
                <w:sz w:val="24"/>
                <w:szCs w:val="24"/>
              </w:rPr>
              <w:t>15</w:t>
            </w:r>
            <w:r w:rsidR="003B1D76" w:rsidRPr="00E76272">
              <w:rPr>
                <w:rStyle w:val="aa"/>
                <w:sz w:val="24"/>
                <w:szCs w:val="24"/>
              </w:rPr>
              <w:footnoteReference w:id="1"/>
            </w:r>
          </w:p>
        </w:tc>
      </w:tr>
    </w:tbl>
    <w:p w:rsidR="003B1D76" w:rsidRDefault="003B1D76" w:rsidP="00E57FEF">
      <w:pPr>
        <w:pStyle w:val="ConsPlusNormal"/>
        <w:tabs>
          <w:tab w:val="left" w:pos="0"/>
        </w:tabs>
        <w:ind w:left="540"/>
        <w:jc w:val="both"/>
        <w:rPr>
          <w:rFonts w:ascii="Times New Roman" w:hAnsi="Times New Roman" w:cs="Times New Roman"/>
          <w:sz w:val="24"/>
          <w:szCs w:val="24"/>
        </w:rPr>
      </w:pPr>
    </w:p>
    <w:p w:rsidR="003B1D76" w:rsidRPr="00C76A52" w:rsidRDefault="003B1D76" w:rsidP="00E57FEF">
      <w:pPr>
        <w:pStyle w:val="ConsPlusNormal"/>
        <w:tabs>
          <w:tab w:val="left" w:pos="0"/>
        </w:tabs>
        <w:ind w:left="540"/>
        <w:jc w:val="both"/>
        <w:rPr>
          <w:rFonts w:ascii="Times New Roman" w:hAnsi="Times New Roman" w:cs="Times New Roman"/>
          <w:sz w:val="24"/>
          <w:szCs w:val="24"/>
        </w:rPr>
      </w:pPr>
      <w:r>
        <w:rPr>
          <w:rFonts w:ascii="Times New Roman" w:hAnsi="Times New Roman" w:cs="Times New Roman"/>
          <w:sz w:val="24"/>
          <w:szCs w:val="24"/>
        </w:rPr>
        <w:t>Работа в спортивно-</w:t>
      </w:r>
      <w:r w:rsidRPr="00C76A52">
        <w:rPr>
          <w:rFonts w:ascii="Times New Roman" w:hAnsi="Times New Roman" w:cs="Times New Roman"/>
          <w:sz w:val="24"/>
          <w:szCs w:val="24"/>
        </w:rPr>
        <w:t xml:space="preserve">оздоровительных группах от </w:t>
      </w:r>
      <w:r w:rsidR="00AC41AC">
        <w:rPr>
          <w:rFonts w:ascii="Times New Roman" w:hAnsi="Times New Roman" w:cs="Times New Roman"/>
          <w:sz w:val="24"/>
          <w:szCs w:val="24"/>
        </w:rPr>
        <w:t>7</w:t>
      </w:r>
      <w:r w:rsidRPr="00C76A52">
        <w:rPr>
          <w:rFonts w:ascii="Times New Roman" w:hAnsi="Times New Roman" w:cs="Times New Roman"/>
          <w:sz w:val="24"/>
          <w:szCs w:val="24"/>
        </w:rPr>
        <w:t xml:space="preserve"> до 9 лет и от 9 лет и выше проводится под руководством тренера. </w:t>
      </w:r>
    </w:p>
    <w:p w:rsidR="003B1D76" w:rsidRPr="00E76272" w:rsidRDefault="003B1D76" w:rsidP="008421E8">
      <w:pPr>
        <w:pStyle w:val="ConsPlusNormal"/>
        <w:tabs>
          <w:tab w:val="left" w:pos="0"/>
        </w:tabs>
        <w:rPr>
          <w:rFonts w:ascii="Times New Roman" w:hAnsi="Times New Roman" w:cs="Times New Roman"/>
          <w:sz w:val="24"/>
          <w:szCs w:val="24"/>
        </w:rPr>
      </w:pPr>
    </w:p>
    <w:p w:rsidR="003B1D76" w:rsidRDefault="003B1D76" w:rsidP="008421E8">
      <w:pPr>
        <w:pStyle w:val="ConsPlusNormal"/>
        <w:tabs>
          <w:tab w:val="left" w:pos="0"/>
        </w:tabs>
        <w:rPr>
          <w:rFonts w:ascii="Times New Roman" w:hAnsi="Times New Roman" w:cs="Times New Roman"/>
          <w:sz w:val="16"/>
          <w:szCs w:val="16"/>
        </w:rPr>
        <w:sectPr w:rsidR="003B1D76" w:rsidSect="00E57FEF">
          <w:headerReference w:type="default" r:id="rId7"/>
          <w:footerReference w:type="even" r:id="rId8"/>
          <w:footerReference w:type="default" r:id="rId9"/>
          <w:pgSz w:w="11909" w:h="16834"/>
          <w:pgMar w:top="567" w:right="567" w:bottom="567" w:left="567" w:header="567" w:footer="567" w:gutter="0"/>
          <w:cols w:space="60"/>
          <w:noEndnote/>
          <w:titlePg/>
          <w:docGrid w:linePitch="272"/>
        </w:sectPr>
      </w:pPr>
    </w:p>
    <w:p w:rsidR="003B1D76" w:rsidRDefault="003B1D76" w:rsidP="008421E8">
      <w:pPr>
        <w:pStyle w:val="ConsPlusNormal"/>
        <w:tabs>
          <w:tab w:val="left" w:pos="0"/>
        </w:tabs>
        <w:rPr>
          <w:rFonts w:ascii="Times New Roman" w:hAnsi="Times New Roman" w:cs="Times New Roman"/>
          <w:sz w:val="16"/>
          <w:szCs w:val="16"/>
        </w:rPr>
      </w:pPr>
    </w:p>
    <w:p w:rsidR="003B1D76" w:rsidRDefault="003B1D76" w:rsidP="008421E8">
      <w:pPr>
        <w:widowControl/>
        <w:shd w:val="clear" w:color="auto" w:fill="FFFFFF"/>
        <w:jc w:val="center"/>
        <w:rPr>
          <w:b/>
          <w:iCs/>
          <w:sz w:val="28"/>
          <w:szCs w:val="28"/>
          <w:lang w:eastAsia="en-US"/>
        </w:rPr>
      </w:pPr>
      <w:r w:rsidRPr="0098466B">
        <w:rPr>
          <w:b/>
          <w:iCs/>
          <w:sz w:val="28"/>
          <w:szCs w:val="28"/>
          <w:lang w:val="en-US" w:eastAsia="en-US"/>
        </w:rPr>
        <w:t>II</w:t>
      </w:r>
      <w:r w:rsidRPr="0098466B">
        <w:rPr>
          <w:b/>
          <w:iCs/>
          <w:sz w:val="28"/>
          <w:szCs w:val="28"/>
          <w:lang w:eastAsia="en-US"/>
        </w:rPr>
        <w:t xml:space="preserve">. </w:t>
      </w:r>
      <w:r w:rsidR="00763F0D">
        <w:rPr>
          <w:b/>
          <w:iCs/>
          <w:sz w:val="28"/>
          <w:szCs w:val="28"/>
          <w:lang w:eastAsia="en-US"/>
        </w:rPr>
        <w:t>Примерные г</w:t>
      </w:r>
      <w:r w:rsidR="00AC41AC">
        <w:rPr>
          <w:b/>
          <w:iCs/>
          <w:sz w:val="28"/>
          <w:szCs w:val="28"/>
          <w:lang w:eastAsia="en-US"/>
        </w:rPr>
        <w:t>одов</w:t>
      </w:r>
      <w:r w:rsidR="00763F0D">
        <w:rPr>
          <w:b/>
          <w:iCs/>
          <w:sz w:val="28"/>
          <w:szCs w:val="28"/>
          <w:lang w:eastAsia="en-US"/>
        </w:rPr>
        <w:t>ые</w:t>
      </w:r>
      <w:r w:rsidR="00AC41AC">
        <w:rPr>
          <w:b/>
          <w:iCs/>
          <w:sz w:val="28"/>
          <w:szCs w:val="28"/>
          <w:lang w:eastAsia="en-US"/>
        </w:rPr>
        <w:t xml:space="preserve"> п</w:t>
      </w:r>
      <w:r w:rsidRPr="0098466B">
        <w:rPr>
          <w:b/>
          <w:iCs/>
          <w:sz w:val="28"/>
          <w:szCs w:val="28"/>
          <w:lang w:eastAsia="en-US"/>
        </w:rPr>
        <w:t>лан</w:t>
      </w:r>
      <w:r w:rsidR="00763F0D">
        <w:rPr>
          <w:b/>
          <w:iCs/>
          <w:sz w:val="28"/>
          <w:szCs w:val="28"/>
          <w:lang w:eastAsia="en-US"/>
        </w:rPr>
        <w:t>ы</w:t>
      </w:r>
      <w:r w:rsidRPr="0098466B">
        <w:rPr>
          <w:b/>
          <w:iCs/>
          <w:sz w:val="28"/>
          <w:szCs w:val="28"/>
          <w:lang w:eastAsia="en-US"/>
        </w:rPr>
        <w:t xml:space="preserve"> программы</w:t>
      </w:r>
      <w:r w:rsidR="00AC41AC">
        <w:rPr>
          <w:b/>
          <w:iCs/>
          <w:sz w:val="28"/>
          <w:szCs w:val="28"/>
          <w:lang w:eastAsia="en-US"/>
        </w:rPr>
        <w:t xml:space="preserve"> </w:t>
      </w:r>
    </w:p>
    <w:p w:rsidR="003B1D76" w:rsidRPr="0098466B" w:rsidRDefault="003B1D76" w:rsidP="008421E8">
      <w:pPr>
        <w:widowControl/>
        <w:shd w:val="clear" w:color="auto" w:fill="FFFFFF"/>
        <w:jc w:val="center"/>
        <w:rPr>
          <w:b/>
          <w:iCs/>
          <w:sz w:val="28"/>
          <w:szCs w:val="28"/>
          <w:lang w:eastAsia="en-US"/>
        </w:rPr>
      </w:pPr>
    </w:p>
    <w:p w:rsidR="00123E5A" w:rsidRDefault="003B1D76" w:rsidP="008421E8">
      <w:pPr>
        <w:pStyle w:val="ConsPlusNormal"/>
        <w:shd w:val="clear" w:color="auto" w:fill="F2F2F2"/>
        <w:ind w:firstLine="709"/>
        <w:jc w:val="both"/>
        <w:rPr>
          <w:rFonts w:ascii="Times New Roman" w:hAnsi="Times New Roman" w:cs="Times New Roman"/>
          <w:b/>
          <w:sz w:val="24"/>
          <w:szCs w:val="24"/>
        </w:rPr>
      </w:pPr>
      <w:r>
        <w:rPr>
          <w:rFonts w:ascii="Times New Roman" w:hAnsi="Times New Roman" w:cs="Times New Roman"/>
          <w:b/>
          <w:sz w:val="24"/>
          <w:szCs w:val="24"/>
        </w:rPr>
        <w:t>2.1</w:t>
      </w:r>
      <w:r w:rsidRPr="00B60D1C">
        <w:rPr>
          <w:rFonts w:ascii="Times New Roman" w:hAnsi="Times New Roman" w:cs="Times New Roman"/>
          <w:b/>
          <w:sz w:val="24"/>
          <w:szCs w:val="24"/>
        </w:rPr>
        <w:t xml:space="preserve">. Продолжительность и объемы реализации </w:t>
      </w:r>
      <w:r w:rsidR="00763F0D">
        <w:rPr>
          <w:rFonts w:ascii="Times New Roman" w:hAnsi="Times New Roman" w:cs="Times New Roman"/>
          <w:b/>
          <w:sz w:val="24"/>
          <w:szCs w:val="24"/>
        </w:rPr>
        <w:t>п</w:t>
      </w:r>
      <w:r w:rsidR="001F57DC">
        <w:rPr>
          <w:rFonts w:ascii="Times New Roman" w:hAnsi="Times New Roman" w:cs="Times New Roman"/>
          <w:b/>
          <w:sz w:val="24"/>
          <w:szCs w:val="24"/>
        </w:rPr>
        <w:t xml:space="preserve">рограммы по предметным областям </w:t>
      </w:r>
    </w:p>
    <w:p w:rsidR="001F57DC" w:rsidRDefault="001F57DC" w:rsidP="008421E8">
      <w:pPr>
        <w:pStyle w:val="ConsPlusNormal"/>
        <w:shd w:val="clear" w:color="auto" w:fill="F2F2F2"/>
        <w:ind w:firstLine="709"/>
        <w:jc w:val="both"/>
        <w:rPr>
          <w:rFonts w:ascii="Times New Roman" w:hAnsi="Times New Roman" w:cs="Times New Roman"/>
          <w:b/>
          <w:sz w:val="24"/>
          <w:szCs w:val="24"/>
        </w:rPr>
      </w:pPr>
      <w:r>
        <w:rPr>
          <w:rFonts w:ascii="Times New Roman" w:hAnsi="Times New Roman" w:cs="Times New Roman"/>
          <w:b/>
          <w:sz w:val="24"/>
          <w:szCs w:val="24"/>
        </w:rPr>
        <w:t>на 46 недель:</w:t>
      </w:r>
    </w:p>
    <w:p w:rsidR="003B1D76" w:rsidRPr="00B60D1C" w:rsidRDefault="003B1D76" w:rsidP="00496B95">
      <w:pPr>
        <w:pStyle w:val="ConsPlusNormal"/>
        <w:ind w:firstLine="709"/>
        <w:jc w:val="right"/>
        <w:rPr>
          <w:rFonts w:ascii="Times New Roman" w:hAnsi="Times New Roman" w:cs="Times New Roman"/>
          <w:b/>
          <w:sz w:val="24"/>
          <w:szCs w:val="24"/>
        </w:rPr>
      </w:pPr>
      <w:r>
        <w:rPr>
          <w:rFonts w:ascii="Times New Roman" w:hAnsi="Times New Roman" w:cs="Times New Roman"/>
          <w:b/>
          <w:sz w:val="24"/>
          <w:szCs w:val="24"/>
        </w:rPr>
        <w:t>Таблица №</w:t>
      </w:r>
      <w:r w:rsidR="00AC41AC">
        <w:rPr>
          <w:rFonts w:ascii="Times New Roman" w:hAnsi="Times New Roman" w:cs="Times New Roman"/>
          <w:b/>
          <w:sz w:val="24"/>
          <w:szCs w:val="24"/>
        </w:rPr>
        <w:t>3</w:t>
      </w:r>
      <w:r>
        <w:rPr>
          <w:rFonts w:ascii="Times New Roman" w:hAnsi="Times New Roman" w:cs="Times New Roman"/>
          <w:b/>
          <w:sz w:val="24"/>
          <w:szCs w:val="24"/>
        </w:rPr>
        <w:t xml:space="preserve"> </w:t>
      </w:r>
    </w:p>
    <w:tbl>
      <w:tblPr>
        <w:tblW w:w="103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860"/>
        <w:gridCol w:w="2520"/>
        <w:gridCol w:w="2380"/>
      </w:tblGrid>
      <w:tr w:rsidR="003B1D76" w:rsidTr="00FC40E5">
        <w:tc>
          <w:tcPr>
            <w:tcW w:w="540" w:type="dxa"/>
            <w:vMerge w:val="restart"/>
          </w:tcPr>
          <w:p w:rsidR="003B1D76" w:rsidRPr="00F117F3" w:rsidRDefault="003B1D76" w:rsidP="00F66E16">
            <w:pPr>
              <w:jc w:val="center"/>
              <w:rPr>
                <w:color w:val="000000"/>
                <w:sz w:val="24"/>
                <w:szCs w:val="24"/>
                <w:lang w:eastAsia="en-US"/>
              </w:rPr>
            </w:pPr>
            <w:r>
              <w:rPr>
                <w:color w:val="000000"/>
                <w:sz w:val="24"/>
                <w:szCs w:val="24"/>
                <w:lang w:eastAsia="en-US"/>
              </w:rPr>
              <w:t>№ п/п</w:t>
            </w:r>
          </w:p>
        </w:tc>
        <w:tc>
          <w:tcPr>
            <w:tcW w:w="4860" w:type="dxa"/>
            <w:vMerge w:val="restart"/>
          </w:tcPr>
          <w:p w:rsidR="003B1D76" w:rsidRPr="00F117F3" w:rsidRDefault="003B1D76" w:rsidP="00F66E16">
            <w:pPr>
              <w:jc w:val="center"/>
              <w:rPr>
                <w:color w:val="000000"/>
                <w:sz w:val="24"/>
                <w:szCs w:val="24"/>
                <w:lang w:eastAsia="en-US"/>
              </w:rPr>
            </w:pPr>
            <w:r>
              <w:rPr>
                <w:color w:val="000000"/>
                <w:sz w:val="24"/>
                <w:szCs w:val="24"/>
                <w:lang w:eastAsia="en-US"/>
              </w:rPr>
              <w:t>Разделы подготовки</w:t>
            </w:r>
          </w:p>
        </w:tc>
        <w:tc>
          <w:tcPr>
            <w:tcW w:w="4900" w:type="dxa"/>
            <w:gridSpan w:val="2"/>
          </w:tcPr>
          <w:p w:rsidR="003B1D76" w:rsidRPr="00F117F3" w:rsidRDefault="003B1D76" w:rsidP="00F66E16">
            <w:pPr>
              <w:jc w:val="center"/>
              <w:rPr>
                <w:color w:val="000000"/>
                <w:sz w:val="24"/>
                <w:szCs w:val="24"/>
                <w:lang w:eastAsia="en-US"/>
              </w:rPr>
            </w:pPr>
            <w:r>
              <w:rPr>
                <w:color w:val="000000"/>
                <w:sz w:val="24"/>
                <w:szCs w:val="24"/>
                <w:lang w:eastAsia="en-US"/>
              </w:rPr>
              <w:t>Этап спортивно-оздоровительный</w:t>
            </w:r>
          </w:p>
        </w:tc>
      </w:tr>
      <w:tr w:rsidR="003B1D76" w:rsidTr="00FC40E5">
        <w:tc>
          <w:tcPr>
            <w:tcW w:w="540" w:type="dxa"/>
            <w:vMerge/>
          </w:tcPr>
          <w:p w:rsidR="003B1D76" w:rsidRPr="00F117F3" w:rsidRDefault="003B1D76" w:rsidP="00F66E16">
            <w:pPr>
              <w:jc w:val="center"/>
              <w:rPr>
                <w:color w:val="000000"/>
                <w:sz w:val="24"/>
                <w:szCs w:val="24"/>
                <w:lang w:eastAsia="en-US"/>
              </w:rPr>
            </w:pPr>
          </w:p>
        </w:tc>
        <w:tc>
          <w:tcPr>
            <w:tcW w:w="4860" w:type="dxa"/>
            <w:vMerge/>
          </w:tcPr>
          <w:p w:rsidR="003B1D76" w:rsidRPr="00F117F3" w:rsidRDefault="003B1D76" w:rsidP="00F66E16">
            <w:pPr>
              <w:jc w:val="center"/>
              <w:rPr>
                <w:color w:val="000000"/>
                <w:sz w:val="24"/>
                <w:szCs w:val="24"/>
                <w:lang w:eastAsia="en-US"/>
              </w:rPr>
            </w:pPr>
          </w:p>
        </w:tc>
        <w:tc>
          <w:tcPr>
            <w:tcW w:w="4900" w:type="dxa"/>
            <w:gridSpan w:val="2"/>
          </w:tcPr>
          <w:p w:rsidR="003B1D76" w:rsidRPr="00F117F3" w:rsidRDefault="003B1D76" w:rsidP="00F66E16">
            <w:pPr>
              <w:jc w:val="center"/>
              <w:rPr>
                <w:color w:val="000000"/>
                <w:sz w:val="24"/>
                <w:szCs w:val="24"/>
                <w:lang w:eastAsia="en-US"/>
              </w:rPr>
            </w:pPr>
            <w:r>
              <w:rPr>
                <w:color w:val="000000"/>
                <w:sz w:val="24"/>
                <w:szCs w:val="24"/>
                <w:lang w:eastAsia="en-US"/>
              </w:rPr>
              <w:t>Возраст</w:t>
            </w:r>
          </w:p>
        </w:tc>
      </w:tr>
      <w:tr w:rsidR="003B1D76" w:rsidTr="00FC40E5">
        <w:tc>
          <w:tcPr>
            <w:tcW w:w="540" w:type="dxa"/>
            <w:vMerge/>
          </w:tcPr>
          <w:p w:rsidR="003B1D76" w:rsidRPr="00F117F3" w:rsidRDefault="003B1D76" w:rsidP="00F66E16">
            <w:pPr>
              <w:jc w:val="center"/>
              <w:rPr>
                <w:color w:val="000000"/>
                <w:sz w:val="24"/>
                <w:szCs w:val="24"/>
                <w:lang w:eastAsia="en-US"/>
              </w:rPr>
            </w:pPr>
          </w:p>
        </w:tc>
        <w:tc>
          <w:tcPr>
            <w:tcW w:w="4860" w:type="dxa"/>
            <w:vMerge/>
          </w:tcPr>
          <w:p w:rsidR="003B1D76" w:rsidRPr="00F117F3" w:rsidRDefault="003B1D76" w:rsidP="00F66E16">
            <w:pPr>
              <w:jc w:val="center"/>
              <w:rPr>
                <w:color w:val="000000"/>
                <w:sz w:val="24"/>
                <w:szCs w:val="24"/>
                <w:lang w:eastAsia="en-US"/>
              </w:rPr>
            </w:pPr>
          </w:p>
        </w:tc>
        <w:tc>
          <w:tcPr>
            <w:tcW w:w="2520" w:type="dxa"/>
          </w:tcPr>
          <w:p w:rsidR="003B1D76" w:rsidRPr="00F117F3" w:rsidRDefault="00AC41AC" w:rsidP="00F66E16">
            <w:pPr>
              <w:jc w:val="center"/>
              <w:rPr>
                <w:color w:val="000000"/>
                <w:sz w:val="24"/>
                <w:szCs w:val="24"/>
                <w:lang w:eastAsia="en-US"/>
              </w:rPr>
            </w:pPr>
            <w:r>
              <w:rPr>
                <w:color w:val="000000"/>
                <w:sz w:val="24"/>
                <w:szCs w:val="24"/>
                <w:lang w:eastAsia="en-US"/>
              </w:rPr>
              <w:t>7</w:t>
            </w:r>
            <w:r w:rsidR="003B1D76">
              <w:rPr>
                <w:color w:val="000000"/>
                <w:sz w:val="24"/>
                <w:szCs w:val="24"/>
                <w:lang w:eastAsia="en-US"/>
              </w:rPr>
              <w:t>-9 лет</w:t>
            </w:r>
          </w:p>
        </w:tc>
        <w:tc>
          <w:tcPr>
            <w:tcW w:w="2380" w:type="dxa"/>
          </w:tcPr>
          <w:p w:rsidR="003B1D76" w:rsidRPr="00F117F3" w:rsidRDefault="003B1D76" w:rsidP="00D114A7">
            <w:pPr>
              <w:ind w:left="72" w:hanging="72"/>
              <w:jc w:val="center"/>
              <w:rPr>
                <w:color w:val="000000"/>
                <w:sz w:val="24"/>
                <w:szCs w:val="24"/>
                <w:lang w:eastAsia="en-US"/>
              </w:rPr>
            </w:pPr>
            <w:r>
              <w:rPr>
                <w:color w:val="000000"/>
                <w:sz w:val="24"/>
                <w:szCs w:val="24"/>
                <w:lang w:eastAsia="en-US"/>
              </w:rPr>
              <w:t>от 9 лет и выше</w:t>
            </w:r>
          </w:p>
        </w:tc>
      </w:tr>
      <w:tr w:rsidR="003B1D76" w:rsidTr="00FC40E5">
        <w:tc>
          <w:tcPr>
            <w:tcW w:w="540" w:type="dxa"/>
          </w:tcPr>
          <w:p w:rsidR="003B1D76" w:rsidRPr="00A55FAC" w:rsidRDefault="003B1D76" w:rsidP="00F117F3">
            <w:pPr>
              <w:jc w:val="both"/>
              <w:rPr>
                <w:b/>
                <w:color w:val="0000FF"/>
                <w:sz w:val="24"/>
                <w:szCs w:val="24"/>
                <w:lang w:eastAsia="en-US"/>
              </w:rPr>
            </w:pPr>
            <w:r w:rsidRPr="00A55FAC">
              <w:rPr>
                <w:b/>
                <w:color w:val="0000FF"/>
                <w:sz w:val="24"/>
                <w:szCs w:val="24"/>
                <w:lang w:eastAsia="en-US"/>
              </w:rPr>
              <w:t>1</w:t>
            </w:r>
          </w:p>
        </w:tc>
        <w:tc>
          <w:tcPr>
            <w:tcW w:w="4860" w:type="dxa"/>
          </w:tcPr>
          <w:p w:rsidR="003B1D76" w:rsidRPr="00A55FAC" w:rsidRDefault="003B1D76" w:rsidP="00F117F3">
            <w:pPr>
              <w:jc w:val="both"/>
              <w:rPr>
                <w:b/>
                <w:color w:val="0000FF"/>
                <w:sz w:val="24"/>
                <w:szCs w:val="24"/>
                <w:lang w:eastAsia="en-US"/>
              </w:rPr>
            </w:pPr>
            <w:r w:rsidRPr="00A55FAC">
              <w:rPr>
                <w:b/>
                <w:color w:val="0000FF"/>
                <w:sz w:val="24"/>
                <w:szCs w:val="24"/>
                <w:lang w:eastAsia="en-US"/>
              </w:rPr>
              <w:t>Теоретическая подготовка:</w:t>
            </w:r>
          </w:p>
        </w:tc>
        <w:tc>
          <w:tcPr>
            <w:tcW w:w="2520" w:type="dxa"/>
            <w:vAlign w:val="center"/>
          </w:tcPr>
          <w:p w:rsidR="003B1D76" w:rsidRPr="00A55FAC" w:rsidRDefault="00763F0D" w:rsidP="0001473C">
            <w:pPr>
              <w:jc w:val="center"/>
              <w:rPr>
                <w:b/>
                <w:color w:val="0000FF"/>
                <w:sz w:val="24"/>
                <w:szCs w:val="24"/>
                <w:lang w:eastAsia="en-US"/>
              </w:rPr>
            </w:pPr>
            <w:r>
              <w:rPr>
                <w:b/>
                <w:color w:val="0000FF"/>
                <w:sz w:val="24"/>
                <w:szCs w:val="24"/>
                <w:lang w:eastAsia="en-US"/>
              </w:rPr>
              <w:t>6</w:t>
            </w:r>
          </w:p>
        </w:tc>
        <w:tc>
          <w:tcPr>
            <w:tcW w:w="2380" w:type="dxa"/>
            <w:vAlign w:val="center"/>
          </w:tcPr>
          <w:p w:rsidR="003B1D76" w:rsidRPr="00A55FAC" w:rsidRDefault="00763F0D" w:rsidP="0001473C">
            <w:pPr>
              <w:jc w:val="center"/>
              <w:rPr>
                <w:b/>
                <w:color w:val="0000FF"/>
                <w:sz w:val="24"/>
                <w:szCs w:val="24"/>
                <w:lang w:eastAsia="en-US"/>
              </w:rPr>
            </w:pPr>
            <w:r>
              <w:rPr>
                <w:b/>
                <w:color w:val="0000FF"/>
                <w:sz w:val="24"/>
                <w:szCs w:val="24"/>
                <w:lang w:eastAsia="en-US"/>
              </w:rPr>
              <w:t>6</w:t>
            </w:r>
          </w:p>
        </w:tc>
      </w:tr>
      <w:tr w:rsidR="00763F0D" w:rsidTr="00FC40E5">
        <w:tc>
          <w:tcPr>
            <w:tcW w:w="540" w:type="dxa"/>
          </w:tcPr>
          <w:p w:rsidR="00763F0D" w:rsidRDefault="00763F0D" w:rsidP="00763F0D">
            <w:pPr>
              <w:jc w:val="both"/>
              <w:rPr>
                <w:color w:val="000000"/>
                <w:sz w:val="24"/>
                <w:szCs w:val="24"/>
                <w:lang w:eastAsia="en-US"/>
              </w:rPr>
            </w:pPr>
            <w:r>
              <w:rPr>
                <w:color w:val="000000"/>
                <w:sz w:val="24"/>
                <w:szCs w:val="24"/>
                <w:lang w:eastAsia="en-US"/>
              </w:rPr>
              <w:t>1.1</w:t>
            </w:r>
          </w:p>
        </w:tc>
        <w:tc>
          <w:tcPr>
            <w:tcW w:w="4860" w:type="dxa"/>
          </w:tcPr>
          <w:p w:rsidR="00763F0D" w:rsidRDefault="00763F0D" w:rsidP="00763F0D">
            <w:pPr>
              <w:jc w:val="both"/>
              <w:rPr>
                <w:color w:val="000000"/>
                <w:sz w:val="24"/>
                <w:szCs w:val="24"/>
                <w:lang w:eastAsia="en-US"/>
              </w:rPr>
            </w:pPr>
            <w:r w:rsidRPr="00513A39">
              <w:rPr>
                <w:bCs/>
                <w:sz w:val="24"/>
                <w:szCs w:val="24"/>
              </w:rPr>
              <w:t>Физическая культура и спорт в России.</w:t>
            </w:r>
          </w:p>
        </w:tc>
        <w:tc>
          <w:tcPr>
            <w:tcW w:w="2520" w:type="dxa"/>
            <w:vAlign w:val="center"/>
          </w:tcPr>
          <w:p w:rsidR="00763F0D" w:rsidRDefault="00763F0D" w:rsidP="00763F0D">
            <w:pPr>
              <w:jc w:val="center"/>
              <w:rPr>
                <w:color w:val="000000"/>
                <w:sz w:val="24"/>
                <w:szCs w:val="24"/>
                <w:lang w:eastAsia="en-US"/>
              </w:rPr>
            </w:pPr>
            <w:r>
              <w:rPr>
                <w:color w:val="000000"/>
                <w:sz w:val="24"/>
                <w:szCs w:val="24"/>
                <w:lang w:eastAsia="en-US"/>
              </w:rPr>
              <w:t>0,5</w:t>
            </w:r>
          </w:p>
        </w:tc>
        <w:tc>
          <w:tcPr>
            <w:tcW w:w="2380" w:type="dxa"/>
            <w:vAlign w:val="center"/>
          </w:tcPr>
          <w:p w:rsidR="00763F0D" w:rsidRDefault="00763F0D" w:rsidP="00763F0D">
            <w:pPr>
              <w:jc w:val="center"/>
              <w:rPr>
                <w:color w:val="000000"/>
                <w:sz w:val="24"/>
                <w:szCs w:val="24"/>
                <w:lang w:eastAsia="en-US"/>
              </w:rPr>
            </w:pPr>
            <w:r>
              <w:rPr>
                <w:color w:val="000000"/>
                <w:sz w:val="24"/>
                <w:szCs w:val="24"/>
                <w:lang w:eastAsia="en-US"/>
              </w:rPr>
              <w:t>0,5</w:t>
            </w:r>
          </w:p>
        </w:tc>
      </w:tr>
      <w:tr w:rsidR="00763F0D" w:rsidTr="00FC40E5">
        <w:tc>
          <w:tcPr>
            <w:tcW w:w="540" w:type="dxa"/>
          </w:tcPr>
          <w:p w:rsidR="00763F0D" w:rsidRDefault="00763F0D" w:rsidP="00763F0D">
            <w:pPr>
              <w:jc w:val="both"/>
              <w:rPr>
                <w:color w:val="000000"/>
                <w:sz w:val="24"/>
                <w:szCs w:val="24"/>
                <w:lang w:eastAsia="en-US"/>
              </w:rPr>
            </w:pPr>
            <w:r>
              <w:rPr>
                <w:color w:val="000000"/>
                <w:sz w:val="24"/>
                <w:szCs w:val="24"/>
                <w:lang w:eastAsia="en-US"/>
              </w:rPr>
              <w:t>1.2</w:t>
            </w:r>
          </w:p>
        </w:tc>
        <w:tc>
          <w:tcPr>
            <w:tcW w:w="4860" w:type="dxa"/>
          </w:tcPr>
          <w:p w:rsidR="00763F0D" w:rsidRDefault="00763F0D" w:rsidP="00763F0D">
            <w:pPr>
              <w:jc w:val="both"/>
              <w:rPr>
                <w:color w:val="000000"/>
                <w:sz w:val="24"/>
                <w:szCs w:val="24"/>
                <w:lang w:eastAsia="en-US"/>
              </w:rPr>
            </w:pPr>
            <w:r>
              <w:rPr>
                <w:bCs/>
                <w:sz w:val="24"/>
                <w:szCs w:val="24"/>
              </w:rPr>
              <w:t>Обзор состояния и развития фехтования и других видов спорта в России.</w:t>
            </w:r>
          </w:p>
        </w:tc>
        <w:tc>
          <w:tcPr>
            <w:tcW w:w="2520" w:type="dxa"/>
            <w:vAlign w:val="center"/>
          </w:tcPr>
          <w:p w:rsidR="00763F0D" w:rsidRDefault="00763F0D" w:rsidP="00763F0D">
            <w:pPr>
              <w:jc w:val="center"/>
              <w:rPr>
                <w:color w:val="000000"/>
                <w:sz w:val="24"/>
                <w:szCs w:val="24"/>
                <w:lang w:eastAsia="en-US"/>
              </w:rPr>
            </w:pPr>
            <w:r>
              <w:rPr>
                <w:color w:val="000000"/>
                <w:sz w:val="24"/>
                <w:szCs w:val="24"/>
                <w:lang w:eastAsia="en-US"/>
              </w:rPr>
              <w:t>0,5</w:t>
            </w:r>
          </w:p>
        </w:tc>
        <w:tc>
          <w:tcPr>
            <w:tcW w:w="2380" w:type="dxa"/>
            <w:vAlign w:val="center"/>
          </w:tcPr>
          <w:p w:rsidR="00763F0D" w:rsidRDefault="00763F0D" w:rsidP="00763F0D">
            <w:pPr>
              <w:jc w:val="center"/>
              <w:rPr>
                <w:color w:val="000000"/>
                <w:sz w:val="24"/>
                <w:szCs w:val="24"/>
                <w:lang w:eastAsia="en-US"/>
              </w:rPr>
            </w:pPr>
            <w:r>
              <w:rPr>
                <w:color w:val="000000"/>
                <w:sz w:val="24"/>
                <w:szCs w:val="24"/>
                <w:lang w:eastAsia="en-US"/>
              </w:rPr>
              <w:t>0,5</w:t>
            </w:r>
          </w:p>
        </w:tc>
      </w:tr>
      <w:tr w:rsidR="00763F0D" w:rsidTr="00FC40E5">
        <w:tc>
          <w:tcPr>
            <w:tcW w:w="540" w:type="dxa"/>
          </w:tcPr>
          <w:p w:rsidR="00763F0D" w:rsidRDefault="00763F0D" w:rsidP="00763F0D">
            <w:pPr>
              <w:jc w:val="both"/>
              <w:rPr>
                <w:color w:val="000000"/>
                <w:sz w:val="24"/>
                <w:szCs w:val="24"/>
                <w:lang w:eastAsia="en-US"/>
              </w:rPr>
            </w:pPr>
            <w:r>
              <w:rPr>
                <w:color w:val="000000"/>
                <w:sz w:val="24"/>
                <w:szCs w:val="24"/>
                <w:lang w:eastAsia="en-US"/>
              </w:rPr>
              <w:t>1.3</w:t>
            </w:r>
          </w:p>
        </w:tc>
        <w:tc>
          <w:tcPr>
            <w:tcW w:w="4860" w:type="dxa"/>
          </w:tcPr>
          <w:p w:rsidR="00763F0D" w:rsidRDefault="00763F0D" w:rsidP="00763F0D">
            <w:pPr>
              <w:jc w:val="both"/>
              <w:rPr>
                <w:color w:val="000000"/>
                <w:sz w:val="24"/>
                <w:szCs w:val="24"/>
                <w:lang w:eastAsia="en-US"/>
              </w:rPr>
            </w:pPr>
            <w:r>
              <w:rPr>
                <w:bCs/>
                <w:sz w:val="24"/>
                <w:szCs w:val="24"/>
              </w:rPr>
              <w:t>Строение и функции организма человека. Влияние физических упражнений на организм занимающихся.</w:t>
            </w:r>
          </w:p>
        </w:tc>
        <w:tc>
          <w:tcPr>
            <w:tcW w:w="2520" w:type="dxa"/>
            <w:vAlign w:val="center"/>
          </w:tcPr>
          <w:p w:rsidR="00763F0D" w:rsidRDefault="00763F0D" w:rsidP="00763F0D">
            <w:pPr>
              <w:jc w:val="center"/>
              <w:rPr>
                <w:color w:val="000000"/>
                <w:sz w:val="24"/>
                <w:szCs w:val="24"/>
                <w:lang w:eastAsia="en-US"/>
              </w:rPr>
            </w:pPr>
            <w:r>
              <w:rPr>
                <w:color w:val="000000"/>
                <w:sz w:val="24"/>
                <w:szCs w:val="24"/>
                <w:lang w:eastAsia="en-US"/>
              </w:rPr>
              <w:t>1</w:t>
            </w:r>
          </w:p>
        </w:tc>
        <w:tc>
          <w:tcPr>
            <w:tcW w:w="2380" w:type="dxa"/>
            <w:vAlign w:val="center"/>
          </w:tcPr>
          <w:p w:rsidR="00763F0D" w:rsidRDefault="00763F0D" w:rsidP="00763F0D">
            <w:pPr>
              <w:jc w:val="center"/>
              <w:rPr>
                <w:color w:val="000000"/>
                <w:sz w:val="24"/>
                <w:szCs w:val="24"/>
                <w:lang w:eastAsia="en-US"/>
              </w:rPr>
            </w:pPr>
            <w:r>
              <w:rPr>
                <w:color w:val="000000"/>
                <w:sz w:val="24"/>
                <w:szCs w:val="24"/>
                <w:lang w:eastAsia="en-US"/>
              </w:rPr>
              <w:t>1</w:t>
            </w:r>
          </w:p>
        </w:tc>
      </w:tr>
      <w:tr w:rsidR="00763F0D" w:rsidTr="00FC40E5">
        <w:tc>
          <w:tcPr>
            <w:tcW w:w="540" w:type="dxa"/>
          </w:tcPr>
          <w:p w:rsidR="00763F0D" w:rsidRDefault="00763F0D" w:rsidP="00763F0D">
            <w:pPr>
              <w:jc w:val="both"/>
              <w:rPr>
                <w:color w:val="000000"/>
                <w:sz w:val="24"/>
                <w:szCs w:val="24"/>
                <w:lang w:eastAsia="en-US"/>
              </w:rPr>
            </w:pPr>
            <w:r>
              <w:rPr>
                <w:color w:val="000000"/>
                <w:sz w:val="24"/>
                <w:szCs w:val="24"/>
                <w:lang w:eastAsia="en-US"/>
              </w:rPr>
              <w:t>1.4</w:t>
            </w:r>
          </w:p>
        </w:tc>
        <w:tc>
          <w:tcPr>
            <w:tcW w:w="4860" w:type="dxa"/>
          </w:tcPr>
          <w:p w:rsidR="00763F0D" w:rsidRDefault="00763F0D" w:rsidP="00763F0D">
            <w:pPr>
              <w:jc w:val="both"/>
              <w:rPr>
                <w:color w:val="000000"/>
                <w:sz w:val="24"/>
                <w:szCs w:val="24"/>
                <w:lang w:eastAsia="en-US"/>
              </w:rPr>
            </w:pPr>
            <w:r>
              <w:rPr>
                <w:bCs/>
                <w:sz w:val="24"/>
                <w:szCs w:val="24"/>
              </w:rPr>
              <w:t>Гигиена, закаливание, режим и питание.</w:t>
            </w:r>
          </w:p>
        </w:tc>
        <w:tc>
          <w:tcPr>
            <w:tcW w:w="2520" w:type="dxa"/>
            <w:vAlign w:val="center"/>
          </w:tcPr>
          <w:p w:rsidR="00763F0D" w:rsidRDefault="00763F0D" w:rsidP="00763F0D">
            <w:pPr>
              <w:jc w:val="center"/>
              <w:rPr>
                <w:color w:val="000000"/>
                <w:sz w:val="24"/>
                <w:szCs w:val="24"/>
                <w:lang w:eastAsia="en-US"/>
              </w:rPr>
            </w:pPr>
            <w:r>
              <w:rPr>
                <w:color w:val="000000"/>
                <w:sz w:val="24"/>
                <w:szCs w:val="24"/>
                <w:lang w:eastAsia="en-US"/>
              </w:rPr>
              <w:t>1</w:t>
            </w:r>
          </w:p>
        </w:tc>
        <w:tc>
          <w:tcPr>
            <w:tcW w:w="2380" w:type="dxa"/>
            <w:vAlign w:val="center"/>
          </w:tcPr>
          <w:p w:rsidR="00763F0D" w:rsidRDefault="00763F0D" w:rsidP="00763F0D">
            <w:pPr>
              <w:jc w:val="center"/>
              <w:rPr>
                <w:color w:val="000000"/>
                <w:sz w:val="24"/>
                <w:szCs w:val="24"/>
                <w:lang w:eastAsia="en-US"/>
              </w:rPr>
            </w:pPr>
            <w:r>
              <w:rPr>
                <w:color w:val="000000"/>
                <w:sz w:val="24"/>
                <w:szCs w:val="24"/>
                <w:lang w:eastAsia="en-US"/>
              </w:rPr>
              <w:t>1</w:t>
            </w:r>
          </w:p>
        </w:tc>
      </w:tr>
      <w:tr w:rsidR="00763F0D" w:rsidTr="00FC40E5">
        <w:tc>
          <w:tcPr>
            <w:tcW w:w="540" w:type="dxa"/>
          </w:tcPr>
          <w:p w:rsidR="00763F0D" w:rsidRDefault="00763F0D" w:rsidP="00763F0D">
            <w:pPr>
              <w:jc w:val="both"/>
              <w:rPr>
                <w:color w:val="000000"/>
                <w:sz w:val="24"/>
                <w:szCs w:val="24"/>
                <w:lang w:eastAsia="en-US"/>
              </w:rPr>
            </w:pPr>
            <w:r>
              <w:rPr>
                <w:color w:val="000000"/>
                <w:sz w:val="24"/>
                <w:szCs w:val="24"/>
                <w:lang w:eastAsia="en-US"/>
              </w:rPr>
              <w:t>1.5</w:t>
            </w:r>
          </w:p>
        </w:tc>
        <w:tc>
          <w:tcPr>
            <w:tcW w:w="4860" w:type="dxa"/>
          </w:tcPr>
          <w:p w:rsidR="00763F0D" w:rsidRDefault="00763F0D" w:rsidP="00763F0D">
            <w:pPr>
              <w:jc w:val="both"/>
              <w:rPr>
                <w:color w:val="000000"/>
                <w:sz w:val="24"/>
                <w:szCs w:val="24"/>
                <w:lang w:eastAsia="en-US"/>
              </w:rPr>
            </w:pPr>
            <w:r>
              <w:rPr>
                <w:bCs/>
                <w:sz w:val="24"/>
                <w:szCs w:val="24"/>
              </w:rPr>
              <w:t>Врачебный контроль и самоконтроль, первая помощь, спортивный массаж.</w:t>
            </w:r>
          </w:p>
        </w:tc>
        <w:tc>
          <w:tcPr>
            <w:tcW w:w="2520" w:type="dxa"/>
            <w:vAlign w:val="center"/>
          </w:tcPr>
          <w:p w:rsidR="00763F0D" w:rsidRDefault="00763F0D" w:rsidP="00763F0D">
            <w:pPr>
              <w:jc w:val="center"/>
              <w:rPr>
                <w:color w:val="000000"/>
                <w:sz w:val="24"/>
                <w:szCs w:val="24"/>
                <w:lang w:eastAsia="en-US"/>
              </w:rPr>
            </w:pPr>
            <w:r>
              <w:rPr>
                <w:color w:val="000000"/>
                <w:sz w:val="24"/>
                <w:szCs w:val="24"/>
                <w:lang w:eastAsia="en-US"/>
              </w:rPr>
              <w:t>1</w:t>
            </w:r>
          </w:p>
        </w:tc>
        <w:tc>
          <w:tcPr>
            <w:tcW w:w="2380" w:type="dxa"/>
            <w:vAlign w:val="center"/>
          </w:tcPr>
          <w:p w:rsidR="00763F0D" w:rsidRDefault="00763F0D" w:rsidP="00763F0D">
            <w:pPr>
              <w:jc w:val="center"/>
              <w:rPr>
                <w:color w:val="000000"/>
                <w:sz w:val="24"/>
                <w:szCs w:val="24"/>
                <w:lang w:eastAsia="en-US"/>
              </w:rPr>
            </w:pPr>
            <w:r>
              <w:rPr>
                <w:color w:val="000000"/>
                <w:sz w:val="24"/>
                <w:szCs w:val="24"/>
                <w:lang w:eastAsia="en-US"/>
              </w:rPr>
              <w:t>1</w:t>
            </w:r>
          </w:p>
        </w:tc>
      </w:tr>
      <w:tr w:rsidR="00763F0D" w:rsidTr="00FC40E5">
        <w:tc>
          <w:tcPr>
            <w:tcW w:w="540" w:type="dxa"/>
          </w:tcPr>
          <w:p w:rsidR="00763F0D" w:rsidRDefault="00763F0D" w:rsidP="00763F0D">
            <w:pPr>
              <w:jc w:val="both"/>
              <w:rPr>
                <w:color w:val="000000"/>
                <w:sz w:val="24"/>
                <w:szCs w:val="24"/>
                <w:lang w:eastAsia="en-US"/>
              </w:rPr>
            </w:pPr>
            <w:r>
              <w:rPr>
                <w:color w:val="000000"/>
                <w:sz w:val="24"/>
                <w:szCs w:val="24"/>
                <w:lang w:eastAsia="en-US"/>
              </w:rPr>
              <w:t>1.6</w:t>
            </w:r>
          </w:p>
        </w:tc>
        <w:tc>
          <w:tcPr>
            <w:tcW w:w="4860" w:type="dxa"/>
          </w:tcPr>
          <w:p w:rsidR="00763F0D" w:rsidRDefault="00763F0D" w:rsidP="00763F0D">
            <w:pPr>
              <w:jc w:val="both"/>
              <w:rPr>
                <w:color w:val="000000"/>
                <w:sz w:val="24"/>
                <w:szCs w:val="24"/>
                <w:lang w:eastAsia="en-US"/>
              </w:rPr>
            </w:pPr>
            <w:r>
              <w:rPr>
                <w:bCs/>
                <w:sz w:val="24"/>
                <w:szCs w:val="24"/>
              </w:rPr>
              <w:t>Основы техники и тактики фехтования и других видов спорта.</w:t>
            </w:r>
          </w:p>
        </w:tc>
        <w:tc>
          <w:tcPr>
            <w:tcW w:w="2520" w:type="dxa"/>
            <w:vAlign w:val="center"/>
          </w:tcPr>
          <w:p w:rsidR="00763F0D" w:rsidRDefault="00763F0D" w:rsidP="00763F0D">
            <w:pPr>
              <w:jc w:val="center"/>
              <w:rPr>
                <w:color w:val="000000"/>
                <w:sz w:val="24"/>
                <w:szCs w:val="24"/>
                <w:lang w:eastAsia="en-US"/>
              </w:rPr>
            </w:pPr>
            <w:r>
              <w:rPr>
                <w:color w:val="000000"/>
                <w:sz w:val="24"/>
                <w:szCs w:val="24"/>
                <w:lang w:eastAsia="en-US"/>
              </w:rPr>
              <w:t>1</w:t>
            </w:r>
          </w:p>
        </w:tc>
        <w:tc>
          <w:tcPr>
            <w:tcW w:w="2380" w:type="dxa"/>
            <w:vAlign w:val="center"/>
          </w:tcPr>
          <w:p w:rsidR="00763F0D" w:rsidRDefault="00763F0D" w:rsidP="00763F0D">
            <w:pPr>
              <w:jc w:val="center"/>
              <w:rPr>
                <w:color w:val="000000"/>
                <w:sz w:val="24"/>
                <w:szCs w:val="24"/>
                <w:lang w:eastAsia="en-US"/>
              </w:rPr>
            </w:pPr>
            <w:r>
              <w:rPr>
                <w:color w:val="000000"/>
                <w:sz w:val="24"/>
                <w:szCs w:val="24"/>
                <w:lang w:eastAsia="en-US"/>
              </w:rPr>
              <w:t>1</w:t>
            </w:r>
          </w:p>
        </w:tc>
      </w:tr>
      <w:tr w:rsidR="00763F0D" w:rsidTr="00FC40E5">
        <w:tc>
          <w:tcPr>
            <w:tcW w:w="540" w:type="dxa"/>
          </w:tcPr>
          <w:p w:rsidR="00763F0D" w:rsidRDefault="00763F0D" w:rsidP="00763F0D">
            <w:pPr>
              <w:jc w:val="both"/>
              <w:rPr>
                <w:color w:val="000000"/>
                <w:sz w:val="24"/>
                <w:szCs w:val="24"/>
                <w:lang w:eastAsia="en-US"/>
              </w:rPr>
            </w:pPr>
            <w:r>
              <w:rPr>
                <w:color w:val="000000"/>
                <w:sz w:val="24"/>
                <w:szCs w:val="24"/>
                <w:lang w:eastAsia="en-US"/>
              </w:rPr>
              <w:t>1.7</w:t>
            </w:r>
          </w:p>
        </w:tc>
        <w:tc>
          <w:tcPr>
            <w:tcW w:w="4860" w:type="dxa"/>
          </w:tcPr>
          <w:p w:rsidR="00763F0D" w:rsidRDefault="00763F0D" w:rsidP="00763F0D">
            <w:pPr>
              <w:jc w:val="both"/>
              <w:rPr>
                <w:color w:val="000000"/>
                <w:sz w:val="24"/>
                <w:szCs w:val="24"/>
                <w:lang w:eastAsia="en-US"/>
              </w:rPr>
            </w:pPr>
            <w:r>
              <w:rPr>
                <w:color w:val="000000"/>
                <w:sz w:val="24"/>
                <w:szCs w:val="24"/>
                <w:lang w:eastAsia="en-US"/>
              </w:rPr>
              <w:t>Травматизм в спорте</w:t>
            </w:r>
          </w:p>
        </w:tc>
        <w:tc>
          <w:tcPr>
            <w:tcW w:w="2520" w:type="dxa"/>
            <w:vAlign w:val="center"/>
          </w:tcPr>
          <w:p w:rsidR="00763F0D" w:rsidRDefault="00763F0D" w:rsidP="00763F0D">
            <w:pPr>
              <w:jc w:val="center"/>
              <w:rPr>
                <w:color w:val="000000"/>
                <w:sz w:val="24"/>
                <w:szCs w:val="24"/>
                <w:lang w:eastAsia="en-US"/>
              </w:rPr>
            </w:pPr>
            <w:r>
              <w:rPr>
                <w:color w:val="000000"/>
                <w:sz w:val="24"/>
                <w:szCs w:val="24"/>
                <w:lang w:eastAsia="en-US"/>
              </w:rPr>
              <w:t>0,5</w:t>
            </w:r>
          </w:p>
        </w:tc>
        <w:tc>
          <w:tcPr>
            <w:tcW w:w="2380" w:type="dxa"/>
            <w:vAlign w:val="center"/>
          </w:tcPr>
          <w:p w:rsidR="00763F0D" w:rsidRDefault="00763F0D" w:rsidP="00763F0D">
            <w:pPr>
              <w:jc w:val="center"/>
              <w:rPr>
                <w:color w:val="000000"/>
                <w:sz w:val="24"/>
                <w:szCs w:val="24"/>
                <w:lang w:eastAsia="en-US"/>
              </w:rPr>
            </w:pPr>
            <w:r>
              <w:rPr>
                <w:color w:val="000000"/>
                <w:sz w:val="24"/>
                <w:szCs w:val="24"/>
                <w:lang w:eastAsia="en-US"/>
              </w:rPr>
              <w:t>0,5</w:t>
            </w:r>
          </w:p>
        </w:tc>
      </w:tr>
      <w:tr w:rsidR="00763F0D" w:rsidTr="00FC40E5">
        <w:tc>
          <w:tcPr>
            <w:tcW w:w="540" w:type="dxa"/>
          </w:tcPr>
          <w:p w:rsidR="00763F0D" w:rsidRDefault="00763F0D" w:rsidP="00763F0D">
            <w:pPr>
              <w:jc w:val="both"/>
              <w:rPr>
                <w:color w:val="000000"/>
                <w:sz w:val="24"/>
                <w:szCs w:val="24"/>
                <w:lang w:eastAsia="en-US"/>
              </w:rPr>
            </w:pPr>
            <w:r>
              <w:rPr>
                <w:color w:val="000000"/>
                <w:sz w:val="24"/>
                <w:szCs w:val="24"/>
                <w:lang w:eastAsia="en-US"/>
              </w:rPr>
              <w:t>1.8</w:t>
            </w:r>
          </w:p>
        </w:tc>
        <w:tc>
          <w:tcPr>
            <w:tcW w:w="4860" w:type="dxa"/>
          </w:tcPr>
          <w:p w:rsidR="00763F0D" w:rsidRDefault="00763F0D" w:rsidP="00763F0D">
            <w:pPr>
              <w:jc w:val="both"/>
              <w:rPr>
                <w:color w:val="000000"/>
                <w:sz w:val="24"/>
                <w:szCs w:val="24"/>
                <w:lang w:eastAsia="en-US"/>
              </w:rPr>
            </w:pPr>
            <w:r>
              <w:rPr>
                <w:color w:val="000000"/>
                <w:sz w:val="24"/>
                <w:szCs w:val="24"/>
                <w:lang w:eastAsia="en-US"/>
              </w:rPr>
              <w:t>Правила поведения в МБУ СШОР «Фехтование» г.Калуги</w:t>
            </w:r>
          </w:p>
        </w:tc>
        <w:tc>
          <w:tcPr>
            <w:tcW w:w="2520" w:type="dxa"/>
            <w:vAlign w:val="center"/>
          </w:tcPr>
          <w:p w:rsidR="00763F0D" w:rsidRDefault="00763F0D" w:rsidP="00763F0D">
            <w:pPr>
              <w:jc w:val="center"/>
              <w:rPr>
                <w:color w:val="000000"/>
                <w:sz w:val="24"/>
                <w:szCs w:val="24"/>
                <w:lang w:eastAsia="en-US"/>
              </w:rPr>
            </w:pPr>
            <w:r>
              <w:rPr>
                <w:color w:val="000000"/>
                <w:sz w:val="24"/>
                <w:szCs w:val="24"/>
                <w:lang w:eastAsia="en-US"/>
              </w:rPr>
              <w:t>0,5</w:t>
            </w:r>
          </w:p>
        </w:tc>
        <w:tc>
          <w:tcPr>
            <w:tcW w:w="2380" w:type="dxa"/>
            <w:vAlign w:val="center"/>
          </w:tcPr>
          <w:p w:rsidR="00763F0D" w:rsidRDefault="00763F0D" w:rsidP="00763F0D">
            <w:pPr>
              <w:jc w:val="center"/>
              <w:rPr>
                <w:color w:val="000000"/>
                <w:sz w:val="24"/>
                <w:szCs w:val="24"/>
                <w:lang w:eastAsia="en-US"/>
              </w:rPr>
            </w:pPr>
            <w:r>
              <w:rPr>
                <w:color w:val="000000"/>
                <w:sz w:val="24"/>
                <w:szCs w:val="24"/>
                <w:lang w:eastAsia="en-US"/>
              </w:rPr>
              <w:t>0,5</w:t>
            </w:r>
          </w:p>
        </w:tc>
      </w:tr>
      <w:tr w:rsidR="003B1D76" w:rsidTr="00FC40E5">
        <w:tc>
          <w:tcPr>
            <w:tcW w:w="540" w:type="dxa"/>
          </w:tcPr>
          <w:p w:rsidR="003B1D76" w:rsidRPr="00EB0A0B" w:rsidRDefault="003B1D76" w:rsidP="00F117F3">
            <w:pPr>
              <w:jc w:val="both"/>
              <w:rPr>
                <w:b/>
                <w:color w:val="000000"/>
                <w:sz w:val="24"/>
                <w:szCs w:val="24"/>
                <w:lang w:eastAsia="en-US"/>
              </w:rPr>
            </w:pPr>
            <w:r w:rsidRPr="00EB0A0B">
              <w:rPr>
                <w:b/>
                <w:color w:val="000000"/>
                <w:sz w:val="24"/>
                <w:szCs w:val="24"/>
                <w:lang w:eastAsia="en-US"/>
              </w:rPr>
              <w:t>2</w:t>
            </w:r>
          </w:p>
        </w:tc>
        <w:tc>
          <w:tcPr>
            <w:tcW w:w="4860" w:type="dxa"/>
          </w:tcPr>
          <w:p w:rsidR="003B1D76" w:rsidRPr="00A55FAC" w:rsidRDefault="003B1D76" w:rsidP="00F117F3">
            <w:pPr>
              <w:jc w:val="both"/>
              <w:rPr>
                <w:b/>
                <w:color w:val="0000FF"/>
                <w:sz w:val="24"/>
                <w:szCs w:val="24"/>
                <w:lang w:eastAsia="en-US"/>
              </w:rPr>
            </w:pPr>
            <w:r w:rsidRPr="00A55FAC">
              <w:rPr>
                <w:b/>
                <w:color w:val="0000FF"/>
                <w:sz w:val="24"/>
                <w:szCs w:val="24"/>
                <w:lang w:eastAsia="en-US"/>
              </w:rPr>
              <w:t>ОФП:</w:t>
            </w:r>
          </w:p>
        </w:tc>
        <w:tc>
          <w:tcPr>
            <w:tcW w:w="2520" w:type="dxa"/>
            <w:vAlign w:val="center"/>
          </w:tcPr>
          <w:p w:rsidR="003B1D76" w:rsidRPr="00A55FAC" w:rsidRDefault="00763F0D" w:rsidP="0001473C">
            <w:pPr>
              <w:jc w:val="center"/>
              <w:rPr>
                <w:b/>
                <w:color w:val="0000FF"/>
                <w:sz w:val="24"/>
                <w:szCs w:val="24"/>
                <w:lang w:eastAsia="en-US"/>
              </w:rPr>
            </w:pPr>
            <w:r>
              <w:rPr>
                <w:b/>
                <w:color w:val="0000FF"/>
                <w:sz w:val="24"/>
                <w:szCs w:val="24"/>
                <w:lang w:eastAsia="en-US"/>
              </w:rPr>
              <w:t>108</w:t>
            </w:r>
          </w:p>
        </w:tc>
        <w:tc>
          <w:tcPr>
            <w:tcW w:w="2380" w:type="dxa"/>
            <w:vAlign w:val="center"/>
          </w:tcPr>
          <w:p w:rsidR="003B1D76" w:rsidRPr="00A55FAC" w:rsidRDefault="00763F0D" w:rsidP="0001473C">
            <w:pPr>
              <w:jc w:val="center"/>
              <w:rPr>
                <w:b/>
                <w:color w:val="0000FF"/>
                <w:sz w:val="24"/>
                <w:szCs w:val="24"/>
                <w:lang w:eastAsia="en-US"/>
              </w:rPr>
            </w:pPr>
            <w:r>
              <w:rPr>
                <w:b/>
                <w:color w:val="0000FF"/>
                <w:sz w:val="24"/>
                <w:szCs w:val="24"/>
                <w:lang w:eastAsia="en-US"/>
              </w:rPr>
              <w:t>90</w:t>
            </w:r>
          </w:p>
        </w:tc>
      </w:tr>
      <w:tr w:rsidR="003B1D76" w:rsidTr="00FC40E5">
        <w:tc>
          <w:tcPr>
            <w:tcW w:w="540" w:type="dxa"/>
          </w:tcPr>
          <w:p w:rsidR="003B1D76" w:rsidRPr="00F117F3" w:rsidRDefault="003B1D76" w:rsidP="00F117F3">
            <w:pPr>
              <w:jc w:val="both"/>
              <w:rPr>
                <w:color w:val="000000"/>
                <w:sz w:val="24"/>
                <w:szCs w:val="24"/>
                <w:lang w:eastAsia="en-US"/>
              </w:rPr>
            </w:pPr>
            <w:r>
              <w:rPr>
                <w:color w:val="000000"/>
                <w:sz w:val="24"/>
                <w:szCs w:val="24"/>
                <w:lang w:eastAsia="en-US"/>
              </w:rPr>
              <w:t>2.1</w:t>
            </w:r>
          </w:p>
        </w:tc>
        <w:tc>
          <w:tcPr>
            <w:tcW w:w="4860" w:type="dxa"/>
          </w:tcPr>
          <w:p w:rsidR="003B1D76" w:rsidRPr="00F117F3" w:rsidRDefault="003B1D76" w:rsidP="00F117F3">
            <w:pPr>
              <w:jc w:val="both"/>
              <w:rPr>
                <w:color w:val="000000"/>
                <w:sz w:val="24"/>
                <w:szCs w:val="24"/>
                <w:lang w:eastAsia="en-US"/>
              </w:rPr>
            </w:pPr>
            <w:r>
              <w:rPr>
                <w:color w:val="000000"/>
                <w:sz w:val="24"/>
                <w:szCs w:val="24"/>
                <w:lang w:eastAsia="en-US"/>
              </w:rPr>
              <w:t>подвижные игры</w:t>
            </w:r>
          </w:p>
        </w:tc>
        <w:tc>
          <w:tcPr>
            <w:tcW w:w="2520" w:type="dxa"/>
            <w:vAlign w:val="center"/>
          </w:tcPr>
          <w:p w:rsidR="003B1D76" w:rsidRPr="00F117F3" w:rsidRDefault="00763F0D" w:rsidP="0001473C">
            <w:pPr>
              <w:jc w:val="center"/>
              <w:rPr>
                <w:color w:val="000000"/>
                <w:sz w:val="24"/>
                <w:szCs w:val="24"/>
                <w:lang w:eastAsia="en-US"/>
              </w:rPr>
            </w:pPr>
            <w:r>
              <w:rPr>
                <w:color w:val="000000"/>
                <w:sz w:val="24"/>
                <w:szCs w:val="24"/>
                <w:lang w:eastAsia="en-US"/>
              </w:rPr>
              <w:t>54</w:t>
            </w:r>
          </w:p>
        </w:tc>
        <w:tc>
          <w:tcPr>
            <w:tcW w:w="2380" w:type="dxa"/>
            <w:vAlign w:val="center"/>
          </w:tcPr>
          <w:p w:rsidR="003B1D76" w:rsidRPr="00F117F3" w:rsidRDefault="003B1D76" w:rsidP="0001473C">
            <w:pPr>
              <w:jc w:val="center"/>
              <w:rPr>
                <w:color w:val="000000"/>
                <w:sz w:val="24"/>
                <w:szCs w:val="24"/>
                <w:lang w:eastAsia="en-US"/>
              </w:rPr>
            </w:pPr>
          </w:p>
        </w:tc>
      </w:tr>
      <w:tr w:rsidR="003B1D76" w:rsidTr="00FC40E5">
        <w:tc>
          <w:tcPr>
            <w:tcW w:w="540" w:type="dxa"/>
          </w:tcPr>
          <w:p w:rsidR="003B1D76" w:rsidRPr="00F117F3" w:rsidRDefault="003B1D76" w:rsidP="00F117F3">
            <w:pPr>
              <w:jc w:val="both"/>
              <w:rPr>
                <w:color w:val="000000"/>
                <w:sz w:val="24"/>
                <w:szCs w:val="24"/>
                <w:lang w:eastAsia="en-US"/>
              </w:rPr>
            </w:pPr>
            <w:r>
              <w:rPr>
                <w:color w:val="000000"/>
                <w:sz w:val="24"/>
                <w:szCs w:val="24"/>
                <w:lang w:eastAsia="en-US"/>
              </w:rPr>
              <w:t>2.2</w:t>
            </w:r>
          </w:p>
        </w:tc>
        <w:tc>
          <w:tcPr>
            <w:tcW w:w="4860" w:type="dxa"/>
          </w:tcPr>
          <w:p w:rsidR="003B1D76" w:rsidRPr="00F117F3" w:rsidRDefault="003B1D76" w:rsidP="00AC41AC">
            <w:pPr>
              <w:jc w:val="both"/>
              <w:rPr>
                <w:color w:val="000000"/>
                <w:sz w:val="24"/>
                <w:szCs w:val="24"/>
                <w:lang w:eastAsia="en-US"/>
              </w:rPr>
            </w:pPr>
            <w:r>
              <w:rPr>
                <w:color w:val="000000"/>
                <w:sz w:val="24"/>
                <w:szCs w:val="24"/>
                <w:lang w:eastAsia="en-US"/>
              </w:rPr>
              <w:t>спортивные игры (б/бол, в/бол, минифутбол и др.)</w:t>
            </w:r>
          </w:p>
        </w:tc>
        <w:tc>
          <w:tcPr>
            <w:tcW w:w="2520" w:type="dxa"/>
            <w:vAlign w:val="center"/>
          </w:tcPr>
          <w:p w:rsidR="003B1D76" w:rsidRPr="00F117F3" w:rsidRDefault="003B1D76" w:rsidP="0001473C">
            <w:pPr>
              <w:jc w:val="center"/>
              <w:rPr>
                <w:color w:val="000000"/>
                <w:sz w:val="24"/>
                <w:szCs w:val="24"/>
                <w:lang w:eastAsia="en-US"/>
              </w:rPr>
            </w:pPr>
          </w:p>
        </w:tc>
        <w:tc>
          <w:tcPr>
            <w:tcW w:w="2380" w:type="dxa"/>
            <w:vAlign w:val="center"/>
          </w:tcPr>
          <w:p w:rsidR="003B1D76" w:rsidRPr="00F117F3" w:rsidRDefault="00763F0D" w:rsidP="0001473C">
            <w:pPr>
              <w:jc w:val="center"/>
              <w:rPr>
                <w:color w:val="000000"/>
                <w:sz w:val="24"/>
                <w:szCs w:val="24"/>
                <w:lang w:eastAsia="en-US"/>
              </w:rPr>
            </w:pPr>
            <w:r>
              <w:rPr>
                <w:color w:val="000000"/>
                <w:sz w:val="24"/>
                <w:szCs w:val="24"/>
                <w:lang w:eastAsia="en-US"/>
              </w:rPr>
              <w:t>36</w:t>
            </w:r>
          </w:p>
        </w:tc>
      </w:tr>
      <w:tr w:rsidR="003B1D76" w:rsidTr="00FC40E5">
        <w:tc>
          <w:tcPr>
            <w:tcW w:w="540" w:type="dxa"/>
          </w:tcPr>
          <w:p w:rsidR="003B1D76" w:rsidRPr="00F117F3" w:rsidRDefault="003B1D76" w:rsidP="00F117F3">
            <w:pPr>
              <w:jc w:val="both"/>
              <w:rPr>
                <w:color w:val="000000"/>
                <w:sz w:val="24"/>
                <w:szCs w:val="24"/>
                <w:lang w:eastAsia="en-US"/>
              </w:rPr>
            </w:pPr>
            <w:r>
              <w:rPr>
                <w:color w:val="000000"/>
                <w:sz w:val="24"/>
                <w:szCs w:val="24"/>
                <w:lang w:eastAsia="en-US"/>
              </w:rPr>
              <w:t>2.3</w:t>
            </w:r>
          </w:p>
        </w:tc>
        <w:tc>
          <w:tcPr>
            <w:tcW w:w="4860" w:type="dxa"/>
          </w:tcPr>
          <w:p w:rsidR="003B1D76" w:rsidRPr="00F117F3" w:rsidRDefault="003B1D76" w:rsidP="00F117F3">
            <w:pPr>
              <w:jc w:val="both"/>
              <w:rPr>
                <w:color w:val="000000"/>
                <w:sz w:val="24"/>
                <w:szCs w:val="24"/>
                <w:lang w:eastAsia="en-US"/>
              </w:rPr>
            </w:pPr>
            <w:r>
              <w:rPr>
                <w:color w:val="000000"/>
                <w:sz w:val="24"/>
                <w:szCs w:val="24"/>
                <w:lang w:eastAsia="en-US"/>
              </w:rPr>
              <w:t xml:space="preserve">другие виды спорта (л/а, гимнастика, лыжи) </w:t>
            </w:r>
          </w:p>
        </w:tc>
        <w:tc>
          <w:tcPr>
            <w:tcW w:w="2520" w:type="dxa"/>
            <w:vAlign w:val="center"/>
          </w:tcPr>
          <w:p w:rsidR="003B1D76" w:rsidRPr="00F117F3" w:rsidRDefault="00763F0D" w:rsidP="0001473C">
            <w:pPr>
              <w:jc w:val="center"/>
              <w:rPr>
                <w:color w:val="000000"/>
                <w:sz w:val="24"/>
                <w:szCs w:val="24"/>
                <w:lang w:eastAsia="en-US"/>
              </w:rPr>
            </w:pPr>
            <w:r>
              <w:rPr>
                <w:color w:val="000000"/>
                <w:sz w:val="24"/>
                <w:szCs w:val="24"/>
                <w:lang w:eastAsia="en-US"/>
              </w:rPr>
              <w:t>54</w:t>
            </w:r>
          </w:p>
        </w:tc>
        <w:tc>
          <w:tcPr>
            <w:tcW w:w="2380" w:type="dxa"/>
            <w:vAlign w:val="center"/>
          </w:tcPr>
          <w:p w:rsidR="003B1D76" w:rsidRPr="00F117F3" w:rsidRDefault="00763F0D" w:rsidP="0001473C">
            <w:pPr>
              <w:jc w:val="center"/>
              <w:rPr>
                <w:color w:val="000000"/>
                <w:sz w:val="24"/>
                <w:szCs w:val="24"/>
                <w:lang w:eastAsia="en-US"/>
              </w:rPr>
            </w:pPr>
            <w:r>
              <w:rPr>
                <w:color w:val="000000"/>
                <w:sz w:val="24"/>
                <w:szCs w:val="24"/>
                <w:lang w:eastAsia="en-US"/>
              </w:rPr>
              <w:t>54</w:t>
            </w:r>
          </w:p>
        </w:tc>
      </w:tr>
      <w:tr w:rsidR="003B1D76" w:rsidTr="00FC40E5">
        <w:tc>
          <w:tcPr>
            <w:tcW w:w="540" w:type="dxa"/>
          </w:tcPr>
          <w:p w:rsidR="003B1D76" w:rsidRPr="00EB0A0B" w:rsidRDefault="003B1D76" w:rsidP="00F117F3">
            <w:pPr>
              <w:jc w:val="both"/>
              <w:rPr>
                <w:b/>
                <w:color w:val="000000"/>
                <w:sz w:val="24"/>
                <w:szCs w:val="24"/>
                <w:lang w:eastAsia="en-US"/>
              </w:rPr>
            </w:pPr>
            <w:r w:rsidRPr="00EB0A0B">
              <w:rPr>
                <w:b/>
                <w:color w:val="000000"/>
                <w:sz w:val="24"/>
                <w:szCs w:val="24"/>
                <w:lang w:eastAsia="en-US"/>
              </w:rPr>
              <w:t>3</w:t>
            </w:r>
          </w:p>
        </w:tc>
        <w:tc>
          <w:tcPr>
            <w:tcW w:w="4860" w:type="dxa"/>
          </w:tcPr>
          <w:p w:rsidR="003B1D76" w:rsidRPr="00A55FAC" w:rsidRDefault="003B1D76" w:rsidP="00F117F3">
            <w:pPr>
              <w:jc w:val="both"/>
              <w:rPr>
                <w:b/>
                <w:color w:val="0000FF"/>
                <w:sz w:val="24"/>
                <w:szCs w:val="24"/>
                <w:lang w:eastAsia="en-US"/>
              </w:rPr>
            </w:pPr>
            <w:r w:rsidRPr="00A55FAC">
              <w:rPr>
                <w:b/>
                <w:color w:val="0000FF"/>
                <w:sz w:val="24"/>
                <w:szCs w:val="24"/>
                <w:lang w:eastAsia="en-US"/>
              </w:rPr>
              <w:t>СФП</w:t>
            </w:r>
          </w:p>
        </w:tc>
        <w:tc>
          <w:tcPr>
            <w:tcW w:w="2520" w:type="dxa"/>
            <w:vAlign w:val="center"/>
          </w:tcPr>
          <w:p w:rsidR="003B1D76" w:rsidRPr="00A55FAC" w:rsidRDefault="00763F0D" w:rsidP="0001473C">
            <w:pPr>
              <w:jc w:val="center"/>
              <w:rPr>
                <w:b/>
                <w:color w:val="0000FF"/>
                <w:sz w:val="24"/>
                <w:szCs w:val="24"/>
                <w:lang w:eastAsia="en-US"/>
              </w:rPr>
            </w:pPr>
            <w:r>
              <w:rPr>
                <w:b/>
                <w:color w:val="0000FF"/>
                <w:sz w:val="24"/>
                <w:szCs w:val="24"/>
                <w:lang w:eastAsia="en-US"/>
              </w:rPr>
              <w:t>24</w:t>
            </w:r>
          </w:p>
        </w:tc>
        <w:tc>
          <w:tcPr>
            <w:tcW w:w="2380" w:type="dxa"/>
            <w:vAlign w:val="center"/>
          </w:tcPr>
          <w:p w:rsidR="003B1D76" w:rsidRPr="00A55FAC" w:rsidRDefault="00763F0D" w:rsidP="0001473C">
            <w:pPr>
              <w:jc w:val="center"/>
              <w:rPr>
                <w:b/>
                <w:color w:val="0000FF"/>
                <w:sz w:val="24"/>
                <w:szCs w:val="24"/>
                <w:lang w:eastAsia="en-US"/>
              </w:rPr>
            </w:pPr>
            <w:r>
              <w:rPr>
                <w:b/>
                <w:color w:val="0000FF"/>
                <w:sz w:val="24"/>
                <w:szCs w:val="24"/>
                <w:lang w:eastAsia="en-US"/>
              </w:rPr>
              <w:t>27</w:t>
            </w:r>
          </w:p>
        </w:tc>
      </w:tr>
      <w:tr w:rsidR="003B1D76" w:rsidTr="00FC40E5">
        <w:tc>
          <w:tcPr>
            <w:tcW w:w="540" w:type="dxa"/>
          </w:tcPr>
          <w:p w:rsidR="003B1D76" w:rsidRPr="0099500E" w:rsidRDefault="003B1D76" w:rsidP="00F117F3">
            <w:pPr>
              <w:jc w:val="both"/>
              <w:rPr>
                <w:b/>
                <w:color w:val="000000"/>
                <w:sz w:val="24"/>
                <w:szCs w:val="24"/>
                <w:lang w:eastAsia="en-US"/>
              </w:rPr>
            </w:pPr>
            <w:r w:rsidRPr="0099500E">
              <w:rPr>
                <w:b/>
                <w:color w:val="000000"/>
                <w:sz w:val="24"/>
                <w:szCs w:val="24"/>
                <w:lang w:eastAsia="en-US"/>
              </w:rPr>
              <w:t>4</w:t>
            </w:r>
          </w:p>
        </w:tc>
        <w:tc>
          <w:tcPr>
            <w:tcW w:w="4860" w:type="dxa"/>
          </w:tcPr>
          <w:p w:rsidR="003B1D76" w:rsidRPr="00A55FAC" w:rsidRDefault="003B1D76" w:rsidP="00F117F3">
            <w:pPr>
              <w:jc w:val="both"/>
              <w:rPr>
                <w:b/>
                <w:color w:val="0000FF"/>
                <w:sz w:val="24"/>
                <w:szCs w:val="24"/>
                <w:lang w:eastAsia="en-US"/>
              </w:rPr>
            </w:pPr>
            <w:r w:rsidRPr="00A55FAC">
              <w:rPr>
                <w:b/>
                <w:color w:val="0000FF"/>
                <w:sz w:val="24"/>
                <w:szCs w:val="24"/>
                <w:lang w:eastAsia="en-US"/>
              </w:rPr>
              <w:t>Техническая, тактическая подготовка</w:t>
            </w:r>
          </w:p>
        </w:tc>
        <w:tc>
          <w:tcPr>
            <w:tcW w:w="2520" w:type="dxa"/>
            <w:vAlign w:val="center"/>
          </w:tcPr>
          <w:p w:rsidR="003B1D76" w:rsidRPr="00A55FAC" w:rsidRDefault="00763F0D" w:rsidP="0001473C">
            <w:pPr>
              <w:jc w:val="center"/>
              <w:rPr>
                <w:b/>
                <w:color w:val="0000FF"/>
                <w:sz w:val="24"/>
                <w:szCs w:val="24"/>
                <w:lang w:eastAsia="en-US"/>
              </w:rPr>
            </w:pPr>
            <w:r>
              <w:rPr>
                <w:b/>
                <w:color w:val="0000FF"/>
                <w:sz w:val="24"/>
                <w:szCs w:val="24"/>
                <w:lang w:eastAsia="en-US"/>
              </w:rPr>
              <w:t>57</w:t>
            </w:r>
          </w:p>
        </w:tc>
        <w:tc>
          <w:tcPr>
            <w:tcW w:w="2380" w:type="dxa"/>
            <w:vAlign w:val="center"/>
          </w:tcPr>
          <w:p w:rsidR="003B1D76" w:rsidRPr="00A55FAC" w:rsidRDefault="00763F0D" w:rsidP="0001473C">
            <w:pPr>
              <w:jc w:val="center"/>
              <w:rPr>
                <w:b/>
                <w:color w:val="0000FF"/>
                <w:sz w:val="24"/>
                <w:szCs w:val="24"/>
                <w:lang w:eastAsia="en-US"/>
              </w:rPr>
            </w:pPr>
            <w:r>
              <w:rPr>
                <w:b/>
                <w:color w:val="0000FF"/>
                <w:sz w:val="24"/>
                <w:szCs w:val="24"/>
                <w:lang w:eastAsia="en-US"/>
              </w:rPr>
              <w:t>65</w:t>
            </w:r>
          </w:p>
        </w:tc>
      </w:tr>
      <w:tr w:rsidR="003B1D76" w:rsidTr="00FC40E5">
        <w:tc>
          <w:tcPr>
            <w:tcW w:w="540" w:type="dxa"/>
          </w:tcPr>
          <w:p w:rsidR="003B1D76" w:rsidRPr="0099500E" w:rsidRDefault="003B1D76" w:rsidP="00F117F3">
            <w:pPr>
              <w:jc w:val="both"/>
              <w:rPr>
                <w:b/>
                <w:color w:val="000000"/>
                <w:sz w:val="24"/>
                <w:szCs w:val="24"/>
                <w:lang w:eastAsia="en-US"/>
              </w:rPr>
            </w:pPr>
            <w:r w:rsidRPr="0099500E">
              <w:rPr>
                <w:b/>
                <w:color w:val="000000"/>
                <w:sz w:val="24"/>
                <w:szCs w:val="24"/>
                <w:lang w:eastAsia="en-US"/>
              </w:rPr>
              <w:t>5</w:t>
            </w:r>
          </w:p>
        </w:tc>
        <w:tc>
          <w:tcPr>
            <w:tcW w:w="4860" w:type="dxa"/>
          </w:tcPr>
          <w:p w:rsidR="003B1D76" w:rsidRPr="00A55FAC" w:rsidRDefault="003B1D76" w:rsidP="00F117F3">
            <w:pPr>
              <w:jc w:val="both"/>
              <w:rPr>
                <w:b/>
                <w:color w:val="0000FF"/>
                <w:sz w:val="24"/>
                <w:szCs w:val="24"/>
                <w:lang w:eastAsia="en-US"/>
              </w:rPr>
            </w:pPr>
            <w:r w:rsidRPr="00A55FAC">
              <w:rPr>
                <w:b/>
                <w:color w:val="0000FF"/>
                <w:sz w:val="24"/>
                <w:szCs w:val="24"/>
                <w:lang w:eastAsia="en-US"/>
              </w:rPr>
              <w:t>Контрольные испытания</w:t>
            </w:r>
          </w:p>
        </w:tc>
        <w:tc>
          <w:tcPr>
            <w:tcW w:w="2520" w:type="dxa"/>
            <w:vAlign w:val="center"/>
          </w:tcPr>
          <w:p w:rsidR="003B1D76" w:rsidRPr="00A55FAC" w:rsidRDefault="00763F0D" w:rsidP="0001473C">
            <w:pPr>
              <w:jc w:val="center"/>
              <w:rPr>
                <w:b/>
                <w:color w:val="0000FF"/>
                <w:sz w:val="24"/>
                <w:szCs w:val="24"/>
                <w:lang w:eastAsia="en-US"/>
              </w:rPr>
            </w:pPr>
            <w:r>
              <w:rPr>
                <w:b/>
                <w:color w:val="0000FF"/>
                <w:sz w:val="24"/>
                <w:szCs w:val="24"/>
                <w:lang w:eastAsia="en-US"/>
              </w:rPr>
              <w:t>3</w:t>
            </w:r>
          </w:p>
        </w:tc>
        <w:tc>
          <w:tcPr>
            <w:tcW w:w="2380" w:type="dxa"/>
            <w:vAlign w:val="center"/>
          </w:tcPr>
          <w:p w:rsidR="003B1D76" w:rsidRPr="00A55FAC" w:rsidRDefault="00763F0D" w:rsidP="0001473C">
            <w:pPr>
              <w:jc w:val="center"/>
              <w:rPr>
                <w:b/>
                <w:color w:val="0000FF"/>
                <w:sz w:val="24"/>
                <w:szCs w:val="24"/>
                <w:lang w:eastAsia="en-US"/>
              </w:rPr>
            </w:pPr>
            <w:r>
              <w:rPr>
                <w:b/>
                <w:color w:val="0000FF"/>
                <w:sz w:val="24"/>
                <w:szCs w:val="24"/>
                <w:lang w:eastAsia="en-US"/>
              </w:rPr>
              <w:t>3</w:t>
            </w:r>
          </w:p>
        </w:tc>
      </w:tr>
      <w:tr w:rsidR="003B1D76" w:rsidTr="00FC40E5">
        <w:tc>
          <w:tcPr>
            <w:tcW w:w="540" w:type="dxa"/>
          </w:tcPr>
          <w:p w:rsidR="003B1D76" w:rsidRPr="0099500E" w:rsidRDefault="003B1D76" w:rsidP="00F117F3">
            <w:pPr>
              <w:jc w:val="both"/>
              <w:rPr>
                <w:b/>
                <w:color w:val="000000"/>
                <w:sz w:val="24"/>
                <w:szCs w:val="24"/>
                <w:lang w:eastAsia="en-US"/>
              </w:rPr>
            </w:pPr>
            <w:r w:rsidRPr="0099500E">
              <w:rPr>
                <w:b/>
                <w:color w:val="000000"/>
                <w:sz w:val="24"/>
                <w:szCs w:val="24"/>
                <w:lang w:eastAsia="en-US"/>
              </w:rPr>
              <w:t>6</w:t>
            </w:r>
          </w:p>
        </w:tc>
        <w:tc>
          <w:tcPr>
            <w:tcW w:w="4860" w:type="dxa"/>
          </w:tcPr>
          <w:p w:rsidR="003B1D76" w:rsidRPr="00A55FAC" w:rsidRDefault="003B1D76" w:rsidP="00F117F3">
            <w:pPr>
              <w:jc w:val="both"/>
              <w:rPr>
                <w:b/>
                <w:color w:val="0000FF"/>
                <w:sz w:val="24"/>
                <w:szCs w:val="24"/>
                <w:lang w:eastAsia="en-US"/>
              </w:rPr>
            </w:pPr>
            <w:r w:rsidRPr="00A55FAC">
              <w:rPr>
                <w:b/>
                <w:color w:val="0000FF"/>
                <w:sz w:val="24"/>
                <w:szCs w:val="24"/>
                <w:lang w:eastAsia="en-US"/>
              </w:rPr>
              <w:t>Контрольные соревнования</w:t>
            </w:r>
          </w:p>
        </w:tc>
        <w:tc>
          <w:tcPr>
            <w:tcW w:w="2520" w:type="dxa"/>
            <w:vAlign w:val="center"/>
          </w:tcPr>
          <w:p w:rsidR="003B1D76" w:rsidRPr="00A55FAC" w:rsidRDefault="003B1D76" w:rsidP="0001473C">
            <w:pPr>
              <w:jc w:val="center"/>
              <w:rPr>
                <w:color w:val="0000FF"/>
                <w:sz w:val="24"/>
                <w:szCs w:val="24"/>
                <w:lang w:eastAsia="en-US"/>
              </w:rPr>
            </w:pPr>
          </w:p>
        </w:tc>
        <w:tc>
          <w:tcPr>
            <w:tcW w:w="2380" w:type="dxa"/>
            <w:vAlign w:val="center"/>
          </w:tcPr>
          <w:p w:rsidR="003B1D76" w:rsidRPr="00A55FAC" w:rsidRDefault="00763F0D" w:rsidP="0001473C">
            <w:pPr>
              <w:jc w:val="center"/>
              <w:rPr>
                <w:color w:val="0000FF"/>
                <w:sz w:val="24"/>
                <w:szCs w:val="24"/>
                <w:lang w:eastAsia="en-US"/>
              </w:rPr>
            </w:pPr>
            <w:r>
              <w:rPr>
                <w:b/>
                <w:color w:val="0000FF"/>
                <w:sz w:val="24"/>
                <w:szCs w:val="24"/>
                <w:lang w:eastAsia="en-US"/>
              </w:rPr>
              <w:t>7</w:t>
            </w:r>
          </w:p>
        </w:tc>
      </w:tr>
      <w:tr w:rsidR="00763F0D" w:rsidTr="00FC40E5">
        <w:tc>
          <w:tcPr>
            <w:tcW w:w="540" w:type="dxa"/>
          </w:tcPr>
          <w:p w:rsidR="00763F0D" w:rsidRPr="0099500E" w:rsidRDefault="00763F0D" w:rsidP="00F117F3">
            <w:pPr>
              <w:jc w:val="both"/>
              <w:rPr>
                <w:b/>
                <w:color w:val="000000"/>
                <w:sz w:val="24"/>
                <w:szCs w:val="24"/>
                <w:lang w:eastAsia="en-US"/>
              </w:rPr>
            </w:pPr>
            <w:r>
              <w:rPr>
                <w:b/>
                <w:color w:val="000000"/>
                <w:sz w:val="24"/>
                <w:szCs w:val="24"/>
                <w:lang w:eastAsia="en-US"/>
              </w:rPr>
              <w:t>7</w:t>
            </w:r>
          </w:p>
        </w:tc>
        <w:tc>
          <w:tcPr>
            <w:tcW w:w="4860" w:type="dxa"/>
          </w:tcPr>
          <w:p w:rsidR="00763F0D" w:rsidRPr="00A55FAC" w:rsidRDefault="00763F0D" w:rsidP="00F117F3">
            <w:pPr>
              <w:jc w:val="both"/>
              <w:rPr>
                <w:b/>
                <w:color w:val="0000FF"/>
                <w:sz w:val="24"/>
                <w:szCs w:val="24"/>
                <w:lang w:eastAsia="en-US"/>
              </w:rPr>
            </w:pPr>
            <w:r>
              <w:rPr>
                <w:b/>
                <w:color w:val="0000FF"/>
                <w:sz w:val="24"/>
                <w:szCs w:val="24"/>
                <w:lang w:eastAsia="en-US"/>
              </w:rPr>
              <w:t>Самостоятельная работа</w:t>
            </w:r>
          </w:p>
        </w:tc>
        <w:tc>
          <w:tcPr>
            <w:tcW w:w="2520" w:type="dxa"/>
            <w:vAlign w:val="center"/>
          </w:tcPr>
          <w:p w:rsidR="00763F0D" w:rsidRPr="00763F0D" w:rsidRDefault="00763F0D" w:rsidP="0001473C">
            <w:pPr>
              <w:jc w:val="center"/>
              <w:rPr>
                <w:b/>
                <w:color w:val="0000FF"/>
                <w:sz w:val="24"/>
                <w:szCs w:val="24"/>
                <w:lang w:eastAsia="en-US"/>
              </w:rPr>
            </w:pPr>
            <w:r w:rsidRPr="00763F0D">
              <w:rPr>
                <w:b/>
                <w:color w:val="0000FF"/>
                <w:sz w:val="24"/>
                <w:szCs w:val="24"/>
                <w:lang w:eastAsia="en-US"/>
              </w:rPr>
              <w:t>9</w:t>
            </w:r>
          </w:p>
        </w:tc>
        <w:tc>
          <w:tcPr>
            <w:tcW w:w="2380" w:type="dxa"/>
            <w:vAlign w:val="center"/>
          </w:tcPr>
          <w:p w:rsidR="00763F0D" w:rsidRDefault="00763F0D" w:rsidP="0001473C">
            <w:pPr>
              <w:jc w:val="center"/>
              <w:rPr>
                <w:b/>
                <w:color w:val="0000FF"/>
                <w:sz w:val="24"/>
                <w:szCs w:val="24"/>
                <w:lang w:eastAsia="en-US"/>
              </w:rPr>
            </w:pPr>
            <w:r>
              <w:rPr>
                <w:b/>
                <w:color w:val="0000FF"/>
                <w:sz w:val="24"/>
                <w:szCs w:val="24"/>
                <w:lang w:eastAsia="en-US"/>
              </w:rPr>
              <w:t>9</w:t>
            </w:r>
          </w:p>
        </w:tc>
      </w:tr>
      <w:tr w:rsidR="003B1D76" w:rsidTr="00FC40E5">
        <w:tc>
          <w:tcPr>
            <w:tcW w:w="540" w:type="dxa"/>
          </w:tcPr>
          <w:p w:rsidR="003B1D76" w:rsidRPr="0099500E" w:rsidRDefault="003B1D76" w:rsidP="00F117F3">
            <w:pPr>
              <w:jc w:val="both"/>
              <w:rPr>
                <w:b/>
                <w:color w:val="000000"/>
                <w:sz w:val="24"/>
                <w:szCs w:val="24"/>
                <w:lang w:eastAsia="en-US"/>
              </w:rPr>
            </w:pPr>
          </w:p>
        </w:tc>
        <w:tc>
          <w:tcPr>
            <w:tcW w:w="4860" w:type="dxa"/>
          </w:tcPr>
          <w:p w:rsidR="003B1D76" w:rsidRPr="00086AD7" w:rsidRDefault="003B1D76" w:rsidP="00086AD7">
            <w:pPr>
              <w:jc w:val="right"/>
              <w:rPr>
                <w:b/>
                <w:color w:val="000000"/>
                <w:sz w:val="24"/>
                <w:szCs w:val="24"/>
                <w:lang w:eastAsia="en-US"/>
              </w:rPr>
            </w:pPr>
            <w:r w:rsidRPr="00086AD7">
              <w:rPr>
                <w:bCs/>
                <w:sz w:val="24"/>
                <w:szCs w:val="24"/>
              </w:rPr>
              <w:t>Общее количество часов</w:t>
            </w:r>
          </w:p>
        </w:tc>
        <w:tc>
          <w:tcPr>
            <w:tcW w:w="2520" w:type="dxa"/>
            <w:vAlign w:val="center"/>
          </w:tcPr>
          <w:p w:rsidR="003B1D76" w:rsidRPr="00A55FAC" w:rsidRDefault="00763F0D" w:rsidP="0001473C">
            <w:pPr>
              <w:jc w:val="center"/>
              <w:rPr>
                <w:b/>
                <w:color w:val="0000FF"/>
                <w:sz w:val="24"/>
                <w:szCs w:val="24"/>
                <w:lang w:eastAsia="en-US"/>
              </w:rPr>
            </w:pPr>
            <w:r>
              <w:rPr>
                <w:b/>
                <w:color w:val="0000FF"/>
                <w:sz w:val="24"/>
                <w:szCs w:val="24"/>
                <w:lang w:eastAsia="en-US"/>
              </w:rPr>
              <w:t>207</w:t>
            </w:r>
          </w:p>
        </w:tc>
        <w:tc>
          <w:tcPr>
            <w:tcW w:w="2380" w:type="dxa"/>
            <w:vAlign w:val="center"/>
          </w:tcPr>
          <w:p w:rsidR="003B1D76" w:rsidRPr="00A55FAC" w:rsidRDefault="00763F0D" w:rsidP="0001473C">
            <w:pPr>
              <w:jc w:val="center"/>
              <w:rPr>
                <w:b/>
                <w:color w:val="0000FF"/>
                <w:sz w:val="24"/>
                <w:szCs w:val="24"/>
                <w:lang w:eastAsia="en-US"/>
              </w:rPr>
            </w:pPr>
            <w:r>
              <w:rPr>
                <w:b/>
                <w:color w:val="0000FF"/>
                <w:sz w:val="24"/>
                <w:szCs w:val="24"/>
                <w:lang w:eastAsia="en-US"/>
              </w:rPr>
              <w:t>207</w:t>
            </w:r>
          </w:p>
        </w:tc>
      </w:tr>
    </w:tbl>
    <w:p w:rsidR="003B1D76" w:rsidRDefault="003B1D76" w:rsidP="008421E8">
      <w:pPr>
        <w:ind w:firstLine="709"/>
        <w:jc w:val="both"/>
        <w:rPr>
          <w:color w:val="000000"/>
          <w:sz w:val="24"/>
          <w:szCs w:val="24"/>
          <w:lang w:eastAsia="en-US"/>
        </w:rPr>
      </w:pPr>
    </w:p>
    <w:p w:rsidR="00123E5A" w:rsidRDefault="001F57DC" w:rsidP="008421E8">
      <w:pPr>
        <w:ind w:firstLine="709"/>
        <w:jc w:val="both"/>
        <w:rPr>
          <w:b/>
          <w:sz w:val="24"/>
          <w:szCs w:val="24"/>
        </w:rPr>
      </w:pPr>
      <w:r w:rsidRPr="00B60D1C">
        <w:rPr>
          <w:b/>
          <w:sz w:val="24"/>
          <w:szCs w:val="24"/>
        </w:rPr>
        <w:t>Продолжительность и объемы реализации П</w:t>
      </w:r>
      <w:r>
        <w:rPr>
          <w:b/>
          <w:sz w:val="24"/>
          <w:szCs w:val="24"/>
        </w:rPr>
        <w:t xml:space="preserve">рограммы по предметным областям </w:t>
      </w:r>
    </w:p>
    <w:p w:rsidR="001F57DC" w:rsidRDefault="001F57DC" w:rsidP="008421E8">
      <w:pPr>
        <w:ind w:firstLine="709"/>
        <w:jc w:val="both"/>
        <w:rPr>
          <w:color w:val="000000"/>
          <w:sz w:val="24"/>
          <w:szCs w:val="24"/>
          <w:lang w:eastAsia="en-US"/>
        </w:rPr>
      </w:pPr>
      <w:r>
        <w:rPr>
          <w:b/>
          <w:sz w:val="24"/>
          <w:szCs w:val="24"/>
        </w:rPr>
        <w:t>на 37 недель:</w:t>
      </w:r>
    </w:p>
    <w:p w:rsidR="001F57DC" w:rsidRDefault="001F57DC" w:rsidP="001F57DC">
      <w:pPr>
        <w:ind w:firstLine="709"/>
        <w:jc w:val="right"/>
        <w:rPr>
          <w:color w:val="000000"/>
          <w:sz w:val="24"/>
          <w:szCs w:val="24"/>
          <w:lang w:eastAsia="en-US"/>
        </w:rPr>
      </w:pPr>
      <w:r w:rsidRPr="001F57DC">
        <w:rPr>
          <w:b/>
          <w:color w:val="000000"/>
          <w:sz w:val="24"/>
          <w:szCs w:val="24"/>
          <w:lang w:eastAsia="en-US"/>
        </w:rPr>
        <w:t>Таблица №4</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860"/>
        <w:gridCol w:w="2520"/>
        <w:gridCol w:w="2520"/>
      </w:tblGrid>
      <w:tr w:rsidR="001F57DC" w:rsidTr="00C13547">
        <w:tc>
          <w:tcPr>
            <w:tcW w:w="540" w:type="dxa"/>
            <w:vMerge w:val="restart"/>
          </w:tcPr>
          <w:p w:rsidR="001F57DC" w:rsidRPr="00F117F3" w:rsidRDefault="001F57DC" w:rsidP="00C13547">
            <w:pPr>
              <w:jc w:val="center"/>
              <w:rPr>
                <w:color w:val="000000"/>
                <w:sz w:val="24"/>
                <w:szCs w:val="24"/>
                <w:lang w:eastAsia="en-US"/>
              </w:rPr>
            </w:pPr>
            <w:r>
              <w:rPr>
                <w:color w:val="000000"/>
                <w:sz w:val="24"/>
                <w:szCs w:val="24"/>
                <w:lang w:eastAsia="en-US"/>
              </w:rPr>
              <w:t>№ п/п</w:t>
            </w:r>
          </w:p>
        </w:tc>
        <w:tc>
          <w:tcPr>
            <w:tcW w:w="4860" w:type="dxa"/>
            <w:vMerge w:val="restart"/>
          </w:tcPr>
          <w:p w:rsidR="001F57DC" w:rsidRPr="00F117F3" w:rsidRDefault="001F57DC" w:rsidP="00C13547">
            <w:pPr>
              <w:jc w:val="center"/>
              <w:rPr>
                <w:color w:val="000000"/>
                <w:sz w:val="24"/>
                <w:szCs w:val="24"/>
                <w:lang w:eastAsia="en-US"/>
              </w:rPr>
            </w:pPr>
            <w:r>
              <w:rPr>
                <w:color w:val="000000"/>
                <w:sz w:val="24"/>
                <w:szCs w:val="24"/>
                <w:lang w:eastAsia="en-US"/>
              </w:rPr>
              <w:t>Разделы подготовки</w:t>
            </w:r>
          </w:p>
        </w:tc>
        <w:tc>
          <w:tcPr>
            <w:tcW w:w="5040" w:type="dxa"/>
            <w:gridSpan w:val="2"/>
          </w:tcPr>
          <w:p w:rsidR="001F57DC" w:rsidRPr="00F117F3" w:rsidRDefault="001F57DC" w:rsidP="00C13547">
            <w:pPr>
              <w:jc w:val="center"/>
              <w:rPr>
                <w:color w:val="000000"/>
                <w:sz w:val="24"/>
                <w:szCs w:val="24"/>
                <w:lang w:eastAsia="en-US"/>
              </w:rPr>
            </w:pPr>
            <w:r>
              <w:rPr>
                <w:color w:val="000000"/>
                <w:sz w:val="24"/>
                <w:szCs w:val="24"/>
                <w:lang w:eastAsia="en-US"/>
              </w:rPr>
              <w:t>Этап спортивно-оздоровительный</w:t>
            </w:r>
          </w:p>
        </w:tc>
      </w:tr>
      <w:tr w:rsidR="001F57DC" w:rsidTr="00C13547">
        <w:tc>
          <w:tcPr>
            <w:tcW w:w="540" w:type="dxa"/>
            <w:vMerge/>
          </w:tcPr>
          <w:p w:rsidR="001F57DC" w:rsidRPr="00F117F3" w:rsidRDefault="001F57DC" w:rsidP="00C13547">
            <w:pPr>
              <w:jc w:val="center"/>
              <w:rPr>
                <w:color w:val="000000"/>
                <w:sz w:val="24"/>
                <w:szCs w:val="24"/>
                <w:lang w:eastAsia="en-US"/>
              </w:rPr>
            </w:pPr>
          </w:p>
        </w:tc>
        <w:tc>
          <w:tcPr>
            <w:tcW w:w="4860" w:type="dxa"/>
            <w:vMerge/>
          </w:tcPr>
          <w:p w:rsidR="001F57DC" w:rsidRPr="00F117F3" w:rsidRDefault="001F57DC" w:rsidP="00C13547">
            <w:pPr>
              <w:jc w:val="center"/>
              <w:rPr>
                <w:color w:val="000000"/>
                <w:sz w:val="24"/>
                <w:szCs w:val="24"/>
                <w:lang w:eastAsia="en-US"/>
              </w:rPr>
            </w:pPr>
          </w:p>
        </w:tc>
        <w:tc>
          <w:tcPr>
            <w:tcW w:w="5040" w:type="dxa"/>
            <w:gridSpan w:val="2"/>
          </w:tcPr>
          <w:p w:rsidR="001F57DC" w:rsidRPr="00F117F3" w:rsidRDefault="001F57DC" w:rsidP="00C13547">
            <w:pPr>
              <w:jc w:val="center"/>
              <w:rPr>
                <w:color w:val="000000"/>
                <w:sz w:val="24"/>
                <w:szCs w:val="24"/>
                <w:lang w:eastAsia="en-US"/>
              </w:rPr>
            </w:pPr>
            <w:r>
              <w:rPr>
                <w:color w:val="000000"/>
                <w:sz w:val="24"/>
                <w:szCs w:val="24"/>
                <w:lang w:eastAsia="en-US"/>
              </w:rPr>
              <w:t>Возраст</w:t>
            </w:r>
          </w:p>
        </w:tc>
      </w:tr>
      <w:tr w:rsidR="001F57DC" w:rsidTr="00C13547">
        <w:tc>
          <w:tcPr>
            <w:tcW w:w="540" w:type="dxa"/>
            <w:vMerge/>
          </w:tcPr>
          <w:p w:rsidR="001F57DC" w:rsidRPr="00F117F3" w:rsidRDefault="001F57DC" w:rsidP="00C13547">
            <w:pPr>
              <w:jc w:val="center"/>
              <w:rPr>
                <w:color w:val="000000"/>
                <w:sz w:val="24"/>
                <w:szCs w:val="24"/>
                <w:lang w:eastAsia="en-US"/>
              </w:rPr>
            </w:pPr>
          </w:p>
        </w:tc>
        <w:tc>
          <w:tcPr>
            <w:tcW w:w="4860" w:type="dxa"/>
            <w:vMerge/>
          </w:tcPr>
          <w:p w:rsidR="001F57DC" w:rsidRPr="00F117F3" w:rsidRDefault="001F57DC" w:rsidP="00C13547">
            <w:pPr>
              <w:jc w:val="center"/>
              <w:rPr>
                <w:color w:val="000000"/>
                <w:sz w:val="24"/>
                <w:szCs w:val="24"/>
                <w:lang w:eastAsia="en-US"/>
              </w:rPr>
            </w:pPr>
          </w:p>
        </w:tc>
        <w:tc>
          <w:tcPr>
            <w:tcW w:w="2520" w:type="dxa"/>
          </w:tcPr>
          <w:p w:rsidR="001F57DC" w:rsidRPr="00F117F3" w:rsidRDefault="001F57DC" w:rsidP="00C13547">
            <w:pPr>
              <w:jc w:val="center"/>
              <w:rPr>
                <w:color w:val="000000"/>
                <w:sz w:val="24"/>
                <w:szCs w:val="24"/>
                <w:lang w:eastAsia="en-US"/>
              </w:rPr>
            </w:pPr>
            <w:r>
              <w:rPr>
                <w:color w:val="000000"/>
                <w:sz w:val="24"/>
                <w:szCs w:val="24"/>
                <w:lang w:eastAsia="en-US"/>
              </w:rPr>
              <w:t>7-9 лет</w:t>
            </w:r>
          </w:p>
        </w:tc>
        <w:tc>
          <w:tcPr>
            <w:tcW w:w="2520" w:type="dxa"/>
          </w:tcPr>
          <w:p w:rsidR="001F57DC" w:rsidRPr="00F117F3" w:rsidRDefault="001F57DC" w:rsidP="00C13547">
            <w:pPr>
              <w:ind w:left="72" w:hanging="72"/>
              <w:jc w:val="center"/>
              <w:rPr>
                <w:color w:val="000000"/>
                <w:sz w:val="24"/>
                <w:szCs w:val="24"/>
                <w:lang w:eastAsia="en-US"/>
              </w:rPr>
            </w:pPr>
            <w:r>
              <w:rPr>
                <w:color w:val="000000"/>
                <w:sz w:val="24"/>
                <w:szCs w:val="24"/>
                <w:lang w:eastAsia="en-US"/>
              </w:rPr>
              <w:t>от 9 лет и выше</w:t>
            </w:r>
          </w:p>
        </w:tc>
      </w:tr>
      <w:tr w:rsidR="001F57DC" w:rsidTr="00C13547">
        <w:tc>
          <w:tcPr>
            <w:tcW w:w="540" w:type="dxa"/>
          </w:tcPr>
          <w:p w:rsidR="001F57DC" w:rsidRPr="00A55FAC" w:rsidRDefault="001F57DC" w:rsidP="00C13547">
            <w:pPr>
              <w:jc w:val="both"/>
              <w:rPr>
                <w:b/>
                <w:color w:val="0000FF"/>
                <w:sz w:val="24"/>
                <w:szCs w:val="24"/>
                <w:lang w:eastAsia="en-US"/>
              </w:rPr>
            </w:pPr>
            <w:r w:rsidRPr="00A55FAC">
              <w:rPr>
                <w:b/>
                <w:color w:val="0000FF"/>
                <w:sz w:val="24"/>
                <w:szCs w:val="24"/>
                <w:lang w:eastAsia="en-US"/>
              </w:rPr>
              <w:t>1</w:t>
            </w:r>
          </w:p>
        </w:tc>
        <w:tc>
          <w:tcPr>
            <w:tcW w:w="4860" w:type="dxa"/>
          </w:tcPr>
          <w:p w:rsidR="001F57DC" w:rsidRPr="00A55FAC" w:rsidRDefault="001F57DC" w:rsidP="00C13547">
            <w:pPr>
              <w:jc w:val="both"/>
              <w:rPr>
                <w:b/>
                <w:color w:val="0000FF"/>
                <w:sz w:val="24"/>
                <w:szCs w:val="24"/>
                <w:lang w:eastAsia="en-US"/>
              </w:rPr>
            </w:pPr>
            <w:r w:rsidRPr="00A55FAC">
              <w:rPr>
                <w:b/>
                <w:color w:val="0000FF"/>
                <w:sz w:val="24"/>
                <w:szCs w:val="24"/>
                <w:lang w:eastAsia="en-US"/>
              </w:rPr>
              <w:t>Теоретическая подготовка:</w:t>
            </w:r>
          </w:p>
        </w:tc>
        <w:tc>
          <w:tcPr>
            <w:tcW w:w="2520" w:type="dxa"/>
            <w:vAlign w:val="center"/>
          </w:tcPr>
          <w:p w:rsidR="001F57DC" w:rsidRPr="00A55FAC" w:rsidRDefault="001F57DC" w:rsidP="00C13547">
            <w:pPr>
              <w:jc w:val="center"/>
              <w:rPr>
                <w:b/>
                <w:color w:val="0000FF"/>
                <w:sz w:val="24"/>
                <w:szCs w:val="24"/>
                <w:lang w:eastAsia="en-US"/>
              </w:rPr>
            </w:pPr>
            <w:r>
              <w:rPr>
                <w:b/>
                <w:color w:val="0000FF"/>
                <w:sz w:val="24"/>
                <w:szCs w:val="24"/>
                <w:lang w:eastAsia="en-US"/>
              </w:rPr>
              <w:t>6</w:t>
            </w:r>
          </w:p>
        </w:tc>
        <w:tc>
          <w:tcPr>
            <w:tcW w:w="2520" w:type="dxa"/>
            <w:vAlign w:val="center"/>
          </w:tcPr>
          <w:p w:rsidR="001F57DC" w:rsidRPr="00A55FAC" w:rsidRDefault="001F57DC" w:rsidP="00C13547">
            <w:pPr>
              <w:jc w:val="center"/>
              <w:rPr>
                <w:b/>
                <w:color w:val="0000FF"/>
                <w:sz w:val="24"/>
                <w:szCs w:val="24"/>
                <w:lang w:eastAsia="en-US"/>
              </w:rPr>
            </w:pPr>
            <w:r>
              <w:rPr>
                <w:b/>
                <w:color w:val="0000FF"/>
                <w:sz w:val="24"/>
                <w:szCs w:val="24"/>
                <w:lang w:eastAsia="en-US"/>
              </w:rPr>
              <w:t>6</w:t>
            </w:r>
          </w:p>
        </w:tc>
      </w:tr>
      <w:tr w:rsidR="001F57DC" w:rsidTr="00C13547">
        <w:tc>
          <w:tcPr>
            <w:tcW w:w="540" w:type="dxa"/>
          </w:tcPr>
          <w:p w:rsidR="001F57DC" w:rsidRDefault="001F57DC" w:rsidP="00C13547">
            <w:pPr>
              <w:jc w:val="both"/>
              <w:rPr>
                <w:color w:val="000000"/>
                <w:sz w:val="24"/>
                <w:szCs w:val="24"/>
                <w:lang w:eastAsia="en-US"/>
              </w:rPr>
            </w:pPr>
            <w:r>
              <w:rPr>
                <w:color w:val="000000"/>
                <w:sz w:val="24"/>
                <w:szCs w:val="24"/>
                <w:lang w:eastAsia="en-US"/>
              </w:rPr>
              <w:t>1.1</w:t>
            </w:r>
          </w:p>
        </w:tc>
        <w:tc>
          <w:tcPr>
            <w:tcW w:w="4860" w:type="dxa"/>
          </w:tcPr>
          <w:p w:rsidR="001F57DC" w:rsidRDefault="001F57DC" w:rsidP="00C13547">
            <w:pPr>
              <w:jc w:val="both"/>
              <w:rPr>
                <w:color w:val="000000"/>
                <w:sz w:val="24"/>
                <w:szCs w:val="24"/>
                <w:lang w:eastAsia="en-US"/>
              </w:rPr>
            </w:pPr>
            <w:r w:rsidRPr="00513A39">
              <w:rPr>
                <w:bCs/>
                <w:sz w:val="24"/>
                <w:szCs w:val="24"/>
              </w:rPr>
              <w:t>Физическая культура и спорт в России.</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0,5</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0,5</w:t>
            </w:r>
          </w:p>
        </w:tc>
      </w:tr>
      <w:tr w:rsidR="001F57DC" w:rsidTr="00C13547">
        <w:tc>
          <w:tcPr>
            <w:tcW w:w="540" w:type="dxa"/>
          </w:tcPr>
          <w:p w:rsidR="001F57DC" w:rsidRDefault="001F57DC" w:rsidP="00C13547">
            <w:pPr>
              <w:jc w:val="both"/>
              <w:rPr>
                <w:color w:val="000000"/>
                <w:sz w:val="24"/>
                <w:szCs w:val="24"/>
                <w:lang w:eastAsia="en-US"/>
              </w:rPr>
            </w:pPr>
            <w:r>
              <w:rPr>
                <w:color w:val="000000"/>
                <w:sz w:val="24"/>
                <w:szCs w:val="24"/>
                <w:lang w:eastAsia="en-US"/>
              </w:rPr>
              <w:t>1.2</w:t>
            </w:r>
          </w:p>
        </w:tc>
        <w:tc>
          <w:tcPr>
            <w:tcW w:w="4860" w:type="dxa"/>
          </w:tcPr>
          <w:p w:rsidR="001F57DC" w:rsidRDefault="001F57DC" w:rsidP="00C13547">
            <w:pPr>
              <w:jc w:val="both"/>
              <w:rPr>
                <w:color w:val="000000"/>
                <w:sz w:val="24"/>
                <w:szCs w:val="24"/>
                <w:lang w:eastAsia="en-US"/>
              </w:rPr>
            </w:pPr>
            <w:r>
              <w:rPr>
                <w:bCs/>
                <w:sz w:val="24"/>
                <w:szCs w:val="24"/>
              </w:rPr>
              <w:t>Обзор состояния и развития фехтования и других видов спорта в России.</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0,5</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0,5</w:t>
            </w:r>
          </w:p>
        </w:tc>
      </w:tr>
      <w:tr w:rsidR="001F57DC" w:rsidTr="00C13547">
        <w:tc>
          <w:tcPr>
            <w:tcW w:w="540" w:type="dxa"/>
          </w:tcPr>
          <w:p w:rsidR="001F57DC" w:rsidRDefault="001F57DC" w:rsidP="00C13547">
            <w:pPr>
              <w:jc w:val="both"/>
              <w:rPr>
                <w:color w:val="000000"/>
                <w:sz w:val="24"/>
                <w:szCs w:val="24"/>
                <w:lang w:eastAsia="en-US"/>
              </w:rPr>
            </w:pPr>
            <w:r>
              <w:rPr>
                <w:color w:val="000000"/>
                <w:sz w:val="24"/>
                <w:szCs w:val="24"/>
                <w:lang w:eastAsia="en-US"/>
              </w:rPr>
              <w:t>1.3</w:t>
            </w:r>
          </w:p>
        </w:tc>
        <w:tc>
          <w:tcPr>
            <w:tcW w:w="4860" w:type="dxa"/>
          </w:tcPr>
          <w:p w:rsidR="001F57DC" w:rsidRDefault="001F57DC" w:rsidP="00C13547">
            <w:pPr>
              <w:jc w:val="both"/>
              <w:rPr>
                <w:color w:val="000000"/>
                <w:sz w:val="24"/>
                <w:szCs w:val="24"/>
                <w:lang w:eastAsia="en-US"/>
              </w:rPr>
            </w:pPr>
            <w:r>
              <w:rPr>
                <w:bCs/>
                <w:sz w:val="24"/>
                <w:szCs w:val="24"/>
              </w:rPr>
              <w:t>Строение и функции организма человека. Влияние физических упражнений на организм занимающихся.</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1</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1</w:t>
            </w:r>
          </w:p>
        </w:tc>
      </w:tr>
      <w:tr w:rsidR="001F57DC" w:rsidTr="00C13547">
        <w:tc>
          <w:tcPr>
            <w:tcW w:w="540" w:type="dxa"/>
          </w:tcPr>
          <w:p w:rsidR="001F57DC" w:rsidRDefault="001F57DC" w:rsidP="00C13547">
            <w:pPr>
              <w:jc w:val="both"/>
              <w:rPr>
                <w:color w:val="000000"/>
                <w:sz w:val="24"/>
                <w:szCs w:val="24"/>
                <w:lang w:eastAsia="en-US"/>
              </w:rPr>
            </w:pPr>
            <w:r>
              <w:rPr>
                <w:color w:val="000000"/>
                <w:sz w:val="24"/>
                <w:szCs w:val="24"/>
                <w:lang w:eastAsia="en-US"/>
              </w:rPr>
              <w:t>1.4</w:t>
            </w:r>
          </w:p>
        </w:tc>
        <w:tc>
          <w:tcPr>
            <w:tcW w:w="4860" w:type="dxa"/>
          </w:tcPr>
          <w:p w:rsidR="001F57DC" w:rsidRDefault="001F57DC" w:rsidP="00763F0D">
            <w:pPr>
              <w:jc w:val="both"/>
              <w:rPr>
                <w:color w:val="000000"/>
                <w:sz w:val="24"/>
                <w:szCs w:val="24"/>
                <w:lang w:eastAsia="en-US"/>
              </w:rPr>
            </w:pPr>
            <w:r>
              <w:rPr>
                <w:bCs/>
                <w:sz w:val="24"/>
                <w:szCs w:val="24"/>
              </w:rPr>
              <w:t>Гигиена, закаливание, режим и питание.</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1</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1</w:t>
            </w:r>
          </w:p>
        </w:tc>
      </w:tr>
      <w:tr w:rsidR="001F57DC" w:rsidTr="00C13547">
        <w:tc>
          <w:tcPr>
            <w:tcW w:w="540" w:type="dxa"/>
          </w:tcPr>
          <w:p w:rsidR="001F57DC" w:rsidRDefault="001F57DC" w:rsidP="00C13547">
            <w:pPr>
              <w:jc w:val="both"/>
              <w:rPr>
                <w:color w:val="000000"/>
                <w:sz w:val="24"/>
                <w:szCs w:val="24"/>
                <w:lang w:eastAsia="en-US"/>
              </w:rPr>
            </w:pPr>
            <w:r>
              <w:rPr>
                <w:color w:val="000000"/>
                <w:sz w:val="24"/>
                <w:szCs w:val="24"/>
                <w:lang w:eastAsia="en-US"/>
              </w:rPr>
              <w:t>1.5</w:t>
            </w:r>
          </w:p>
        </w:tc>
        <w:tc>
          <w:tcPr>
            <w:tcW w:w="4860" w:type="dxa"/>
          </w:tcPr>
          <w:p w:rsidR="001F57DC" w:rsidRDefault="001F57DC" w:rsidP="00C13547">
            <w:pPr>
              <w:jc w:val="both"/>
              <w:rPr>
                <w:bCs/>
                <w:sz w:val="24"/>
                <w:szCs w:val="24"/>
              </w:rPr>
            </w:pPr>
            <w:r>
              <w:rPr>
                <w:bCs/>
                <w:sz w:val="24"/>
                <w:szCs w:val="24"/>
              </w:rPr>
              <w:t>Врачебный контроль и самоконтроль, первая помощь, спортивный массаж.</w:t>
            </w:r>
          </w:p>
          <w:p w:rsidR="00FC40E5" w:rsidRDefault="00FC40E5" w:rsidP="00C13547">
            <w:pPr>
              <w:jc w:val="both"/>
              <w:rPr>
                <w:color w:val="000000"/>
                <w:sz w:val="24"/>
                <w:szCs w:val="24"/>
                <w:lang w:eastAsia="en-US"/>
              </w:rPr>
            </w:pP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1</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1</w:t>
            </w:r>
          </w:p>
        </w:tc>
      </w:tr>
      <w:tr w:rsidR="001F57DC" w:rsidTr="00C13547">
        <w:tc>
          <w:tcPr>
            <w:tcW w:w="540" w:type="dxa"/>
          </w:tcPr>
          <w:p w:rsidR="001F57DC" w:rsidRDefault="001F57DC" w:rsidP="00C13547">
            <w:pPr>
              <w:jc w:val="both"/>
              <w:rPr>
                <w:color w:val="000000"/>
                <w:sz w:val="24"/>
                <w:szCs w:val="24"/>
                <w:lang w:eastAsia="en-US"/>
              </w:rPr>
            </w:pPr>
            <w:r>
              <w:rPr>
                <w:color w:val="000000"/>
                <w:sz w:val="24"/>
                <w:szCs w:val="24"/>
                <w:lang w:eastAsia="en-US"/>
              </w:rPr>
              <w:lastRenderedPageBreak/>
              <w:t>1.6</w:t>
            </w:r>
          </w:p>
        </w:tc>
        <w:tc>
          <w:tcPr>
            <w:tcW w:w="4860" w:type="dxa"/>
          </w:tcPr>
          <w:p w:rsidR="001F57DC" w:rsidRDefault="001F57DC" w:rsidP="00C13547">
            <w:pPr>
              <w:jc w:val="both"/>
              <w:rPr>
                <w:color w:val="000000"/>
                <w:sz w:val="24"/>
                <w:szCs w:val="24"/>
                <w:lang w:eastAsia="en-US"/>
              </w:rPr>
            </w:pPr>
            <w:r>
              <w:rPr>
                <w:bCs/>
                <w:sz w:val="24"/>
                <w:szCs w:val="24"/>
              </w:rPr>
              <w:t>Основы техники и тактики фехтования и других видов спорта.</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1</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1</w:t>
            </w:r>
          </w:p>
        </w:tc>
      </w:tr>
      <w:tr w:rsidR="001F57DC" w:rsidTr="00C13547">
        <w:tc>
          <w:tcPr>
            <w:tcW w:w="540" w:type="dxa"/>
          </w:tcPr>
          <w:p w:rsidR="001F57DC" w:rsidRDefault="001F57DC" w:rsidP="00C13547">
            <w:pPr>
              <w:jc w:val="both"/>
              <w:rPr>
                <w:color w:val="000000"/>
                <w:sz w:val="24"/>
                <w:szCs w:val="24"/>
                <w:lang w:eastAsia="en-US"/>
              </w:rPr>
            </w:pPr>
            <w:r>
              <w:rPr>
                <w:color w:val="000000"/>
                <w:sz w:val="24"/>
                <w:szCs w:val="24"/>
                <w:lang w:eastAsia="en-US"/>
              </w:rPr>
              <w:t>1.7</w:t>
            </w:r>
          </w:p>
        </w:tc>
        <w:tc>
          <w:tcPr>
            <w:tcW w:w="4860" w:type="dxa"/>
          </w:tcPr>
          <w:p w:rsidR="001F57DC" w:rsidRDefault="001F57DC" w:rsidP="00C13547">
            <w:pPr>
              <w:jc w:val="both"/>
              <w:rPr>
                <w:color w:val="000000"/>
                <w:sz w:val="24"/>
                <w:szCs w:val="24"/>
                <w:lang w:eastAsia="en-US"/>
              </w:rPr>
            </w:pPr>
            <w:r>
              <w:rPr>
                <w:color w:val="000000"/>
                <w:sz w:val="24"/>
                <w:szCs w:val="24"/>
                <w:lang w:eastAsia="en-US"/>
              </w:rPr>
              <w:t>Травматизм в спорте</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0,5</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0,5</w:t>
            </w:r>
          </w:p>
        </w:tc>
      </w:tr>
      <w:tr w:rsidR="001F57DC" w:rsidTr="00C13547">
        <w:tc>
          <w:tcPr>
            <w:tcW w:w="540" w:type="dxa"/>
          </w:tcPr>
          <w:p w:rsidR="001F57DC" w:rsidRDefault="001F57DC" w:rsidP="00C13547">
            <w:pPr>
              <w:jc w:val="both"/>
              <w:rPr>
                <w:color w:val="000000"/>
                <w:sz w:val="24"/>
                <w:szCs w:val="24"/>
                <w:lang w:eastAsia="en-US"/>
              </w:rPr>
            </w:pPr>
            <w:r>
              <w:rPr>
                <w:color w:val="000000"/>
                <w:sz w:val="24"/>
                <w:szCs w:val="24"/>
                <w:lang w:eastAsia="en-US"/>
              </w:rPr>
              <w:t>1.8</w:t>
            </w:r>
          </w:p>
        </w:tc>
        <w:tc>
          <w:tcPr>
            <w:tcW w:w="4860" w:type="dxa"/>
          </w:tcPr>
          <w:p w:rsidR="001F57DC" w:rsidRDefault="001F57DC" w:rsidP="00C13547">
            <w:pPr>
              <w:jc w:val="both"/>
              <w:rPr>
                <w:color w:val="000000"/>
                <w:sz w:val="24"/>
                <w:szCs w:val="24"/>
                <w:lang w:eastAsia="en-US"/>
              </w:rPr>
            </w:pPr>
            <w:r>
              <w:rPr>
                <w:color w:val="000000"/>
                <w:sz w:val="24"/>
                <w:szCs w:val="24"/>
                <w:lang w:eastAsia="en-US"/>
              </w:rPr>
              <w:t>Правила поведения в МБУ СШОР «Фехтование» г.Калуги</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0,5</w:t>
            </w:r>
          </w:p>
        </w:tc>
        <w:tc>
          <w:tcPr>
            <w:tcW w:w="2520" w:type="dxa"/>
            <w:vAlign w:val="center"/>
          </w:tcPr>
          <w:p w:rsidR="001F57DC" w:rsidRDefault="001F57DC" w:rsidP="00C13547">
            <w:pPr>
              <w:jc w:val="center"/>
              <w:rPr>
                <w:color w:val="000000"/>
                <w:sz w:val="24"/>
                <w:szCs w:val="24"/>
                <w:lang w:eastAsia="en-US"/>
              </w:rPr>
            </w:pPr>
            <w:r>
              <w:rPr>
                <w:color w:val="000000"/>
                <w:sz w:val="24"/>
                <w:szCs w:val="24"/>
                <w:lang w:eastAsia="en-US"/>
              </w:rPr>
              <w:t>0,5</w:t>
            </w:r>
          </w:p>
        </w:tc>
      </w:tr>
      <w:tr w:rsidR="001F57DC" w:rsidTr="00C13547">
        <w:tc>
          <w:tcPr>
            <w:tcW w:w="540" w:type="dxa"/>
          </w:tcPr>
          <w:p w:rsidR="001F57DC" w:rsidRPr="00EB0A0B" w:rsidRDefault="001F57DC" w:rsidP="00C13547">
            <w:pPr>
              <w:jc w:val="both"/>
              <w:rPr>
                <w:b/>
                <w:color w:val="000000"/>
                <w:sz w:val="24"/>
                <w:szCs w:val="24"/>
                <w:lang w:eastAsia="en-US"/>
              </w:rPr>
            </w:pPr>
            <w:r w:rsidRPr="00EB0A0B">
              <w:rPr>
                <w:b/>
                <w:color w:val="000000"/>
                <w:sz w:val="24"/>
                <w:szCs w:val="24"/>
                <w:lang w:eastAsia="en-US"/>
              </w:rPr>
              <w:t>2</w:t>
            </w:r>
          </w:p>
        </w:tc>
        <w:tc>
          <w:tcPr>
            <w:tcW w:w="4860" w:type="dxa"/>
          </w:tcPr>
          <w:p w:rsidR="001F57DC" w:rsidRPr="00A55FAC" w:rsidRDefault="001F57DC" w:rsidP="00C13547">
            <w:pPr>
              <w:jc w:val="both"/>
              <w:rPr>
                <w:b/>
                <w:color w:val="0000FF"/>
                <w:sz w:val="24"/>
                <w:szCs w:val="24"/>
                <w:lang w:eastAsia="en-US"/>
              </w:rPr>
            </w:pPr>
            <w:r w:rsidRPr="00A55FAC">
              <w:rPr>
                <w:b/>
                <w:color w:val="0000FF"/>
                <w:sz w:val="24"/>
                <w:szCs w:val="24"/>
                <w:lang w:eastAsia="en-US"/>
              </w:rPr>
              <w:t>ОФП:</w:t>
            </w:r>
          </w:p>
        </w:tc>
        <w:tc>
          <w:tcPr>
            <w:tcW w:w="2520" w:type="dxa"/>
            <w:vAlign w:val="center"/>
          </w:tcPr>
          <w:p w:rsidR="001F57DC" w:rsidRPr="00A55FAC" w:rsidRDefault="00123E5A" w:rsidP="00123E5A">
            <w:pPr>
              <w:jc w:val="center"/>
              <w:rPr>
                <w:b/>
                <w:color w:val="0000FF"/>
                <w:sz w:val="24"/>
                <w:szCs w:val="24"/>
                <w:lang w:eastAsia="en-US"/>
              </w:rPr>
            </w:pPr>
            <w:r>
              <w:rPr>
                <w:b/>
                <w:color w:val="0000FF"/>
                <w:sz w:val="24"/>
                <w:szCs w:val="24"/>
                <w:lang w:eastAsia="en-US"/>
              </w:rPr>
              <w:t>86</w:t>
            </w:r>
          </w:p>
        </w:tc>
        <w:tc>
          <w:tcPr>
            <w:tcW w:w="2520" w:type="dxa"/>
            <w:vAlign w:val="center"/>
          </w:tcPr>
          <w:p w:rsidR="001F57DC" w:rsidRPr="00A55FAC" w:rsidRDefault="001F57DC" w:rsidP="00C13547">
            <w:pPr>
              <w:jc w:val="center"/>
              <w:rPr>
                <w:b/>
                <w:color w:val="0000FF"/>
                <w:sz w:val="24"/>
                <w:szCs w:val="24"/>
                <w:lang w:eastAsia="en-US"/>
              </w:rPr>
            </w:pPr>
            <w:r>
              <w:rPr>
                <w:b/>
                <w:color w:val="0000FF"/>
                <w:sz w:val="24"/>
                <w:szCs w:val="24"/>
                <w:lang w:eastAsia="en-US"/>
              </w:rPr>
              <w:t>84</w:t>
            </w:r>
          </w:p>
        </w:tc>
      </w:tr>
      <w:tr w:rsidR="001F57DC" w:rsidTr="00C13547">
        <w:tc>
          <w:tcPr>
            <w:tcW w:w="540" w:type="dxa"/>
          </w:tcPr>
          <w:p w:rsidR="001F57DC" w:rsidRPr="00F117F3" w:rsidRDefault="001F57DC" w:rsidP="00C13547">
            <w:pPr>
              <w:jc w:val="both"/>
              <w:rPr>
                <w:color w:val="000000"/>
                <w:sz w:val="24"/>
                <w:szCs w:val="24"/>
                <w:lang w:eastAsia="en-US"/>
              </w:rPr>
            </w:pPr>
            <w:r>
              <w:rPr>
                <w:color w:val="000000"/>
                <w:sz w:val="24"/>
                <w:szCs w:val="24"/>
                <w:lang w:eastAsia="en-US"/>
              </w:rPr>
              <w:t>2.1</w:t>
            </w:r>
          </w:p>
        </w:tc>
        <w:tc>
          <w:tcPr>
            <w:tcW w:w="4860" w:type="dxa"/>
          </w:tcPr>
          <w:p w:rsidR="001F57DC" w:rsidRPr="00F117F3" w:rsidRDefault="001F57DC" w:rsidP="00C13547">
            <w:pPr>
              <w:jc w:val="both"/>
              <w:rPr>
                <w:color w:val="000000"/>
                <w:sz w:val="24"/>
                <w:szCs w:val="24"/>
                <w:lang w:eastAsia="en-US"/>
              </w:rPr>
            </w:pPr>
            <w:r>
              <w:rPr>
                <w:color w:val="000000"/>
                <w:sz w:val="24"/>
                <w:szCs w:val="24"/>
                <w:lang w:eastAsia="en-US"/>
              </w:rPr>
              <w:t>подвижные игры</w:t>
            </w:r>
          </w:p>
        </w:tc>
        <w:tc>
          <w:tcPr>
            <w:tcW w:w="2520" w:type="dxa"/>
            <w:vAlign w:val="center"/>
          </w:tcPr>
          <w:p w:rsidR="001F57DC" w:rsidRPr="00F117F3" w:rsidRDefault="00123E5A" w:rsidP="00123E5A">
            <w:pPr>
              <w:jc w:val="center"/>
              <w:rPr>
                <w:color w:val="000000"/>
                <w:sz w:val="24"/>
                <w:szCs w:val="24"/>
                <w:lang w:eastAsia="en-US"/>
              </w:rPr>
            </w:pPr>
            <w:r>
              <w:rPr>
                <w:color w:val="000000"/>
                <w:sz w:val="24"/>
                <w:szCs w:val="24"/>
                <w:lang w:eastAsia="en-US"/>
              </w:rPr>
              <w:t>43</w:t>
            </w:r>
          </w:p>
        </w:tc>
        <w:tc>
          <w:tcPr>
            <w:tcW w:w="2520" w:type="dxa"/>
            <w:vAlign w:val="center"/>
          </w:tcPr>
          <w:p w:rsidR="001F57DC" w:rsidRPr="00F117F3" w:rsidRDefault="001F57DC" w:rsidP="00C13547">
            <w:pPr>
              <w:jc w:val="center"/>
              <w:rPr>
                <w:color w:val="000000"/>
                <w:sz w:val="24"/>
                <w:szCs w:val="24"/>
                <w:lang w:eastAsia="en-US"/>
              </w:rPr>
            </w:pPr>
          </w:p>
        </w:tc>
      </w:tr>
      <w:tr w:rsidR="001F57DC" w:rsidTr="00C13547">
        <w:tc>
          <w:tcPr>
            <w:tcW w:w="540" w:type="dxa"/>
          </w:tcPr>
          <w:p w:rsidR="001F57DC" w:rsidRPr="00F117F3" w:rsidRDefault="001F57DC" w:rsidP="00C13547">
            <w:pPr>
              <w:jc w:val="both"/>
              <w:rPr>
                <w:color w:val="000000"/>
                <w:sz w:val="24"/>
                <w:szCs w:val="24"/>
                <w:lang w:eastAsia="en-US"/>
              </w:rPr>
            </w:pPr>
            <w:r>
              <w:rPr>
                <w:color w:val="000000"/>
                <w:sz w:val="24"/>
                <w:szCs w:val="24"/>
                <w:lang w:eastAsia="en-US"/>
              </w:rPr>
              <w:t>2.2</w:t>
            </w:r>
          </w:p>
        </w:tc>
        <w:tc>
          <w:tcPr>
            <w:tcW w:w="4860" w:type="dxa"/>
          </w:tcPr>
          <w:p w:rsidR="001F57DC" w:rsidRPr="00F117F3" w:rsidRDefault="001F57DC" w:rsidP="00C13547">
            <w:pPr>
              <w:jc w:val="both"/>
              <w:rPr>
                <w:color w:val="000000"/>
                <w:sz w:val="24"/>
                <w:szCs w:val="24"/>
                <w:lang w:eastAsia="en-US"/>
              </w:rPr>
            </w:pPr>
            <w:r>
              <w:rPr>
                <w:color w:val="000000"/>
                <w:sz w:val="24"/>
                <w:szCs w:val="24"/>
                <w:lang w:eastAsia="en-US"/>
              </w:rPr>
              <w:t>спортивные игры (б/бол, в/бол, минифутбол и др.)</w:t>
            </w:r>
          </w:p>
        </w:tc>
        <w:tc>
          <w:tcPr>
            <w:tcW w:w="2520" w:type="dxa"/>
            <w:vAlign w:val="center"/>
          </w:tcPr>
          <w:p w:rsidR="001F57DC" w:rsidRPr="00F117F3" w:rsidRDefault="001F57DC" w:rsidP="00C13547">
            <w:pPr>
              <w:jc w:val="center"/>
              <w:rPr>
                <w:color w:val="000000"/>
                <w:sz w:val="24"/>
                <w:szCs w:val="24"/>
                <w:lang w:eastAsia="en-US"/>
              </w:rPr>
            </w:pPr>
          </w:p>
        </w:tc>
        <w:tc>
          <w:tcPr>
            <w:tcW w:w="2520" w:type="dxa"/>
            <w:vAlign w:val="center"/>
          </w:tcPr>
          <w:p w:rsidR="001F57DC" w:rsidRPr="00F117F3" w:rsidRDefault="001F57DC" w:rsidP="00C13547">
            <w:pPr>
              <w:jc w:val="center"/>
              <w:rPr>
                <w:color w:val="000000"/>
                <w:sz w:val="24"/>
                <w:szCs w:val="24"/>
                <w:lang w:eastAsia="en-US"/>
              </w:rPr>
            </w:pPr>
            <w:r>
              <w:rPr>
                <w:color w:val="000000"/>
                <w:sz w:val="24"/>
                <w:szCs w:val="24"/>
                <w:lang w:eastAsia="en-US"/>
              </w:rPr>
              <w:t>42</w:t>
            </w:r>
          </w:p>
        </w:tc>
      </w:tr>
      <w:tr w:rsidR="001F57DC" w:rsidTr="00C13547">
        <w:tc>
          <w:tcPr>
            <w:tcW w:w="540" w:type="dxa"/>
          </w:tcPr>
          <w:p w:rsidR="001F57DC" w:rsidRPr="00F117F3" w:rsidRDefault="001F57DC" w:rsidP="00C13547">
            <w:pPr>
              <w:jc w:val="both"/>
              <w:rPr>
                <w:color w:val="000000"/>
                <w:sz w:val="24"/>
                <w:szCs w:val="24"/>
                <w:lang w:eastAsia="en-US"/>
              </w:rPr>
            </w:pPr>
            <w:r>
              <w:rPr>
                <w:color w:val="000000"/>
                <w:sz w:val="24"/>
                <w:szCs w:val="24"/>
                <w:lang w:eastAsia="en-US"/>
              </w:rPr>
              <w:t>2.3</w:t>
            </w:r>
          </w:p>
        </w:tc>
        <w:tc>
          <w:tcPr>
            <w:tcW w:w="4860" w:type="dxa"/>
          </w:tcPr>
          <w:p w:rsidR="001F57DC" w:rsidRPr="00F117F3" w:rsidRDefault="001F57DC" w:rsidP="00C13547">
            <w:pPr>
              <w:jc w:val="both"/>
              <w:rPr>
                <w:color w:val="000000"/>
                <w:sz w:val="24"/>
                <w:szCs w:val="24"/>
                <w:lang w:eastAsia="en-US"/>
              </w:rPr>
            </w:pPr>
            <w:r>
              <w:rPr>
                <w:color w:val="000000"/>
                <w:sz w:val="24"/>
                <w:szCs w:val="24"/>
                <w:lang w:eastAsia="en-US"/>
              </w:rPr>
              <w:t xml:space="preserve">другие виды спорта (л/а, гимнастика, лыжи) </w:t>
            </w:r>
          </w:p>
        </w:tc>
        <w:tc>
          <w:tcPr>
            <w:tcW w:w="2520" w:type="dxa"/>
            <w:vAlign w:val="center"/>
          </w:tcPr>
          <w:p w:rsidR="001F57DC" w:rsidRPr="00F117F3" w:rsidRDefault="00123E5A" w:rsidP="00123E5A">
            <w:pPr>
              <w:jc w:val="center"/>
              <w:rPr>
                <w:color w:val="000000"/>
                <w:sz w:val="24"/>
                <w:szCs w:val="24"/>
                <w:lang w:eastAsia="en-US"/>
              </w:rPr>
            </w:pPr>
            <w:r>
              <w:rPr>
                <w:color w:val="000000"/>
                <w:sz w:val="24"/>
                <w:szCs w:val="24"/>
                <w:lang w:eastAsia="en-US"/>
              </w:rPr>
              <w:t>43</w:t>
            </w:r>
          </w:p>
        </w:tc>
        <w:tc>
          <w:tcPr>
            <w:tcW w:w="2520" w:type="dxa"/>
            <w:vAlign w:val="center"/>
          </w:tcPr>
          <w:p w:rsidR="001F57DC" w:rsidRPr="00F117F3" w:rsidRDefault="001F57DC" w:rsidP="00C13547">
            <w:pPr>
              <w:jc w:val="center"/>
              <w:rPr>
                <w:color w:val="000000"/>
                <w:sz w:val="24"/>
                <w:szCs w:val="24"/>
                <w:lang w:eastAsia="en-US"/>
              </w:rPr>
            </w:pPr>
            <w:r>
              <w:rPr>
                <w:color w:val="000000"/>
                <w:sz w:val="24"/>
                <w:szCs w:val="24"/>
                <w:lang w:eastAsia="en-US"/>
              </w:rPr>
              <w:t>42</w:t>
            </w:r>
          </w:p>
        </w:tc>
      </w:tr>
      <w:tr w:rsidR="001F57DC" w:rsidTr="00C13547">
        <w:tc>
          <w:tcPr>
            <w:tcW w:w="540" w:type="dxa"/>
          </w:tcPr>
          <w:p w:rsidR="001F57DC" w:rsidRPr="00EB0A0B" w:rsidRDefault="001F57DC" w:rsidP="00C13547">
            <w:pPr>
              <w:jc w:val="both"/>
              <w:rPr>
                <w:b/>
                <w:color w:val="000000"/>
                <w:sz w:val="24"/>
                <w:szCs w:val="24"/>
                <w:lang w:eastAsia="en-US"/>
              </w:rPr>
            </w:pPr>
            <w:r w:rsidRPr="00EB0A0B">
              <w:rPr>
                <w:b/>
                <w:color w:val="000000"/>
                <w:sz w:val="24"/>
                <w:szCs w:val="24"/>
                <w:lang w:eastAsia="en-US"/>
              </w:rPr>
              <w:t>3</w:t>
            </w:r>
          </w:p>
        </w:tc>
        <w:tc>
          <w:tcPr>
            <w:tcW w:w="4860" w:type="dxa"/>
          </w:tcPr>
          <w:p w:rsidR="001F57DC" w:rsidRPr="00A55FAC" w:rsidRDefault="001F57DC" w:rsidP="00C13547">
            <w:pPr>
              <w:jc w:val="both"/>
              <w:rPr>
                <w:b/>
                <w:color w:val="0000FF"/>
                <w:sz w:val="24"/>
                <w:szCs w:val="24"/>
                <w:lang w:eastAsia="en-US"/>
              </w:rPr>
            </w:pPr>
            <w:r w:rsidRPr="00A55FAC">
              <w:rPr>
                <w:b/>
                <w:color w:val="0000FF"/>
                <w:sz w:val="24"/>
                <w:szCs w:val="24"/>
                <w:lang w:eastAsia="en-US"/>
              </w:rPr>
              <w:t>СФП</w:t>
            </w:r>
          </w:p>
        </w:tc>
        <w:tc>
          <w:tcPr>
            <w:tcW w:w="2520" w:type="dxa"/>
            <w:vAlign w:val="center"/>
          </w:tcPr>
          <w:p w:rsidR="001F57DC" w:rsidRPr="00A55FAC" w:rsidRDefault="00123E5A" w:rsidP="00C13547">
            <w:pPr>
              <w:jc w:val="center"/>
              <w:rPr>
                <w:b/>
                <w:color w:val="0000FF"/>
                <w:sz w:val="24"/>
                <w:szCs w:val="24"/>
                <w:lang w:eastAsia="en-US"/>
              </w:rPr>
            </w:pPr>
            <w:r>
              <w:rPr>
                <w:b/>
                <w:color w:val="0000FF"/>
                <w:sz w:val="24"/>
                <w:szCs w:val="24"/>
                <w:lang w:eastAsia="en-US"/>
              </w:rPr>
              <w:t>24</w:t>
            </w:r>
          </w:p>
        </w:tc>
        <w:tc>
          <w:tcPr>
            <w:tcW w:w="2520" w:type="dxa"/>
            <w:vAlign w:val="center"/>
          </w:tcPr>
          <w:p w:rsidR="001F57DC" w:rsidRPr="00A55FAC" w:rsidRDefault="001F57DC" w:rsidP="00C13547">
            <w:pPr>
              <w:jc w:val="center"/>
              <w:rPr>
                <w:b/>
                <w:color w:val="0000FF"/>
                <w:sz w:val="24"/>
                <w:szCs w:val="24"/>
                <w:lang w:eastAsia="en-US"/>
              </w:rPr>
            </w:pPr>
            <w:r>
              <w:rPr>
                <w:b/>
                <w:color w:val="0000FF"/>
                <w:sz w:val="24"/>
                <w:szCs w:val="24"/>
                <w:lang w:eastAsia="en-US"/>
              </w:rPr>
              <w:t>24</w:t>
            </w:r>
          </w:p>
        </w:tc>
      </w:tr>
      <w:tr w:rsidR="001F57DC" w:rsidTr="00C13547">
        <w:tc>
          <w:tcPr>
            <w:tcW w:w="540" w:type="dxa"/>
          </w:tcPr>
          <w:p w:rsidR="001F57DC" w:rsidRPr="0099500E" w:rsidRDefault="001F57DC" w:rsidP="00C13547">
            <w:pPr>
              <w:jc w:val="both"/>
              <w:rPr>
                <w:b/>
                <w:color w:val="000000"/>
                <w:sz w:val="24"/>
                <w:szCs w:val="24"/>
                <w:lang w:eastAsia="en-US"/>
              </w:rPr>
            </w:pPr>
            <w:r w:rsidRPr="0099500E">
              <w:rPr>
                <w:b/>
                <w:color w:val="000000"/>
                <w:sz w:val="24"/>
                <w:szCs w:val="24"/>
                <w:lang w:eastAsia="en-US"/>
              </w:rPr>
              <w:t>4</w:t>
            </w:r>
          </w:p>
        </w:tc>
        <w:tc>
          <w:tcPr>
            <w:tcW w:w="4860" w:type="dxa"/>
          </w:tcPr>
          <w:p w:rsidR="001F57DC" w:rsidRPr="00A55FAC" w:rsidRDefault="001F57DC" w:rsidP="00C13547">
            <w:pPr>
              <w:jc w:val="both"/>
              <w:rPr>
                <w:b/>
                <w:color w:val="0000FF"/>
                <w:sz w:val="24"/>
                <w:szCs w:val="24"/>
                <w:lang w:eastAsia="en-US"/>
              </w:rPr>
            </w:pPr>
            <w:r w:rsidRPr="00A55FAC">
              <w:rPr>
                <w:b/>
                <w:color w:val="0000FF"/>
                <w:sz w:val="24"/>
                <w:szCs w:val="24"/>
                <w:lang w:eastAsia="en-US"/>
              </w:rPr>
              <w:t>Техническая, тактическая подготовка</w:t>
            </w:r>
          </w:p>
        </w:tc>
        <w:tc>
          <w:tcPr>
            <w:tcW w:w="2520" w:type="dxa"/>
            <w:vAlign w:val="center"/>
          </w:tcPr>
          <w:p w:rsidR="001F57DC" w:rsidRPr="00A55FAC" w:rsidRDefault="00123E5A" w:rsidP="00123E5A">
            <w:pPr>
              <w:jc w:val="center"/>
              <w:rPr>
                <w:b/>
                <w:color w:val="0000FF"/>
                <w:sz w:val="24"/>
                <w:szCs w:val="24"/>
                <w:lang w:eastAsia="en-US"/>
              </w:rPr>
            </w:pPr>
            <w:r>
              <w:rPr>
                <w:b/>
                <w:color w:val="0000FF"/>
                <w:sz w:val="24"/>
                <w:szCs w:val="24"/>
                <w:lang w:eastAsia="en-US"/>
              </w:rPr>
              <w:t>47,5</w:t>
            </w:r>
          </w:p>
        </w:tc>
        <w:tc>
          <w:tcPr>
            <w:tcW w:w="2520" w:type="dxa"/>
            <w:vAlign w:val="center"/>
          </w:tcPr>
          <w:p w:rsidR="001F57DC" w:rsidRPr="00A55FAC" w:rsidRDefault="001F57DC" w:rsidP="00C13547">
            <w:pPr>
              <w:jc w:val="center"/>
              <w:rPr>
                <w:b/>
                <w:color w:val="0000FF"/>
                <w:sz w:val="24"/>
                <w:szCs w:val="24"/>
                <w:lang w:eastAsia="en-US"/>
              </w:rPr>
            </w:pPr>
            <w:r>
              <w:rPr>
                <w:b/>
                <w:color w:val="0000FF"/>
                <w:sz w:val="24"/>
                <w:szCs w:val="24"/>
                <w:lang w:eastAsia="en-US"/>
              </w:rPr>
              <w:t>43,5</w:t>
            </w:r>
          </w:p>
        </w:tc>
      </w:tr>
      <w:tr w:rsidR="001F57DC" w:rsidTr="00C13547">
        <w:tc>
          <w:tcPr>
            <w:tcW w:w="540" w:type="dxa"/>
          </w:tcPr>
          <w:p w:rsidR="001F57DC" w:rsidRPr="0099500E" w:rsidRDefault="001F57DC" w:rsidP="00C13547">
            <w:pPr>
              <w:jc w:val="both"/>
              <w:rPr>
                <w:b/>
                <w:color w:val="000000"/>
                <w:sz w:val="24"/>
                <w:szCs w:val="24"/>
                <w:lang w:eastAsia="en-US"/>
              </w:rPr>
            </w:pPr>
            <w:r w:rsidRPr="0099500E">
              <w:rPr>
                <w:b/>
                <w:color w:val="000000"/>
                <w:sz w:val="24"/>
                <w:szCs w:val="24"/>
                <w:lang w:eastAsia="en-US"/>
              </w:rPr>
              <w:t>5</w:t>
            </w:r>
          </w:p>
        </w:tc>
        <w:tc>
          <w:tcPr>
            <w:tcW w:w="4860" w:type="dxa"/>
          </w:tcPr>
          <w:p w:rsidR="001F57DC" w:rsidRPr="00A55FAC" w:rsidRDefault="001F57DC" w:rsidP="00C13547">
            <w:pPr>
              <w:jc w:val="both"/>
              <w:rPr>
                <w:b/>
                <w:color w:val="0000FF"/>
                <w:sz w:val="24"/>
                <w:szCs w:val="24"/>
                <w:lang w:eastAsia="en-US"/>
              </w:rPr>
            </w:pPr>
            <w:r w:rsidRPr="00A55FAC">
              <w:rPr>
                <w:b/>
                <w:color w:val="0000FF"/>
                <w:sz w:val="24"/>
                <w:szCs w:val="24"/>
                <w:lang w:eastAsia="en-US"/>
              </w:rPr>
              <w:t>Контрольные испытания</w:t>
            </w:r>
          </w:p>
        </w:tc>
        <w:tc>
          <w:tcPr>
            <w:tcW w:w="2520" w:type="dxa"/>
            <w:vAlign w:val="center"/>
          </w:tcPr>
          <w:p w:rsidR="001F57DC" w:rsidRPr="00A55FAC" w:rsidRDefault="001F57DC" w:rsidP="00C13547">
            <w:pPr>
              <w:jc w:val="center"/>
              <w:rPr>
                <w:b/>
                <w:color w:val="0000FF"/>
                <w:sz w:val="24"/>
                <w:szCs w:val="24"/>
                <w:lang w:eastAsia="en-US"/>
              </w:rPr>
            </w:pPr>
            <w:r>
              <w:rPr>
                <w:b/>
                <w:color w:val="0000FF"/>
                <w:sz w:val="24"/>
                <w:szCs w:val="24"/>
                <w:lang w:eastAsia="en-US"/>
              </w:rPr>
              <w:t>3</w:t>
            </w:r>
          </w:p>
        </w:tc>
        <w:tc>
          <w:tcPr>
            <w:tcW w:w="2520" w:type="dxa"/>
            <w:vAlign w:val="center"/>
          </w:tcPr>
          <w:p w:rsidR="001F57DC" w:rsidRPr="00A55FAC" w:rsidRDefault="001F57DC" w:rsidP="00C13547">
            <w:pPr>
              <w:jc w:val="center"/>
              <w:rPr>
                <w:b/>
                <w:color w:val="0000FF"/>
                <w:sz w:val="24"/>
                <w:szCs w:val="24"/>
                <w:lang w:eastAsia="en-US"/>
              </w:rPr>
            </w:pPr>
            <w:r>
              <w:rPr>
                <w:b/>
                <w:color w:val="0000FF"/>
                <w:sz w:val="24"/>
                <w:szCs w:val="24"/>
                <w:lang w:eastAsia="en-US"/>
              </w:rPr>
              <w:t>3</w:t>
            </w:r>
          </w:p>
        </w:tc>
      </w:tr>
      <w:tr w:rsidR="001F57DC" w:rsidTr="00C13547">
        <w:tc>
          <w:tcPr>
            <w:tcW w:w="540" w:type="dxa"/>
          </w:tcPr>
          <w:p w:rsidR="001F57DC" w:rsidRPr="0099500E" w:rsidRDefault="001F57DC" w:rsidP="00C13547">
            <w:pPr>
              <w:jc w:val="both"/>
              <w:rPr>
                <w:b/>
                <w:color w:val="000000"/>
                <w:sz w:val="24"/>
                <w:szCs w:val="24"/>
                <w:lang w:eastAsia="en-US"/>
              </w:rPr>
            </w:pPr>
            <w:r w:rsidRPr="0099500E">
              <w:rPr>
                <w:b/>
                <w:color w:val="000000"/>
                <w:sz w:val="24"/>
                <w:szCs w:val="24"/>
                <w:lang w:eastAsia="en-US"/>
              </w:rPr>
              <w:t>6</w:t>
            </w:r>
          </w:p>
        </w:tc>
        <w:tc>
          <w:tcPr>
            <w:tcW w:w="4860" w:type="dxa"/>
          </w:tcPr>
          <w:p w:rsidR="001F57DC" w:rsidRPr="00A55FAC" w:rsidRDefault="001F57DC" w:rsidP="00C13547">
            <w:pPr>
              <w:jc w:val="both"/>
              <w:rPr>
                <w:b/>
                <w:color w:val="0000FF"/>
                <w:sz w:val="24"/>
                <w:szCs w:val="24"/>
                <w:lang w:eastAsia="en-US"/>
              </w:rPr>
            </w:pPr>
            <w:r w:rsidRPr="00A55FAC">
              <w:rPr>
                <w:b/>
                <w:color w:val="0000FF"/>
                <w:sz w:val="24"/>
                <w:szCs w:val="24"/>
                <w:lang w:eastAsia="en-US"/>
              </w:rPr>
              <w:t>Контрольные соревнования</w:t>
            </w:r>
          </w:p>
        </w:tc>
        <w:tc>
          <w:tcPr>
            <w:tcW w:w="2520" w:type="dxa"/>
            <w:vAlign w:val="center"/>
          </w:tcPr>
          <w:p w:rsidR="001F57DC" w:rsidRPr="00A55FAC" w:rsidRDefault="001F57DC" w:rsidP="00C13547">
            <w:pPr>
              <w:jc w:val="center"/>
              <w:rPr>
                <w:color w:val="0000FF"/>
                <w:sz w:val="24"/>
                <w:szCs w:val="24"/>
                <w:lang w:eastAsia="en-US"/>
              </w:rPr>
            </w:pPr>
          </w:p>
        </w:tc>
        <w:tc>
          <w:tcPr>
            <w:tcW w:w="2520" w:type="dxa"/>
            <w:vAlign w:val="center"/>
          </w:tcPr>
          <w:p w:rsidR="001F57DC" w:rsidRPr="00A55FAC" w:rsidRDefault="001F57DC" w:rsidP="00C13547">
            <w:pPr>
              <w:jc w:val="center"/>
              <w:rPr>
                <w:color w:val="0000FF"/>
                <w:sz w:val="24"/>
                <w:szCs w:val="24"/>
                <w:lang w:eastAsia="en-US"/>
              </w:rPr>
            </w:pPr>
            <w:r>
              <w:rPr>
                <w:b/>
                <w:color w:val="0000FF"/>
                <w:sz w:val="24"/>
                <w:szCs w:val="24"/>
                <w:lang w:eastAsia="en-US"/>
              </w:rPr>
              <w:t>6</w:t>
            </w:r>
          </w:p>
        </w:tc>
      </w:tr>
      <w:tr w:rsidR="001F57DC" w:rsidTr="00C13547">
        <w:tc>
          <w:tcPr>
            <w:tcW w:w="540" w:type="dxa"/>
          </w:tcPr>
          <w:p w:rsidR="001F57DC" w:rsidRPr="0099500E" w:rsidRDefault="001F57DC" w:rsidP="00C13547">
            <w:pPr>
              <w:jc w:val="both"/>
              <w:rPr>
                <w:b/>
                <w:color w:val="000000"/>
                <w:sz w:val="24"/>
                <w:szCs w:val="24"/>
                <w:lang w:eastAsia="en-US"/>
              </w:rPr>
            </w:pPr>
          </w:p>
        </w:tc>
        <w:tc>
          <w:tcPr>
            <w:tcW w:w="4860" w:type="dxa"/>
          </w:tcPr>
          <w:p w:rsidR="001F57DC" w:rsidRPr="00086AD7" w:rsidRDefault="001F57DC" w:rsidP="00C13547">
            <w:pPr>
              <w:jc w:val="right"/>
              <w:rPr>
                <w:b/>
                <w:color w:val="000000"/>
                <w:sz w:val="24"/>
                <w:szCs w:val="24"/>
                <w:lang w:eastAsia="en-US"/>
              </w:rPr>
            </w:pPr>
            <w:r w:rsidRPr="00086AD7">
              <w:rPr>
                <w:bCs/>
                <w:sz w:val="24"/>
                <w:szCs w:val="24"/>
              </w:rPr>
              <w:t>Общее количество часов</w:t>
            </w:r>
          </w:p>
        </w:tc>
        <w:tc>
          <w:tcPr>
            <w:tcW w:w="2520" w:type="dxa"/>
            <w:vAlign w:val="center"/>
          </w:tcPr>
          <w:p w:rsidR="001F57DC" w:rsidRPr="00A55FAC" w:rsidRDefault="001F57DC" w:rsidP="00C13547">
            <w:pPr>
              <w:jc w:val="center"/>
              <w:rPr>
                <w:b/>
                <w:color w:val="0000FF"/>
                <w:sz w:val="24"/>
                <w:szCs w:val="24"/>
                <w:lang w:eastAsia="en-US"/>
              </w:rPr>
            </w:pPr>
            <w:r>
              <w:rPr>
                <w:b/>
                <w:color w:val="0000FF"/>
                <w:sz w:val="24"/>
                <w:szCs w:val="24"/>
                <w:lang w:eastAsia="en-US"/>
              </w:rPr>
              <w:t>166,5</w:t>
            </w:r>
          </w:p>
        </w:tc>
        <w:tc>
          <w:tcPr>
            <w:tcW w:w="2520" w:type="dxa"/>
            <w:vAlign w:val="center"/>
          </w:tcPr>
          <w:p w:rsidR="001F57DC" w:rsidRPr="00A55FAC" w:rsidRDefault="001F57DC" w:rsidP="00C13547">
            <w:pPr>
              <w:jc w:val="center"/>
              <w:rPr>
                <w:b/>
                <w:color w:val="0000FF"/>
                <w:sz w:val="24"/>
                <w:szCs w:val="24"/>
                <w:lang w:eastAsia="en-US"/>
              </w:rPr>
            </w:pPr>
            <w:r>
              <w:rPr>
                <w:b/>
                <w:color w:val="0000FF"/>
                <w:sz w:val="24"/>
                <w:szCs w:val="24"/>
                <w:lang w:eastAsia="en-US"/>
              </w:rPr>
              <w:t>166,5</w:t>
            </w:r>
          </w:p>
        </w:tc>
      </w:tr>
    </w:tbl>
    <w:p w:rsidR="001F57DC" w:rsidRDefault="001F57DC" w:rsidP="001F57DC">
      <w:pPr>
        <w:ind w:firstLine="709"/>
        <w:jc w:val="both"/>
        <w:rPr>
          <w:color w:val="000000"/>
          <w:sz w:val="24"/>
          <w:szCs w:val="24"/>
          <w:lang w:eastAsia="en-US"/>
        </w:rPr>
      </w:pPr>
    </w:p>
    <w:p w:rsidR="001F57DC" w:rsidRPr="00C80A42" w:rsidRDefault="001F57DC" w:rsidP="008421E8">
      <w:pPr>
        <w:ind w:firstLine="709"/>
        <w:jc w:val="both"/>
        <w:rPr>
          <w:color w:val="000000"/>
          <w:sz w:val="24"/>
          <w:szCs w:val="24"/>
          <w:lang w:eastAsia="en-US"/>
        </w:rPr>
      </w:pPr>
    </w:p>
    <w:p w:rsidR="003B1D76" w:rsidRPr="00B60D1C" w:rsidRDefault="003B1D76" w:rsidP="008421E8">
      <w:pPr>
        <w:pStyle w:val="ConsPlusNormal"/>
        <w:shd w:val="clear" w:color="auto" w:fill="F2F2F2"/>
        <w:ind w:firstLine="709"/>
        <w:jc w:val="both"/>
        <w:rPr>
          <w:rFonts w:ascii="Times New Roman" w:hAnsi="Times New Roman" w:cs="Times New Roman"/>
          <w:b/>
          <w:sz w:val="24"/>
          <w:szCs w:val="24"/>
        </w:rPr>
      </w:pPr>
      <w:r>
        <w:rPr>
          <w:rFonts w:ascii="Times New Roman" w:hAnsi="Times New Roman" w:cs="Times New Roman"/>
          <w:b/>
          <w:sz w:val="24"/>
          <w:szCs w:val="24"/>
        </w:rPr>
        <w:t>2.1</w:t>
      </w:r>
      <w:r w:rsidRPr="00B60D1C">
        <w:rPr>
          <w:rFonts w:ascii="Times New Roman" w:hAnsi="Times New Roman" w:cs="Times New Roman"/>
          <w:b/>
          <w:sz w:val="24"/>
          <w:szCs w:val="24"/>
        </w:rPr>
        <w:t>.</w:t>
      </w:r>
      <w:r>
        <w:rPr>
          <w:rFonts w:ascii="Times New Roman" w:hAnsi="Times New Roman" w:cs="Times New Roman"/>
          <w:b/>
          <w:sz w:val="24"/>
          <w:szCs w:val="24"/>
        </w:rPr>
        <w:t>1.</w:t>
      </w:r>
      <w:r w:rsidRPr="00B60D1C">
        <w:rPr>
          <w:rFonts w:ascii="Times New Roman" w:hAnsi="Times New Roman" w:cs="Times New Roman"/>
          <w:b/>
          <w:sz w:val="24"/>
          <w:szCs w:val="24"/>
        </w:rPr>
        <w:t xml:space="preserve"> </w:t>
      </w:r>
      <w:r>
        <w:rPr>
          <w:rFonts w:ascii="Times New Roman" w:hAnsi="Times New Roman" w:cs="Times New Roman"/>
          <w:b/>
          <w:sz w:val="24"/>
          <w:szCs w:val="24"/>
        </w:rPr>
        <w:t>Теоретическая подготовка</w:t>
      </w:r>
    </w:p>
    <w:p w:rsidR="003B1D76" w:rsidRDefault="003B1D76" w:rsidP="00C012FA">
      <w:pPr>
        <w:shd w:val="clear" w:color="auto" w:fill="FFFFFF"/>
        <w:ind w:firstLine="709"/>
        <w:jc w:val="right"/>
        <w:rPr>
          <w:bCs/>
        </w:rPr>
      </w:pPr>
    </w:p>
    <w:p w:rsidR="003B1D76" w:rsidRDefault="003B1D76" w:rsidP="00513A39">
      <w:pPr>
        <w:numPr>
          <w:ilvl w:val="0"/>
          <w:numId w:val="34"/>
        </w:numPr>
        <w:shd w:val="clear" w:color="auto" w:fill="FFFFFF"/>
        <w:jc w:val="both"/>
        <w:rPr>
          <w:b/>
          <w:bCs/>
          <w:sz w:val="24"/>
          <w:szCs w:val="24"/>
        </w:rPr>
      </w:pPr>
      <w:r w:rsidRPr="00103EF2">
        <w:rPr>
          <w:b/>
          <w:bCs/>
          <w:sz w:val="24"/>
          <w:szCs w:val="24"/>
        </w:rPr>
        <w:t>Физическая культура и спорт в России.</w:t>
      </w:r>
    </w:p>
    <w:p w:rsidR="003B1D76" w:rsidRDefault="003B1D76" w:rsidP="00103EF2">
      <w:pPr>
        <w:shd w:val="clear" w:color="auto" w:fill="FFFFFF"/>
        <w:ind w:left="709"/>
        <w:jc w:val="both"/>
        <w:rPr>
          <w:b/>
          <w:bCs/>
          <w:sz w:val="24"/>
          <w:szCs w:val="24"/>
        </w:rPr>
      </w:pPr>
      <w:r w:rsidRPr="006D6712">
        <w:rPr>
          <w:spacing w:val="-5"/>
          <w:sz w:val="24"/>
          <w:szCs w:val="24"/>
        </w:rPr>
        <w:t xml:space="preserve">Основы истории возникновения и развития Олимпийского движения, физической </w:t>
      </w:r>
      <w:r w:rsidRPr="006D6712">
        <w:rPr>
          <w:sz w:val="24"/>
          <w:szCs w:val="24"/>
        </w:rPr>
        <w:t>культуры и отечественного спорта</w:t>
      </w:r>
      <w:r>
        <w:rPr>
          <w:sz w:val="24"/>
          <w:szCs w:val="24"/>
        </w:rPr>
        <w:t xml:space="preserve">. </w:t>
      </w:r>
      <w:r w:rsidRPr="006D6712">
        <w:rPr>
          <w:spacing w:val="-4"/>
          <w:sz w:val="24"/>
          <w:szCs w:val="24"/>
        </w:rPr>
        <w:t>Значение физической культуры и спорта в формирование здорового образа жизни со</w:t>
      </w:r>
      <w:r w:rsidRPr="006D6712">
        <w:rPr>
          <w:sz w:val="24"/>
          <w:szCs w:val="24"/>
        </w:rPr>
        <w:t>временного человека</w:t>
      </w:r>
      <w:r>
        <w:rPr>
          <w:sz w:val="24"/>
          <w:szCs w:val="24"/>
        </w:rPr>
        <w:t xml:space="preserve">. </w:t>
      </w:r>
      <w:r w:rsidRPr="006D6712">
        <w:rPr>
          <w:sz w:val="24"/>
          <w:szCs w:val="24"/>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движения.</w:t>
      </w:r>
      <w:r w:rsidRPr="00103EF2">
        <w:rPr>
          <w:b/>
          <w:bCs/>
          <w:sz w:val="24"/>
          <w:szCs w:val="24"/>
        </w:rPr>
        <w:t xml:space="preserve"> </w:t>
      </w:r>
    </w:p>
    <w:p w:rsidR="003B1D76" w:rsidRDefault="003B1D76" w:rsidP="00103EF2">
      <w:pPr>
        <w:shd w:val="clear" w:color="auto" w:fill="FFFFFF"/>
        <w:ind w:left="709"/>
        <w:jc w:val="both"/>
        <w:rPr>
          <w:sz w:val="24"/>
          <w:szCs w:val="24"/>
        </w:rPr>
      </w:pPr>
      <w:r w:rsidRPr="006D6712">
        <w:rPr>
          <w:sz w:val="24"/>
          <w:szCs w:val="24"/>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3B1D76" w:rsidRDefault="003B1D76" w:rsidP="00513A39">
      <w:pPr>
        <w:numPr>
          <w:ilvl w:val="0"/>
          <w:numId w:val="34"/>
        </w:numPr>
        <w:shd w:val="clear" w:color="auto" w:fill="FFFFFF"/>
        <w:jc w:val="both"/>
        <w:rPr>
          <w:bCs/>
          <w:sz w:val="24"/>
          <w:szCs w:val="24"/>
        </w:rPr>
      </w:pPr>
      <w:r w:rsidRPr="00103EF2">
        <w:rPr>
          <w:b/>
          <w:bCs/>
          <w:sz w:val="24"/>
          <w:szCs w:val="24"/>
        </w:rPr>
        <w:t>Обзор состояния и развития фехтования и других видов спорта в России</w:t>
      </w:r>
      <w:r>
        <w:rPr>
          <w:b/>
          <w:bCs/>
          <w:sz w:val="24"/>
          <w:szCs w:val="24"/>
        </w:rPr>
        <w:t>.</w:t>
      </w:r>
    </w:p>
    <w:p w:rsidR="003B1D76" w:rsidRDefault="003B1D76" w:rsidP="00103EF2">
      <w:pPr>
        <w:shd w:val="clear" w:color="auto" w:fill="FFFFFF"/>
        <w:ind w:left="709"/>
        <w:jc w:val="both"/>
        <w:rPr>
          <w:bCs/>
          <w:sz w:val="24"/>
          <w:szCs w:val="24"/>
        </w:rPr>
      </w:pPr>
      <w:r>
        <w:rPr>
          <w:bCs/>
          <w:sz w:val="24"/>
          <w:szCs w:val="24"/>
        </w:rPr>
        <w:t xml:space="preserve">Достижения Российских фехтовальщиков. Достижения спортсменов в других видах спорта. </w:t>
      </w:r>
      <w:r w:rsidRPr="00711D6B">
        <w:rPr>
          <w:bCs/>
          <w:spacing w:val="-1"/>
          <w:sz w:val="24"/>
          <w:szCs w:val="24"/>
        </w:rPr>
        <w:t>Выдающиеся спортсмены и тренеры России. Современное состояние и проблемы развития фехтования</w:t>
      </w:r>
      <w:r>
        <w:rPr>
          <w:bCs/>
          <w:spacing w:val="-1"/>
          <w:sz w:val="24"/>
          <w:szCs w:val="24"/>
        </w:rPr>
        <w:t xml:space="preserve"> и других видов спорта</w:t>
      </w:r>
      <w:r w:rsidRPr="00711D6B">
        <w:rPr>
          <w:bCs/>
          <w:spacing w:val="-1"/>
          <w:sz w:val="24"/>
          <w:szCs w:val="24"/>
        </w:rPr>
        <w:t xml:space="preserve"> в России.</w:t>
      </w:r>
    </w:p>
    <w:p w:rsidR="003B1D76" w:rsidRPr="00103EF2" w:rsidRDefault="003B1D76" w:rsidP="00513A39">
      <w:pPr>
        <w:numPr>
          <w:ilvl w:val="0"/>
          <w:numId w:val="34"/>
        </w:numPr>
        <w:shd w:val="clear" w:color="auto" w:fill="FFFFFF"/>
        <w:jc w:val="both"/>
        <w:rPr>
          <w:b/>
          <w:bCs/>
          <w:sz w:val="24"/>
          <w:szCs w:val="24"/>
        </w:rPr>
      </w:pPr>
      <w:r w:rsidRPr="00103EF2">
        <w:rPr>
          <w:b/>
          <w:bCs/>
          <w:sz w:val="24"/>
          <w:szCs w:val="24"/>
        </w:rPr>
        <w:t>Строение и функции организма человека. Влияние физических упражнений на организм занимающихся.</w:t>
      </w:r>
    </w:p>
    <w:p w:rsidR="003B1D76" w:rsidRDefault="003B1D76" w:rsidP="00103EF2">
      <w:pPr>
        <w:shd w:val="clear" w:color="auto" w:fill="FFFFFF"/>
        <w:ind w:left="709"/>
        <w:jc w:val="both"/>
        <w:rPr>
          <w:spacing w:val="-3"/>
          <w:sz w:val="24"/>
          <w:szCs w:val="24"/>
        </w:rPr>
      </w:pPr>
      <w:r w:rsidRPr="006D6712">
        <w:rPr>
          <w:sz w:val="24"/>
          <w:szCs w:val="24"/>
        </w:rPr>
        <w:t>Здоровье и развитие человека. Строение тела человека и его положение в пространстве. Работа органов дыхания и сердечнососудистой системы. Роль слуха и зрения при движениях и передвижениях человека.</w:t>
      </w:r>
      <w:r w:rsidRPr="006D6712">
        <w:rPr>
          <w:spacing w:val="-3"/>
          <w:sz w:val="24"/>
          <w:szCs w:val="24"/>
        </w:rPr>
        <w:t xml:space="preserve"> Физические качества и их связь с физическим развитием.</w:t>
      </w:r>
      <w:r>
        <w:rPr>
          <w:spacing w:val="-3"/>
          <w:sz w:val="24"/>
          <w:szCs w:val="24"/>
        </w:rPr>
        <w:t xml:space="preserve"> </w:t>
      </w:r>
    </w:p>
    <w:p w:rsidR="003B1D76" w:rsidRDefault="003B1D76" w:rsidP="00103EF2">
      <w:pPr>
        <w:shd w:val="clear" w:color="auto" w:fill="FFFFFF"/>
        <w:ind w:left="709"/>
        <w:jc w:val="both"/>
        <w:rPr>
          <w:spacing w:val="-5"/>
          <w:sz w:val="24"/>
          <w:szCs w:val="24"/>
        </w:rPr>
      </w:pPr>
      <w:r w:rsidRPr="006D6712">
        <w:rPr>
          <w:spacing w:val="-5"/>
          <w:sz w:val="24"/>
          <w:szCs w:val="24"/>
        </w:rPr>
        <w:t xml:space="preserve">Основные формы движения, напряжение и расслабление мышц при выполнении </w:t>
      </w:r>
      <w:r w:rsidRPr="006D6712">
        <w:rPr>
          <w:spacing w:val="-4"/>
          <w:sz w:val="24"/>
          <w:szCs w:val="24"/>
        </w:rPr>
        <w:t xml:space="preserve">упражнений. Выполнение основных движений с различной скоростью. Выявление работающих </w:t>
      </w:r>
      <w:r w:rsidRPr="006D6712">
        <w:rPr>
          <w:sz w:val="24"/>
          <w:szCs w:val="24"/>
        </w:rPr>
        <w:t>групп мышц. Изменение роста, веса и силы мышц.</w:t>
      </w:r>
      <w:r w:rsidRPr="006D6712">
        <w:rPr>
          <w:spacing w:val="-4"/>
          <w:sz w:val="24"/>
          <w:szCs w:val="24"/>
        </w:rPr>
        <w:t xml:space="preserve"> Комплексы упражнений на развитие физических качеств и правила их выполне</w:t>
      </w:r>
      <w:r w:rsidRPr="006D6712">
        <w:rPr>
          <w:spacing w:val="-5"/>
          <w:sz w:val="24"/>
          <w:szCs w:val="24"/>
        </w:rPr>
        <w:t>ния. Правила выполнения движений.</w:t>
      </w:r>
      <w:r>
        <w:rPr>
          <w:spacing w:val="-5"/>
          <w:sz w:val="24"/>
          <w:szCs w:val="24"/>
        </w:rPr>
        <w:t xml:space="preserve"> </w:t>
      </w:r>
    </w:p>
    <w:p w:rsidR="003B1D76" w:rsidRDefault="003B1D76" w:rsidP="00103EF2">
      <w:pPr>
        <w:shd w:val="clear" w:color="auto" w:fill="FFFFFF"/>
        <w:ind w:left="709"/>
        <w:jc w:val="both"/>
        <w:rPr>
          <w:spacing w:val="-5"/>
          <w:sz w:val="24"/>
          <w:szCs w:val="24"/>
        </w:rPr>
      </w:pPr>
      <w:r w:rsidRPr="006D6712">
        <w:rPr>
          <w:spacing w:val="-5"/>
          <w:sz w:val="24"/>
          <w:szCs w:val="24"/>
        </w:rPr>
        <w:t>Влияние возрастных особенностей организма и его двигательной функции на фи</w:t>
      </w:r>
      <w:r w:rsidRPr="006D6712">
        <w:rPr>
          <w:spacing w:val="-3"/>
          <w:sz w:val="24"/>
          <w:szCs w:val="24"/>
        </w:rPr>
        <w:t xml:space="preserve">зическое развитие и физическую подготовленность. Защитные свойства организма </w:t>
      </w:r>
      <w:r w:rsidRPr="006D6712">
        <w:rPr>
          <w:sz w:val="24"/>
          <w:szCs w:val="24"/>
        </w:rPr>
        <w:t>и профилактика их средствами физической культуры.</w:t>
      </w:r>
      <w:r w:rsidRPr="006D6712">
        <w:rPr>
          <w:spacing w:val="-5"/>
          <w:sz w:val="24"/>
          <w:szCs w:val="24"/>
        </w:rPr>
        <w:t xml:space="preserve"> Ведение тетрадей самостоятельных занятий физическими упражнениями, контроля за функциональным состоянием организма.</w:t>
      </w:r>
    </w:p>
    <w:p w:rsidR="003B1D76" w:rsidRDefault="003B1D76" w:rsidP="00103EF2">
      <w:pPr>
        <w:shd w:val="clear" w:color="auto" w:fill="FFFFFF"/>
        <w:ind w:left="709"/>
        <w:jc w:val="both"/>
        <w:rPr>
          <w:sz w:val="24"/>
          <w:szCs w:val="24"/>
        </w:rPr>
      </w:pPr>
      <w:r w:rsidRPr="006D6712">
        <w:rPr>
          <w:spacing w:val="-2"/>
          <w:sz w:val="24"/>
          <w:szCs w:val="24"/>
        </w:rPr>
        <w:t xml:space="preserve">Опорно-двигательный аппарат и мышечная система, их роль в осуществлении </w:t>
      </w:r>
      <w:r w:rsidRPr="006D6712">
        <w:rPr>
          <w:spacing w:val="-5"/>
          <w:sz w:val="24"/>
          <w:szCs w:val="24"/>
        </w:rPr>
        <w:t xml:space="preserve">двигательных актов. Значение нервной системы в управлении движениями и регуляции систем </w:t>
      </w:r>
      <w:r w:rsidRPr="006D6712">
        <w:rPr>
          <w:spacing w:val="-1"/>
          <w:sz w:val="24"/>
          <w:szCs w:val="24"/>
        </w:rPr>
        <w:t xml:space="preserve">дыхания, кровоснабжения. Роль психических процессов в обучении двигательным действиям </w:t>
      </w:r>
      <w:r w:rsidRPr="006D6712">
        <w:rPr>
          <w:sz w:val="24"/>
          <w:szCs w:val="24"/>
        </w:rPr>
        <w:t>и движениям.</w:t>
      </w:r>
    </w:p>
    <w:p w:rsidR="003B1D76" w:rsidRDefault="003B1D76" w:rsidP="00103EF2">
      <w:pPr>
        <w:shd w:val="clear" w:color="auto" w:fill="FFFFFF"/>
        <w:ind w:left="709"/>
        <w:jc w:val="both"/>
        <w:rPr>
          <w:bCs/>
          <w:sz w:val="24"/>
          <w:szCs w:val="24"/>
        </w:rPr>
      </w:pPr>
      <w:r w:rsidRPr="006D6712">
        <w:rPr>
          <w:spacing w:val="-6"/>
          <w:sz w:val="24"/>
          <w:szCs w:val="24"/>
        </w:rPr>
        <w:t>Роль физической культуры и спорта в профилактике заболеваний и укрепления здо</w:t>
      </w:r>
      <w:r w:rsidRPr="006D6712">
        <w:rPr>
          <w:spacing w:val="-5"/>
          <w:sz w:val="24"/>
          <w:szCs w:val="24"/>
        </w:rPr>
        <w:t xml:space="preserve">ровья. Основы организации двигательного режима, характеристика упражнений и подбор форм </w:t>
      </w:r>
      <w:r w:rsidRPr="006D6712">
        <w:rPr>
          <w:spacing w:val="-1"/>
          <w:sz w:val="24"/>
          <w:szCs w:val="24"/>
        </w:rPr>
        <w:t xml:space="preserve">занятий в зависимости от особенностей индивидуальной учебной деятельности, самочувствия </w:t>
      </w:r>
      <w:r w:rsidRPr="006D6712">
        <w:rPr>
          <w:sz w:val="24"/>
          <w:szCs w:val="24"/>
        </w:rPr>
        <w:t>и показателей здоровья.</w:t>
      </w:r>
      <w:r w:rsidRPr="006D6712">
        <w:rPr>
          <w:spacing w:val="-3"/>
          <w:sz w:val="24"/>
          <w:szCs w:val="24"/>
        </w:rPr>
        <w:t xml:space="preserve"> Способы индивидуальной организации, планирования, регулирования и контроля физических нагрузок во время занятий физическими упражнениями. Основные формы и виды </w:t>
      </w:r>
      <w:r w:rsidRPr="006D6712">
        <w:rPr>
          <w:sz w:val="24"/>
          <w:szCs w:val="24"/>
        </w:rPr>
        <w:t>физических упражнений.</w:t>
      </w:r>
      <w:r w:rsidRPr="006D6712">
        <w:rPr>
          <w:spacing w:val="-5"/>
          <w:sz w:val="24"/>
          <w:szCs w:val="24"/>
        </w:rPr>
        <w:t xml:space="preserve"> Понятие телосложения и характеристика его основных типов, способы </w:t>
      </w:r>
      <w:r w:rsidRPr="006D6712">
        <w:rPr>
          <w:spacing w:val="-5"/>
          <w:sz w:val="24"/>
          <w:szCs w:val="24"/>
        </w:rPr>
        <w:lastRenderedPageBreak/>
        <w:t>составления комплексов физических упражнений из современных систем физического воспитания.</w:t>
      </w:r>
    </w:p>
    <w:p w:rsidR="003B1D76" w:rsidRPr="0099500E" w:rsidRDefault="003B1D76" w:rsidP="00513A39">
      <w:pPr>
        <w:numPr>
          <w:ilvl w:val="0"/>
          <w:numId w:val="34"/>
        </w:numPr>
        <w:shd w:val="clear" w:color="auto" w:fill="FFFFFF"/>
        <w:jc w:val="both"/>
        <w:rPr>
          <w:b/>
          <w:bCs/>
          <w:sz w:val="24"/>
          <w:szCs w:val="24"/>
        </w:rPr>
      </w:pPr>
      <w:r w:rsidRPr="0099500E">
        <w:rPr>
          <w:b/>
          <w:bCs/>
          <w:sz w:val="24"/>
          <w:szCs w:val="24"/>
        </w:rPr>
        <w:t xml:space="preserve">Гигиена, закаливание, режим и питание </w:t>
      </w:r>
      <w:r w:rsidR="00123E5A">
        <w:rPr>
          <w:b/>
          <w:bCs/>
          <w:sz w:val="24"/>
          <w:szCs w:val="24"/>
        </w:rPr>
        <w:t>занимающихся</w:t>
      </w:r>
      <w:r w:rsidRPr="0099500E">
        <w:rPr>
          <w:b/>
          <w:bCs/>
          <w:sz w:val="24"/>
          <w:szCs w:val="24"/>
        </w:rPr>
        <w:t>.</w:t>
      </w:r>
    </w:p>
    <w:p w:rsidR="003B1D76" w:rsidRPr="006D6712" w:rsidRDefault="003B1D76" w:rsidP="0099500E">
      <w:pPr>
        <w:shd w:val="clear" w:color="auto" w:fill="FFFFFF"/>
        <w:ind w:left="720"/>
        <w:jc w:val="both"/>
        <w:rPr>
          <w:sz w:val="24"/>
          <w:szCs w:val="24"/>
        </w:rPr>
      </w:pPr>
      <w:r w:rsidRPr="006D6712">
        <w:rPr>
          <w:spacing w:val="-5"/>
          <w:sz w:val="24"/>
          <w:szCs w:val="24"/>
        </w:rPr>
        <w:t xml:space="preserve">Воздушные ванны. Солнечные ванны. Измерение массы тела. Приемы измерения </w:t>
      </w:r>
      <w:r w:rsidRPr="006D6712">
        <w:rPr>
          <w:sz w:val="24"/>
          <w:szCs w:val="24"/>
        </w:rPr>
        <w:t>пульса. Специальные дыхательные упражнения.</w:t>
      </w:r>
    </w:p>
    <w:p w:rsidR="003B1D76" w:rsidRDefault="003B1D76" w:rsidP="0099500E">
      <w:pPr>
        <w:shd w:val="clear" w:color="auto" w:fill="FFFFFF"/>
        <w:ind w:left="709"/>
        <w:jc w:val="both"/>
        <w:rPr>
          <w:sz w:val="24"/>
          <w:szCs w:val="24"/>
        </w:rPr>
      </w:pPr>
      <w:r w:rsidRPr="006D6712">
        <w:rPr>
          <w:spacing w:val="-6"/>
          <w:sz w:val="24"/>
          <w:szCs w:val="24"/>
        </w:rPr>
        <w:t>Влияние физических упражнений, закаливающих процедур, личной гигиены и ре</w:t>
      </w:r>
      <w:r w:rsidRPr="006D6712">
        <w:rPr>
          <w:spacing w:val="-3"/>
          <w:sz w:val="24"/>
          <w:szCs w:val="24"/>
        </w:rPr>
        <w:t>жима дня для укрепления здоровья.</w:t>
      </w:r>
      <w:r w:rsidRPr="006D6712">
        <w:rPr>
          <w:sz w:val="24"/>
          <w:szCs w:val="24"/>
        </w:rPr>
        <w:t xml:space="preserve"> Комплексы упражнений на коррекцию осанки и развитие мышц.</w:t>
      </w:r>
    </w:p>
    <w:p w:rsidR="003B1D76" w:rsidRDefault="003B1D76" w:rsidP="0099500E">
      <w:pPr>
        <w:shd w:val="clear" w:color="auto" w:fill="FFFFFF"/>
        <w:ind w:left="709"/>
        <w:jc w:val="both"/>
        <w:rPr>
          <w:sz w:val="24"/>
          <w:szCs w:val="24"/>
        </w:rPr>
      </w:pPr>
      <w:r w:rsidRPr="006D6712">
        <w:rPr>
          <w:spacing w:val="-5"/>
          <w:sz w:val="24"/>
          <w:szCs w:val="24"/>
        </w:rPr>
        <w:t>Водные процедуры</w:t>
      </w:r>
      <w:r>
        <w:rPr>
          <w:spacing w:val="-5"/>
          <w:sz w:val="24"/>
          <w:szCs w:val="24"/>
        </w:rPr>
        <w:t xml:space="preserve">, </w:t>
      </w:r>
      <w:r w:rsidRPr="006D6712">
        <w:rPr>
          <w:spacing w:val="-5"/>
          <w:sz w:val="24"/>
          <w:szCs w:val="24"/>
        </w:rPr>
        <w:t xml:space="preserve">купание в открытых водоемах. Овладение приемами саморегуляции, связанными с умением </w:t>
      </w:r>
      <w:r w:rsidRPr="006D6712">
        <w:rPr>
          <w:spacing w:val="-2"/>
          <w:sz w:val="24"/>
          <w:szCs w:val="24"/>
        </w:rPr>
        <w:t xml:space="preserve">расслаблять и напрягать мышцы. Контроль и регуляция движений. Тестирование физических </w:t>
      </w:r>
      <w:r w:rsidRPr="006D6712">
        <w:rPr>
          <w:sz w:val="24"/>
          <w:szCs w:val="24"/>
        </w:rPr>
        <w:t>способностей.</w:t>
      </w:r>
    </w:p>
    <w:p w:rsidR="003B1D76" w:rsidRDefault="003B1D76" w:rsidP="0099500E">
      <w:pPr>
        <w:shd w:val="clear" w:color="auto" w:fill="FFFFFF"/>
        <w:ind w:left="709"/>
        <w:jc w:val="both"/>
        <w:rPr>
          <w:sz w:val="24"/>
          <w:szCs w:val="24"/>
        </w:rPr>
      </w:pPr>
      <w:r w:rsidRPr="006D6712">
        <w:rPr>
          <w:sz w:val="24"/>
          <w:szCs w:val="24"/>
        </w:rPr>
        <w:t>Пользование баней.</w:t>
      </w:r>
    </w:p>
    <w:p w:rsidR="003B1D76" w:rsidRDefault="003B1D76" w:rsidP="00513A39">
      <w:pPr>
        <w:numPr>
          <w:ilvl w:val="0"/>
          <w:numId w:val="34"/>
        </w:numPr>
        <w:shd w:val="clear" w:color="auto" w:fill="FFFFFF"/>
        <w:jc w:val="both"/>
        <w:rPr>
          <w:b/>
          <w:bCs/>
          <w:sz w:val="24"/>
          <w:szCs w:val="24"/>
        </w:rPr>
      </w:pPr>
      <w:r w:rsidRPr="0099500E">
        <w:rPr>
          <w:b/>
          <w:bCs/>
          <w:sz w:val="24"/>
          <w:szCs w:val="24"/>
        </w:rPr>
        <w:t>Врачебный контроль и самоконтроль, первая помощь, спортивный массаж.</w:t>
      </w:r>
    </w:p>
    <w:p w:rsidR="003B1D76" w:rsidRDefault="003B1D76" w:rsidP="0099500E">
      <w:pPr>
        <w:shd w:val="clear" w:color="auto" w:fill="FFFFFF"/>
        <w:ind w:left="720" w:hanging="11"/>
        <w:jc w:val="both"/>
        <w:rPr>
          <w:bCs/>
          <w:spacing w:val="-1"/>
          <w:sz w:val="24"/>
          <w:szCs w:val="24"/>
        </w:rPr>
      </w:pPr>
      <w:r>
        <w:rPr>
          <w:bCs/>
          <w:spacing w:val="-1"/>
          <w:sz w:val="24"/>
          <w:szCs w:val="24"/>
        </w:rPr>
        <w:t>Значение врачебного контроля и самоконтроля при занятиях спортом. Субъективные данные самоконтроля: самочувствие, сон, аппетит, настроение, работоспособность. Причины травм на занятиях и соревнованиях. Меры предупреждения травм.</w:t>
      </w:r>
    </w:p>
    <w:p w:rsidR="003B1D76" w:rsidRPr="0099500E" w:rsidRDefault="003B1D76" w:rsidP="0099500E">
      <w:pPr>
        <w:shd w:val="clear" w:color="auto" w:fill="FFFFFF"/>
        <w:ind w:left="709"/>
        <w:jc w:val="both"/>
        <w:rPr>
          <w:b/>
          <w:bCs/>
          <w:sz w:val="24"/>
          <w:szCs w:val="24"/>
        </w:rPr>
      </w:pPr>
      <w:r>
        <w:rPr>
          <w:bCs/>
          <w:spacing w:val="-1"/>
          <w:sz w:val="24"/>
          <w:szCs w:val="24"/>
        </w:rPr>
        <w:t>Общее понятие о спортивном массаже. Основные приемы массажа – поглаживание, растирание, разминание, поколачивание, потряхивание.</w:t>
      </w:r>
    </w:p>
    <w:p w:rsidR="003B1D76" w:rsidRPr="00317042" w:rsidRDefault="003B1D76" w:rsidP="00513A39">
      <w:pPr>
        <w:numPr>
          <w:ilvl w:val="0"/>
          <w:numId w:val="34"/>
        </w:numPr>
        <w:shd w:val="clear" w:color="auto" w:fill="FFFFFF"/>
        <w:jc w:val="both"/>
        <w:rPr>
          <w:b/>
          <w:bCs/>
          <w:sz w:val="24"/>
          <w:szCs w:val="24"/>
        </w:rPr>
      </w:pPr>
      <w:r w:rsidRPr="00317042">
        <w:rPr>
          <w:b/>
          <w:bCs/>
          <w:sz w:val="24"/>
          <w:szCs w:val="24"/>
        </w:rPr>
        <w:t>Основы техники и тактики фехтования и других видов спорта.</w:t>
      </w:r>
    </w:p>
    <w:p w:rsidR="003B1D76" w:rsidRDefault="003B1D76" w:rsidP="00317042">
      <w:pPr>
        <w:ind w:left="720"/>
        <w:rPr>
          <w:sz w:val="24"/>
          <w:szCs w:val="24"/>
        </w:rPr>
      </w:pPr>
      <w:r w:rsidRPr="0052336A">
        <w:rPr>
          <w:sz w:val="24"/>
          <w:szCs w:val="24"/>
        </w:rPr>
        <w:t>Основу школьной техники составляют специализированные движения и разновидности выполнения приемов нападения, защиты, подготовки</w:t>
      </w:r>
      <w:r>
        <w:rPr>
          <w:sz w:val="24"/>
          <w:szCs w:val="24"/>
        </w:rPr>
        <w:t xml:space="preserve">. Движения спортсменов в поединке моделируют сочетания простых и сложных двигательных реакций. </w:t>
      </w:r>
    </w:p>
    <w:p w:rsidR="003B1D76" w:rsidRDefault="003B1D76" w:rsidP="00317042">
      <w:pPr>
        <w:ind w:left="720"/>
        <w:rPr>
          <w:sz w:val="24"/>
          <w:szCs w:val="24"/>
        </w:rPr>
      </w:pPr>
      <w:r>
        <w:rPr>
          <w:sz w:val="24"/>
          <w:szCs w:val="24"/>
        </w:rPr>
        <w:t>Критериями оценки качества боевых движений фехтовальщика являются:</w:t>
      </w:r>
    </w:p>
    <w:p w:rsidR="003B1D76" w:rsidRDefault="003B1D76" w:rsidP="00317042">
      <w:pPr>
        <w:numPr>
          <w:ilvl w:val="0"/>
          <w:numId w:val="35"/>
        </w:numPr>
        <w:ind w:left="720" w:firstLine="0"/>
        <w:rPr>
          <w:sz w:val="24"/>
          <w:szCs w:val="24"/>
        </w:rPr>
      </w:pPr>
      <w:r>
        <w:rPr>
          <w:sz w:val="24"/>
          <w:szCs w:val="24"/>
        </w:rPr>
        <w:t>Степень готовности спортсмена к выполнению действия;</w:t>
      </w:r>
    </w:p>
    <w:p w:rsidR="003B1D76" w:rsidRDefault="003B1D76" w:rsidP="00317042">
      <w:pPr>
        <w:numPr>
          <w:ilvl w:val="0"/>
          <w:numId w:val="35"/>
        </w:numPr>
        <w:ind w:left="720" w:firstLine="0"/>
        <w:rPr>
          <w:sz w:val="24"/>
          <w:szCs w:val="24"/>
        </w:rPr>
      </w:pPr>
      <w:r>
        <w:rPr>
          <w:sz w:val="24"/>
          <w:szCs w:val="24"/>
        </w:rPr>
        <w:t>Специализированность реагирований;</w:t>
      </w:r>
    </w:p>
    <w:p w:rsidR="003B1D76" w:rsidRDefault="003B1D76" w:rsidP="00317042">
      <w:pPr>
        <w:numPr>
          <w:ilvl w:val="0"/>
          <w:numId w:val="35"/>
        </w:numPr>
        <w:ind w:left="720" w:firstLine="0"/>
        <w:rPr>
          <w:sz w:val="24"/>
          <w:szCs w:val="24"/>
        </w:rPr>
      </w:pPr>
      <w:r>
        <w:rPr>
          <w:sz w:val="24"/>
          <w:szCs w:val="24"/>
        </w:rPr>
        <w:t>Быстрота и точность выполнения;</w:t>
      </w:r>
    </w:p>
    <w:p w:rsidR="003B1D76" w:rsidRDefault="003B1D76" w:rsidP="00317042">
      <w:pPr>
        <w:numPr>
          <w:ilvl w:val="0"/>
          <w:numId w:val="35"/>
        </w:numPr>
        <w:rPr>
          <w:sz w:val="24"/>
          <w:szCs w:val="24"/>
        </w:rPr>
      </w:pPr>
      <w:r>
        <w:rPr>
          <w:sz w:val="24"/>
          <w:szCs w:val="24"/>
        </w:rPr>
        <w:t>Начальные, фазовые и конечные компоненты выполнения приемов;</w:t>
      </w:r>
    </w:p>
    <w:p w:rsidR="003B1D76" w:rsidRDefault="003B1D76" w:rsidP="00317042">
      <w:pPr>
        <w:numPr>
          <w:ilvl w:val="0"/>
          <w:numId w:val="35"/>
        </w:numPr>
        <w:rPr>
          <w:sz w:val="24"/>
          <w:szCs w:val="24"/>
        </w:rPr>
      </w:pPr>
      <w:r>
        <w:rPr>
          <w:sz w:val="24"/>
          <w:szCs w:val="24"/>
        </w:rPr>
        <w:t>Специализированность положений и движений оружием;</w:t>
      </w:r>
    </w:p>
    <w:p w:rsidR="003B1D76" w:rsidRDefault="003B1D76" w:rsidP="00317042">
      <w:pPr>
        <w:numPr>
          <w:ilvl w:val="0"/>
          <w:numId w:val="35"/>
        </w:numPr>
        <w:rPr>
          <w:sz w:val="24"/>
          <w:szCs w:val="24"/>
        </w:rPr>
      </w:pPr>
      <w:r>
        <w:rPr>
          <w:sz w:val="24"/>
          <w:szCs w:val="24"/>
        </w:rPr>
        <w:t>Пространственные и временные параметры действий;</w:t>
      </w:r>
    </w:p>
    <w:p w:rsidR="003B1D76" w:rsidRDefault="003B1D76" w:rsidP="00317042">
      <w:pPr>
        <w:ind w:firstLine="700"/>
        <w:rPr>
          <w:sz w:val="24"/>
          <w:szCs w:val="24"/>
        </w:rPr>
      </w:pPr>
      <w:r>
        <w:rPr>
          <w:sz w:val="24"/>
          <w:szCs w:val="24"/>
        </w:rPr>
        <w:t>-    Применение типовых комбинаций действий оружием и передвижений.</w:t>
      </w:r>
    </w:p>
    <w:p w:rsidR="003B1D76" w:rsidRDefault="003B1D76" w:rsidP="0001473C">
      <w:pPr>
        <w:shd w:val="clear" w:color="auto" w:fill="FFFFFF"/>
        <w:ind w:firstLine="709"/>
        <w:jc w:val="both"/>
        <w:rPr>
          <w:sz w:val="24"/>
          <w:szCs w:val="24"/>
        </w:rPr>
      </w:pPr>
      <w:r>
        <w:rPr>
          <w:sz w:val="24"/>
          <w:szCs w:val="24"/>
        </w:rPr>
        <w:t xml:space="preserve">Тактика ведения схватки. Построение поединка. Поведение в соревнованиях. </w:t>
      </w:r>
    </w:p>
    <w:p w:rsidR="003B1D76" w:rsidRDefault="003B1D76" w:rsidP="0001473C">
      <w:pPr>
        <w:shd w:val="clear" w:color="auto" w:fill="FFFFFF"/>
        <w:ind w:left="709"/>
        <w:jc w:val="both"/>
        <w:rPr>
          <w:sz w:val="24"/>
          <w:szCs w:val="24"/>
        </w:rPr>
      </w:pPr>
      <w:r>
        <w:rPr>
          <w:sz w:val="24"/>
          <w:szCs w:val="24"/>
        </w:rPr>
        <w:t>Критериями оценки тактической подготовленности являются результаты анализа состава действий, использования инициативы начала схваток, особенностей выбора действий. Важен также учет уровня помехоустойчивости и способов поведения в экстремальных условиях.</w:t>
      </w:r>
    </w:p>
    <w:p w:rsidR="003B1D76" w:rsidRDefault="003B1D76" w:rsidP="0001473C">
      <w:pPr>
        <w:shd w:val="clear" w:color="auto" w:fill="FFFFFF"/>
        <w:ind w:firstLine="709"/>
        <w:jc w:val="both"/>
        <w:rPr>
          <w:iCs/>
          <w:sz w:val="24"/>
          <w:szCs w:val="24"/>
          <w:lang w:eastAsia="en-US"/>
        </w:rPr>
      </w:pPr>
      <w:r>
        <w:rPr>
          <w:iCs/>
          <w:sz w:val="24"/>
          <w:szCs w:val="24"/>
          <w:lang w:eastAsia="en-US"/>
        </w:rPr>
        <w:t>Тактическая деятельность спортсмена:</w:t>
      </w:r>
    </w:p>
    <w:p w:rsidR="003B1D76" w:rsidRDefault="003B1D76" w:rsidP="0001473C">
      <w:pPr>
        <w:numPr>
          <w:ilvl w:val="0"/>
          <w:numId w:val="36"/>
        </w:numPr>
        <w:shd w:val="clear" w:color="auto" w:fill="FFFFFF"/>
        <w:jc w:val="both"/>
        <w:rPr>
          <w:bCs/>
          <w:spacing w:val="-1"/>
          <w:sz w:val="24"/>
          <w:szCs w:val="24"/>
        </w:rPr>
      </w:pPr>
      <w:r>
        <w:rPr>
          <w:bCs/>
          <w:spacing w:val="-1"/>
          <w:sz w:val="24"/>
          <w:szCs w:val="24"/>
        </w:rPr>
        <w:t>Восприятие среды;</w:t>
      </w:r>
    </w:p>
    <w:p w:rsidR="003B1D76" w:rsidRDefault="003B1D76" w:rsidP="0001473C">
      <w:pPr>
        <w:numPr>
          <w:ilvl w:val="0"/>
          <w:numId w:val="36"/>
        </w:numPr>
        <w:shd w:val="clear" w:color="auto" w:fill="FFFFFF"/>
        <w:jc w:val="both"/>
        <w:rPr>
          <w:bCs/>
          <w:spacing w:val="-1"/>
          <w:sz w:val="24"/>
          <w:szCs w:val="24"/>
        </w:rPr>
      </w:pPr>
      <w:r>
        <w:rPr>
          <w:bCs/>
          <w:spacing w:val="-1"/>
          <w:sz w:val="24"/>
          <w:szCs w:val="24"/>
        </w:rPr>
        <w:t>Оценка поведения противника, динамика собственного состояния и действий;</w:t>
      </w:r>
    </w:p>
    <w:p w:rsidR="003B1D76" w:rsidRDefault="003B1D76" w:rsidP="0001473C">
      <w:pPr>
        <w:numPr>
          <w:ilvl w:val="0"/>
          <w:numId w:val="36"/>
        </w:numPr>
        <w:shd w:val="clear" w:color="auto" w:fill="FFFFFF"/>
        <w:jc w:val="both"/>
        <w:rPr>
          <w:bCs/>
          <w:spacing w:val="-1"/>
          <w:sz w:val="24"/>
          <w:szCs w:val="24"/>
        </w:rPr>
      </w:pPr>
      <w:r>
        <w:rPr>
          <w:bCs/>
          <w:spacing w:val="-1"/>
          <w:sz w:val="24"/>
          <w:szCs w:val="24"/>
        </w:rPr>
        <w:t>Анализ полученной информации, его соотношение с прежним опытом и целью соревнований;</w:t>
      </w:r>
    </w:p>
    <w:p w:rsidR="003B1D76" w:rsidRDefault="003B1D76" w:rsidP="0001473C">
      <w:pPr>
        <w:numPr>
          <w:ilvl w:val="0"/>
          <w:numId w:val="36"/>
        </w:numPr>
        <w:shd w:val="clear" w:color="auto" w:fill="FFFFFF"/>
        <w:jc w:val="both"/>
        <w:rPr>
          <w:bCs/>
          <w:spacing w:val="-1"/>
          <w:sz w:val="24"/>
          <w:szCs w:val="24"/>
        </w:rPr>
      </w:pPr>
      <w:r>
        <w:rPr>
          <w:bCs/>
          <w:spacing w:val="-1"/>
          <w:sz w:val="24"/>
          <w:szCs w:val="24"/>
        </w:rPr>
        <w:t>Выбор и принятие решений, их воплощение в адекватных действиях.</w:t>
      </w:r>
    </w:p>
    <w:p w:rsidR="003B1D76" w:rsidRPr="00513A39" w:rsidRDefault="003B1D76" w:rsidP="0001473C">
      <w:pPr>
        <w:shd w:val="clear" w:color="auto" w:fill="FFFFFF"/>
        <w:ind w:left="709"/>
        <w:jc w:val="both"/>
        <w:rPr>
          <w:bCs/>
          <w:sz w:val="24"/>
          <w:szCs w:val="24"/>
        </w:rPr>
      </w:pPr>
      <w:r>
        <w:rPr>
          <w:bCs/>
          <w:spacing w:val="-1"/>
          <w:sz w:val="24"/>
          <w:szCs w:val="24"/>
        </w:rPr>
        <w:t>Для поединка фехтовальщиков характерны дефицит времени и информации при выборе и подготовке действий. Конфликтность замыслов, специфичность требований к уровню двигательных и психических качеств соревнующихся.</w:t>
      </w:r>
    </w:p>
    <w:p w:rsidR="003B1D76" w:rsidRDefault="003B1D76" w:rsidP="00086AD7">
      <w:pPr>
        <w:numPr>
          <w:ilvl w:val="0"/>
          <w:numId w:val="34"/>
        </w:numPr>
        <w:shd w:val="clear" w:color="auto" w:fill="FFFFFF"/>
        <w:jc w:val="both"/>
        <w:rPr>
          <w:b/>
          <w:bCs/>
          <w:sz w:val="24"/>
          <w:szCs w:val="24"/>
        </w:rPr>
      </w:pPr>
      <w:r w:rsidRPr="00086AD7">
        <w:rPr>
          <w:b/>
          <w:bCs/>
          <w:sz w:val="24"/>
          <w:szCs w:val="24"/>
        </w:rPr>
        <w:t>Травматизм в спорте</w:t>
      </w:r>
      <w:r>
        <w:rPr>
          <w:b/>
          <w:bCs/>
          <w:sz w:val="24"/>
          <w:szCs w:val="24"/>
        </w:rPr>
        <w:t>.</w:t>
      </w:r>
    </w:p>
    <w:p w:rsidR="003B1D76" w:rsidRPr="00086AD7" w:rsidRDefault="003B1D76" w:rsidP="008D1D64">
      <w:pPr>
        <w:shd w:val="clear" w:color="auto" w:fill="FFFFFF"/>
        <w:ind w:left="709"/>
        <w:jc w:val="both"/>
        <w:rPr>
          <w:b/>
          <w:bCs/>
          <w:sz w:val="24"/>
          <w:szCs w:val="24"/>
        </w:rPr>
      </w:pPr>
      <w:r w:rsidRPr="006D6712">
        <w:rPr>
          <w:spacing w:val="-4"/>
          <w:sz w:val="24"/>
          <w:szCs w:val="24"/>
        </w:rPr>
        <w:t>Особенности техники безопасности и профилактики травматизма</w:t>
      </w:r>
      <w:r>
        <w:rPr>
          <w:spacing w:val="-4"/>
          <w:sz w:val="24"/>
          <w:szCs w:val="24"/>
        </w:rPr>
        <w:t>. Спортивная обувь, спортивная одежда. Экипировка спортсменов.</w:t>
      </w:r>
      <w:r w:rsidRPr="006D6712">
        <w:rPr>
          <w:spacing w:val="-5"/>
          <w:sz w:val="24"/>
          <w:szCs w:val="24"/>
        </w:rPr>
        <w:t xml:space="preserve"> Правила безопасности во время занятий.</w:t>
      </w:r>
    </w:p>
    <w:p w:rsidR="003B1D76" w:rsidRDefault="003B1D76" w:rsidP="00086AD7">
      <w:pPr>
        <w:numPr>
          <w:ilvl w:val="0"/>
          <w:numId w:val="34"/>
        </w:numPr>
        <w:shd w:val="clear" w:color="auto" w:fill="FFFFFF"/>
        <w:jc w:val="both"/>
        <w:rPr>
          <w:b/>
          <w:bCs/>
          <w:sz w:val="24"/>
          <w:szCs w:val="24"/>
        </w:rPr>
      </w:pPr>
      <w:r w:rsidRPr="00086AD7">
        <w:rPr>
          <w:b/>
          <w:bCs/>
          <w:sz w:val="24"/>
          <w:szCs w:val="24"/>
        </w:rPr>
        <w:t xml:space="preserve">Правила поведения в </w:t>
      </w:r>
      <w:r w:rsidR="00123E5A">
        <w:rPr>
          <w:b/>
          <w:bCs/>
          <w:sz w:val="24"/>
          <w:szCs w:val="24"/>
        </w:rPr>
        <w:t xml:space="preserve">МБУ </w:t>
      </w:r>
      <w:r w:rsidRPr="00086AD7">
        <w:rPr>
          <w:b/>
          <w:bCs/>
          <w:sz w:val="24"/>
          <w:szCs w:val="24"/>
        </w:rPr>
        <w:t>СШОР «Фехтование»</w:t>
      </w:r>
      <w:r w:rsidR="00123E5A">
        <w:rPr>
          <w:b/>
          <w:bCs/>
          <w:sz w:val="24"/>
          <w:szCs w:val="24"/>
        </w:rPr>
        <w:t xml:space="preserve"> г.Калуги</w:t>
      </w:r>
      <w:r>
        <w:rPr>
          <w:b/>
          <w:bCs/>
          <w:sz w:val="24"/>
          <w:szCs w:val="24"/>
        </w:rPr>
        <w:t>.</w:t>
      </w:r>
    </w:p>
    <w:p w:rsidR="003B1D76" w:rsidRPr="008D1D64" w:rsidRDefault="003B1D76" w:rsidP="008D1D64">
      <w:pPr>
        <w:shd w:val="clear" w:color="auto" w:fill="FFFFFF"/>
        <w:ind w:left="709"/>
        <w:jc w:val="both"/>
        <w:rPr>
          <w:bCs/>
          <w:sz w:val="24"/>
          <w:szCs w:val="24"/>
        </w:rPr>
      </w:pPr>
      <w:r w:rsidRPr="008D1D64">
        <w:rPr>
          <w:bCs/>
          <w:sz w:val="24"/>
          <w:szCs w:val="24"/>
        </w:rPr>
        <w:t xml:space="preserve">Расписание занятий. </w:t>
      </w:r>
      <w:r>
        <w:rPr>
          <w:bCs/>
          <w:sz w:val="24"/>
          <w:szCs w:val="24"/>
        </w:rPr>
        <w:t xml:space="preserve">Отношение к спортинвентарю. Дисциплина. Места общего пользования. Участие в массовых мероприятиях. </w:t>
      </w:r>
    </w:p>
    <w:p w:rsidR="003B1D76" w:rsidRPr="00C012FA" w:rsidRDefault="003B1D76" w:rsidP="00C03457">
      <w:pPr>
        <w:shd w:val="clear" w:color="auto" w:fill="FFFFFF"/>
        <w:ind w:firstLine="709"/>
        <w:jc w:val="both"/>
        <w:rPr>
          <w:bCs/>
          <w:sz w:val="16"/>
          <w:szCs w:val="16"/>
        </w:rPr>
      </w:pPr>
    </w:p>
    <w:p w:rsidR="003B1D76" w:rsidRDefault="003B1D76" w:rsidP="008421E8">
      <w:pPr>
        <w:widowControl/>
        <w:shd w:val="clear" w:color="auto" w:fill="F2F2F2"/>
        <w:ind w:firstLine="709"/>
        <w:jc w:val="both"/>
        <w:rPr>
          <w:iCs/>
          <w:color w:val="000000"/>
          <w:sz w:val="24"/>
          <w:szCs w:val="24"/>
          <w:lang w:eastAsia="en-US"/>
        </w:rPr>
      </w:pPr>
      <w:r>
        <w:rPr>
          <w:b/>
          <w:iCs/>
          <w:color w:val="000000"/>
          <w:sz w:val="24"/>
          <w:szCs w:val="24"/>
          <w:lang w:eastAsia="en-US"/>
        </w:rPr>
        <w:t xml:space="preserve">2.1.2. </w:t>
      </w:r>
      <w:r w:rsidRPr="000250F2">
        <w:rPr>
          <w:b/>
          <w:iCs/>
          <w:color w:val="000000"/>
          <w:sz w:val="24"/>
          <w:szCs w:val="24"/>
          <w:lang w:eastAsia="en-US"/>
        </w:rPr>
        <w:t>Общая физическая подготовка</w:t>
      </w:r>
      <w:r w:rsidRPr="000250F2">
        <w:rPr>
          <w:b/>
          <w:i/>
          <w:iCs/>
          <w:color w:val="000000"/>
          <w:sz w:val="24"/>
          <w:szCs w:val="24"/>
          <w:lang w:eastAsia="en-US"/>
        </w:rPr>
        <w:t xml:space="preserve"> </w:t>
      </w:r>
      <w:r w:rsidRPr="000250F2">
        <w:rPr>
          <w:b/>
          <w:iCs/>
          <w:color w:val="000000"/>
          <w:sz w:val="24"/>
          <w:szCs w:val="24"/>
          <w:lang w:eastAsia="en-US"/>
        </w:rPr>
        <w:t>(ОФП)</w:t>
      </w:r>
      <w:r>
        <w:rPr>
          <w:rStyle w:val="aa"/>
          <w:b/>
          <w:iCs/>
          <w:color w:val="000000"/>
          <w:sz w:val="24"/>
          <w:szCs w:val="24"/>
          <w:lang w:eastAsia="en-US"/>
        </w:rPr>
        <w:footnoteReference w:id="2"/>
      </w:r>
    </w:p>
    <w:p w:rsidR="003B1D76" w:rsidRPr="005631F9" w:rsidRDefault="00123E5A" w:rsidP="008421E8">
      <w:pPr>
        <w:widowControl/>
        <w:shd w:val="clear" w:color="auto" w:fill="FFFFFF"/>
        <w:ind w:firstLine="709"/>
        <w:jc w:val="both"/>
        <w:rPr>
          <w:b/>
          <w:i/>
          <w:color w:val="000000"/>
          <w:sz w:val="28"/>
          <w:szCs w:val="28"/>
          <w:lang w:eastAsia="en-US"/>
        </w:rPr>
      </w:pPr>
      <w:r>
        <w:rPr>
          <w:b/>
          <w:i/>
          <w:color w:val="000000"/>
          <w:sz w:val="28"/>
          <w:szCs w:val="28"/>
          <w:lang w:eastAsia="en-US"/>
        </w:rPr>
        <w:t>7</w:t>
      </w:r>
      <w:r w:rsidR="003B1D76" w:rsidRPr="005631F9">
        <w:rPr>
          <w:b/>
          <w:i/>
          <w:color w:val="000000"/>
          <w:sz w:val="28"/>
          <w:szCs w:val="28"/>
          <w:lang w:eastAsia="en-US"/>
        </w:rPr>
        <w:t>-8 лет</w:t>
      </w:r>
    </w:p>
    <w:p w:rsidR="003B1D76" w:rsidRPr="00D114A7" w:rsidRDefault="003B1D76" w:rsidP="002B3A7D">
      <w:pPr>
        <w:shd w:val="clear" w:color="auto" w:fill="FFFFFF"/>
        <w:ind w:firstLine="709"/>
        <w:jc w:val="both"/>
        <w:rPr>
          <w:b/>
          <w:bCs/>
          <w:color w:val="0000FF"/>
          <w:sz w:val="24"/>
          <w:szCs w:val="24"/>
        </w:rPr>
      </w:pPr>
      <w:r w:rsidRPr="00D114A7">
        <w:rPr>
          <w:b/>
          <w:bCs/>
          <w:color w:val="0000FF"/>
          <w:sz w:val="24"/>
          <w:szCs w:val="24"/>
        </w:rPr>
        <w:t>Легкая атлетика</w:t>
      </w:r>
    </w:p>
    <w:p w:rsidR="003B1D76" w:rsidRDefault="003B1D76" w:rsidP="00763F0D">
      <w:pPr>
        <w:shd w:val="clear" w:color="auto" w:fill="FFFFFF"/>
        <w:ind w:left="567" w:right="285"/>
        <w:jc w:val="both"/>
        <w:rPr>
          <w:sz w:val="24"/>
          <w:szCs w:val="24"/>
        </w:rPr>
      </w:pPr>
      <w:r>
        <w:rPr>
          <w:sz w:val="24"/>
          <w:szCs w:val="24"/>
        </w:rPr>
        <w:t>1) Ходьба и бег:</w:t>
      </w:r>
    </w:p>
    <w:p w:rsidR="003B1D76" w:rsidRDefault="003B1D76" w:rsidP="00763F0D">
      <w:pPr>
        <w:shd w:val="clear" w:color="auto" w:fill="FFFFFF"/>
        <w:ind w:left="567" w:right="285"/>
        <w:jc w:val="both"/>
        <w:rPr>
          <w:sz w:val="24"/>
          <w:szCs w:val="24"/>
        </w:rPr>
      </w:pPr>
      <w:r>
        <w:rPr>
          <w:sz w:val="24"/>
          <w:szCs w:val="24"/>
        </w:rPr>
        <w:t>- Ходьба: под счет;</w:t>
      </w:r>
      <w:r w:rsidRPr="000239EF">
        <w:rPr>
          <w:sz w:val="24"/>
          <w:szCs w:val="24"/>
        </w:rPr>
        <w:t xml:space="preserve"> </w:t>
      </w:r>
      <w:r>
        <w:rPr>
          <w:spacing w:val="-1"/>
          <w:sz w:val="24"/>
          <w:szCs w:val="24"/>
        </w:rPr>
        <w:t>на носках;</w:t>
      </w:r>
      <w:r w:rsidRPr="000239EF">
        <w:rPr>
          <w:spacing w:val="-1"/>
          <w:sz w:val="24"/>
          <w:szCs w:val="24"/>
        </w:rPr>
        <w:t xml:space="preserve"> на пятках</w:t>
      </w:r>
      <w:r>
        <w:rPr>
          <w:spacing w:val="-1"/>
          <w:sz w:val="24"/>
          <w:szCs w:val="24"/>
        </w:rPr>
        <w:t>;</w:t>
      </w:r>
      <w:r>
        <w:rPr>
          <w:spacing w:val="-2"/>
          <w:sz w:val="24"/>
          <w:szCs w:val="24"/>
        </w:rPr>
        <w:t xml:space="preserve"> с высоким поднимани</w:t>
      </w:r>
      <w:r>
        <w:rPr>
          <w:sz w:val="24"/>
          <w:szCs w:val="24"/>
        </w:rPr>
        <w:t>ем бедра; разновидности</w:t>
      </w:r>
      <w:r w:rsidRPr="000239EF">
        <w:rPr>
          <w:sz w:val="24"/>
          <w:szCs w:val="24"/>
        </w:rPr>
        <w:t xml:space="preserve">. </w:t>
      </w:r>
    </w:p>
    <w:p w:rsidR="003B1D76" w:rsidRDefault="003B1D76" w:rsidP="00763F0D">
      <w:pPr>
        <w:shd w:val="clear" w:color="auto" w:fill="FFFFFF"/>
        <w:ind w:left="567" w:right="285"/>
        <w:jc w:val="both"/>
        <w:rPr>
          <w:i/>
          <w:iCs/>
          <w:sz w:val="24"/>
          <w:szCs w:val="24"/>
        </w:rPr>
      </w:pPr>
      <w:r>
        <w:rPr>
          <w:spacing w:val="-1"/>
          <w:sz w:val="24"/>
          <w:szCs w:val="24"/>
        </w:rPr>
        <w:lastRenderedPageBreak/>
        <w:t xml:space="preserve">- </w:t>
      </w:r>
      <w:r w:rsidRPr="000239EF">
        <w:rPr>
          <w:spacing w:val="-1"/>
          <w:sz w:val="24"/>
          <w:szCs w:val="24"/>
        </w:rPr>
        <w:t>Бег</w:t>
      </w:r>
      <w:r>
        <w:rPr>
          <w:spacing w:val="-1"/>
          <w:sz w:val="24"/>
          <w:szCs w:val="24"/>
        </w:rPr>
        <w:t>: обычный;</w:t>
      </w:r>
      <w:r w:rsidRPr="000239EF">
        <w:rPr>
          <w:spacing w:val="-1"/>
          <w:sz w:val="24"/>
          <w:szCs w:val="24"/>
        </w:rPr>
        <w:t xml:space="preserve"> с уско</w:t>
      </w:r>
      <w:r w:rsidRPr="000239EF">
        <w:rPr>
          <w:spacing w:val="-2"/>
          <w:sz w:val="24"/>
          <w:szCs w:val="24"/>
        </w:rPr>
        <w:t>рением</w:t>
      </w:r>
      <w:r>
        <w:rPr>
          <w:spacing w:val="-2"/>
          <w:sz w:val="24"/>
          <w:szCs w:val="24"/>
        </w:rPr>
        <w:t xml:space="preserve">; </w:t>
      </w:r>
      <w:r w:rsidRPr="008A2154">
        <w:rPr>
          <w:spacing w:val="-1"/>
          <w:sz w:val="24"/>
          <w:szCs w:val="24"/>
        </w:rPr>
        <w:t xml:space="preserve">с изменением направления, ритма и темпа; </w:t>
      </w:r>
      <w:r>
        <w:rPr>
          <w:iCs/>
          <w:sz w:val="24"/>
          <w:szCs w:val="24"/>
        </w:rPr>
        <w:t>30</w:t>
      </w:r>
      <w:r w:rsidRPr="00F90C00">
        <w:rPr>
          <w:iCs/>
          <w:sz w:val="24"/>
          <w:szCs w:val="24"/>
        </w:rPr>
        <w:t>м</w:t>
      </w:r>
      <w:r>
        <w:rPr>
          <w:iCs/>
          <w:sz w:val="24"/>
          <w:szCs w:val="24"/>
        </w:rPr>
        <w:t>; 60</w:t>
      </w:r>
      <w:r w:rsidRPr="00F90C00">
        <w:rPr>
          <w:iCs/>
          <w:sz w:val="24"/>
          <w:szCs w:val="24"/>
        </w:rPr>
        <w:t>м.</w:t>
      </w:r>
      <w:r w:rsidRPr="000239EF">
        <w:rPr>
          <w:i/>
          <w:iCs/>
          <w:sz w:val="24"/>
          <w:szCs w:val="24"/>
        </w:rPr>
        <w:t xml:space="preserve"> </w:t>
      </w:r>
    </w:p>
    <w:p w:rsidR="003B1D76" w:rsidRDefault="003B1D76" w:rsidP="00763F0D">
      <w:pPr>
        <w:shd w:val="clear" w:color="auto" w:fill="FFFFFF"/>
        <w:ind w:left="567" w:right="285"/>
        <w:jc w:val="both"/>
        <w:rPr>
          <w:sz w:val="24"/>
          <w:szCs w:val="24"/>
        </w:rPr>
      </w:pPr>
      <w:r>
        <w:rPr>
          <w:sz w:val="24"/>
          <w:szCs w:val="24"/>
        </w:rPr>
        <w:t xml:space="preserve">- </w:t>
      </w:r>
      <w:r w:rsidRPr="008A2154">
        <w:rPr>
          <w:sz w:val="24"/>
          <w:szCs w:val="24"/>
        </w:rPr>
        <w:t xml:space="preserve">Сочетание различных видов ходьбы. </w:t>
      </w:r>
    </w:p>
    <w:p w:rsidR="003B1D76" w:rsidRDefault="003B1D76" w:rsidP="00763F0D">
      <w:pPr>
        <w:widowControl/>
        <w:shd w:val="clear" w:color="auto" w:fill="FFFFFF"/>
        <w:ind w:left="567" w:right="285"/>
        <w:jc w:val="both"/>
        <w:rPr>
          <w:spacing w:val="-3"/>
          <w:sz w:val="24"/>
          <w:szCs w:val="24"/>
        </w:rPr>
      </w:pPr>
      <w:r>
        <w:rPr>
          <w:spacing w:val="-3"/>
          <w:sz w:val="24"/>
          <w:szCs w:val="24"/>
        </w:rPr>
        <w:t>- Разновидности ходьбы.</w:t>
      </w:r>
    </w:p>
    <w:p w:rsidR="003B1D76" w:rsidRPr="00B74902" w:rsidRDefault="003B1D76" w:rsidP="00763F0D">
      <w:pPr>
        <w:widowControl/>
        <w:shd w:val="clear" w:color="auto" w:fill="FFFFFF"/>
        <w:ind w:left="567" w:right="285"/>
        <w:jc w:val="both"/>
        <w:rPr>
          <w:spacing w:val="-3"/>
          <w:sz w:val="24"/>
          <w:szCs w:val="24"/>
        </w:rPr>
      </w:pPr>
      <w:r>
        <w:rPr>
          <w:spacing w:val="-3"/>
          <w:sz w:val="24"/>
          <w:szCs w:val="24"/>
        </w:rPr>
        <w:t xml:space="preserve">- </w:t>
      </w:r>
      <w:r w:rsidRPr="000239EF">
        <w:rPr>
          <w:spacing w:val="-3"/>
          <w:sz w:val="24"/>
          <w:szCs w:val="24"/>
        </w:rPr>
        <w:t>Ходьба</w:t>
      </w:r>
      <w:r>
        <w:rPr>
          <w:spacing w:val="-3"/>
          <w:sz w:val="24"/>
          <w:szCs w:val="24"/>
        </w:rPr>
        <w:t>:</w:t>
      </w:r>
      <w:r w:rsidRPr="000239EF">
        <w:rPr>
          <w:spacing w:val="-3"/>
          <w:sz w:val="24"/>
          <w:szCs w:val="24"/>
        </w:rPr>
        <w:t xml:space="preserve"> по разметкам</w:t>
      </w:r>
      <w:r>
        <w:rPr>
          <w:spacing w:val="-3"/>
          <w:sz w:val="24"/>
          <w:szCs w:val="24"/>
        </w:rPr>
        <w:t>;</w:t>
      </w:r>
      <w:r w:rsidRPr="000239EF">
        <w:rPr>
          <w:sz w:val="24"/>
          <w:szCs w:val="24"/>
        </w:rPr>
        <w:t xml:space="preserve"> с преодолением препятствий. </w:t>
      </w:r>
    </w:p>
    <w:p w:rsidR="003B1D76" w:rsidRDefault="003B1D76" w:rsidP="00763F0D">
      <w:pPr>
        <w:widowControl/>
        <w:shd w:val="clear" w:color="auto" w:fill="FFFFFF"/>
        <w:ind w:left="567" w:right="285"/>
        <w:jc w:val="both"/>
        <w:rPr>
          <w:spacing w:val="-1"/>
          <w:sz w:val="24"/>
          <w:szCs w:val="24"/>
        </w:rPr>
      </w:pPr>
      <w:r>
        <w:rPr>
          <w:sz w:val="24"/>
          <w:szCs w:val="24"/>
        </w:rPr>
        <w:t xml:space="preserve">- </w:t>
      </w:r>
      <w:r w:rsidRPr="000239EF">
        <w:rPr>
          <w:sz w:val="24"/>
          <w:szCs w:val="24"/>
        </w:rPr>
        <w:t xml:space="preserve">Бег </w:t>
      </w:r>
      <w:r>
        <w:rPr>
          <w:sz w:val="24"/>
          <w:szCs w:val="24"/>
        </w:rPr>
        <w:t xml:space="preserve">20м, 30м, 60м </w:t>
      </w:r>
      <w:r>
        <w:rPr>
          <w:spacing w:val="-3"/>
          <w:sz w:val="24"/>
          <w:szCs w:val="24"/>
        </w:rPr>
        <w:t>с ускорением</w:t>
      </w:r>
      <w:r>
        <w:rPr>
          <w:iCs/>
          <w:spacing w:val="-3"/>
          <w:sz w:val="24"/>
          <w:szCs w:val="24"/>
        </w:rPr>
        <w:t>; ч</w:t>
      </w:r>
      <w:r>
        <w:rPr>
          <w:spacing w:val="-1"/>
          <w:sz w:val="24"/>
          <w:szCs w:val="24"/>
        </w:rPr>
        <w:t>елночный</w:t>
      </w:r>
      <w:r w:rsidRPr="000239EF">
        <w:rPr>
          <w:spacing w:val="-1"/>
          <w:sz w:val="24"/>
          <w:szCs w:val="24"/>
        </w:rPr>
        <w:t>.</w:t>
      </w:r>
    </w:p>
    <w:p w:rsidR="003B1D76" w:rsidRDefault="003B1D76" w:rsidP="00763F0D">
      <w:pPr>
        <w:shd w:val="clear" w:color="auto" w:fill="FFFFFF"/>
        <w:ind w:left="567" w:right="285"/>
        <w:jc w:val="both"/>
        <w:rPr>
          <w:spacing w:val="-1"/>
          <w:sz w:val="24"/>
          <w:szCs w:val="24"/>
        </w:rPr>
      </w:pPr>
      <w:r>
        <w:rPr>
          <w:spacing w:val="-1"/>
          <w:sz w:val="24"/>
          <w:szCs w:val="24"/>
        </w:rPr>
        <w:t>- Подвижные игры:</w:t>
      </w:r>
      <w:r w:rsidRPr="000239EF">
        <w:rPr>
          <w:spacing w:val="-1"/>
          <w:sz w:val="24"/>
          <w:szCs w:val="24"/>
        </w:rPr>
        <w:t xml:space="preserve"> </w:t>
      </w:r>
    </w:p>
    <w:tbl>
      <w:tblPr>
        <w:tblW w:w="0" w:type="auto"/>
        <w:jc w:val="center"/>
        <w:tblLook w:val="00A0" w:firstRow="1" w:lastRow="0" w:firstColumn="1" w:lastColumn="0" w:noHBand="0" w:noVBand="0"/>
      </w:tblPr>
      <w:tblGrid>
        <w:gridCol w:w="2409"/>
        <w:gridCol w:w="1985"/>
        <w:gridCol w:w="2835"/>
        <w:gridCol w:w="2389"/>
      </w:tblGrid>
      <w:tr w:rsidR="003B1D76" w:rsidRPr="006D6712" w:rsidTr="006D6712">
        <w:trPr>
          <w:jc w:val="center"/>
        </w:trPr>
        <w:tc>
          <w:tcPr>
            <w:tcW w:w="2409" w:type="dxa"/>
          </w:tcPr>
          <w:p w:rsidR="003B1D76" w:rsidRPr="006D6712" w:rsidRDefault="003B1D76" w:rsidP="00763F0D">
            <w:pPr>
              <w:shd w:val="clear" w:color="auto" w:fill="FFFFFF"/>
              <w:ind w:left="567" w:right="285"/>
              <w:jc w:val="both"/>
              <w:rPr>
                <w:spacing w:val="-2"/>
                <w:sz w:val="24"/>
                <w:szCs w:val="24"/>
              </w:rPr>
            </w:pPr>
            <w:r w:rsidRPr="006D6712">
              <w:rPr>
                <w:spacing w:val="-2"/>
                <w:sz w:val="24"/>
                <w:szCs w:val="24"/>
              </w:rPr>
              <w:t xml:space="preserve">«Воробьи и вороны», </w:t>
            </w:r>
          </w:p>
          <w:p w:rsidR="003B1D76" w:rsidRPr="006D6712" w:rsidRDefault="003B1D76" w:rsidP="00763F0D">
            <w:pPr>
              <w:widowControl/>
              <w:shd w:val="clear" w:color="auto" w:fill="FFFFFF"/>
              <w:ind w:left="567" w:right="285"/>
              <w:jc w:val="both"/>
              <w:rPr>
                <w:iCs/>
                <w:spacing w:val="-3"/>
                <w:sz w:val="24"/>
                <w:szCs w:val="24"/>
              </w:rPr>
            </w:pPr>
            <w:r w:rsidRPr="006D6712">
              <w:rPr>
                <w:spacing w:val="-1"/>
                <w:sz w:val="24"/>
                <w:szCs w:val="24"/>
              </w:rPr>
              <w:t>«Вызов номера»,</w:t>
            </w:r>
          </w:p>
        </w:tc>
        <w:tc>
          <w:tcPr>
            <w:tcW w:w="1985" w:type="dxa"/>
          </w:tcPr>
          <w:p w:rsidR="003B1D76" w:rsidRPr="006D6712" w:rsidRDefault="003B1D76" w:rsidP="00763F0D">
            <w:pPr>
              <w:shd w:val="clear" w:color="auto" w:fill="FFFFFF"/>
              <w:ind w:left="567" w:right="285"/>
              <w:jc w:val="both"/>
              <w:rPr>
                <w:spacing w:val="-2"/>
                <w:sz w:val="24"/>
                <w:szCs w:val="24"/>
              </w:rPr>
            </w:pPr>
            <w:r w:rsidRPr="006D6712">
              <w:rPr>
                <w:spacing w:val="-2"/>
                <w:sz w:val="24"/>
                <w:szCs w:val="24"/>
              </w:rPr>
              <w:t xml:space="preserve">«Гуси-лебеди», </w:t>
            </w:r>
          </w:p>
          <w:p w:rsidR="003B1D76" w:rsidRPr="006D6712" w:rsidRDefault="003B1D76" w:rsidP="00763F0D">
            <w:pPr>
              <w:shd w:val="clear" w:color="auto" w:fill="FFFFFF"/>
              <w:ind w:left="567" w:right="285"/>
              <w:jc w:val="both"/>
              <w:rPr>
                <w:spacing w:val="-2"/>
                <w:sz w:val="24"/>
                <w:szCs w:val="24"/>
              </w:rPr>
            </w:pPr>
            <w:r w:rsidRPr="006D6712">
              <w:rPr>
                <w:spacing w:val="-2"/>
                <w:sz w:val="24"/>
                <w:szCs w:val="24"/>
              </w:rPr>
              <w:t xml:space="preserve">«Два мороза», </w:t>
            </w:r>
          </w:p>
        </w:tc>
        <w:tc>
          <w:tcPr>
            <w:tcW w:w="2835" w:type="dxa"/>
          </w:tcPr>
          <w:p w:rsidR="003B1D76" w:rsidRPr="006D6712" w:rsidRDefault="003B1D76" w:rsidP="00763F0D">
            <w:pPr>
              <w:shd w:val="clear" w:color="auto" w:fill="FFFFFF"/>
              <w:ind w:left="567" w:right="285"/>
              <w:jc w:val="both"/>
              <w:rPr>
                <w:sz w:val="24"/>
                <w:szCs w:val="24"/>
              </w:rPr>
            </w:pPr>
            <w:r w:rsidRPr="006D6712">
              <w:rPr>
                <w:sz w:val="24"/>
                <w:szCs w:val="24"/>
              </w:rPr>
              <w:t xml:space="preserve">«День и ночь», </w:t>
            </w:r>
          </w:p>
          <w:p w:rsidR="003B1D76" w:rsidRPr="006D6712" w:rsidRDefault="003B1D76" w:rsidP="00763F0D">
            <w:pPr>
              <w:shd w:val="clear" w:color="auto" w:fill="FFFFFF"/>
              <w:ind w:left="567" w:right="285"/>
              <w:jc w:val="both"/>
              <w:rPr>
                <w:sz w:val="24"/>
                <w:szCs w:val="24"/>
              </w:rPr>
            </w:pPr>
            <w:r w:rsidRPr="006D6712">
              <w:rPr>
                <w:spacing w:val="-2"/>
                <w:sz w:val="24"/>
                <w:szCs w:val="24"/>
              </w:rPr>
              <w:t>«Команда быс</w:t>
            </w:r>
            <w:r w:rsidRPr="006D6712">
              <w:rPr>
                <w:sz w:val="24"/>
                <w:szCs w:val="24"/>
              </w:rPr>
              <w:t xml:space="preserve">троногих», </w:t>
            </w:r>
          </w:p>
        </w:tc>
        <w:tc>
          <w:tcPr>
            <w:tcW w:w="2094" w:type="dxa"/>
          </w:tcPr>
          <w:p w:rsidR="003B1D76" w:rsidRPr="006D6712" w:rsidRDefault="003B1D76" w:rsidP="00763F0D">
            <w:pPr>
              <w:shd w:val="clear" w:color="auto" w:fill="FFFFFF"/>
              <w:ind w:left="567" w:right="285"/>
              <w:jc w:val="both"/>
              <w:rPr>
                <w:spacing w:val="-2"/>
                <w:sz w:val="24"/>
                <w:szCs w:val="24"/>
              </w:rPr>
            </w:pPr>
            <w:r w:rsidRPr="006D6712">
              <w:rPr>
                <w:spacing w:val="-2"/>
                <w:sz w:val="24"/>
                <w:szCs w:val="24"/>
              </w:rPr>
              <w:t xml:space="preserve">«Пустое место», </w:t>
            </w:r>
          </w:p>
          <w:p w:rsidR="003B1D76" w:rsidRPr="006D6712" w:rsidRDefault="003B1D76" w:rsidP="00763F0D">
            <w:pPr>
              <w:shd w:val="clear" w:color="auto" w:fill="FFFFFF"/>
              <w:ind w:left="567" w:right="285"/>
              <w:jc w:val="both"/>
              <w:rPr>
                <w:spacing w:val="-3"/>
                <w:sz w:val="24"/>
                <w:szCs w:val="24"/>
              </w:rPr>
            </w:pPr>
            <w:r w:rsidRPr="006D6712">
              <w:rPr>
                <w:spacing w:val="-3"/>
                <w:sz w:val="24"/>
                <w:szCs w:val="24"/>
              </w:rPr>
              <w:t>«Пятнашки».</w:t>
            </w:r>
          </w:p>
        </w:tc>
      </w:tr>
    </w:tbl>
    <w:p w:rsidR="003B1D76" w:rsidRDefault="003B1D76" w:rsidP="00763F0D">
      <w:pPr>
        <w:shd w:val="clear" w:color="auto" w:fill="FFFFFF"/>
        <w:ind w:left="567" w:right="285"/>
        <w:jc w:val="both"/>
        <w:rPr>
          <w:bCs/>
          <w:iCs/>
          <w:sz w:val="24"/>
          <w:szCs w:val="24"/>
        </w:rPr>
      </w:pPr>
      <w:r>
        <w:rPr>
          <w:spacing w:val="-2"/>
          <w:sz w:val="24"/>
          <w:szCs w:val="24"/>
        </w:rPr>
        <w:t xml:space="preserve">- </w:t>
      </w:r>
      <w:r w:rsidRPr="008A2154">
        <w:rPr>
          <w:spacing w:val="-2"/>
          <w:sz w:val="24"/>
          <w:szCs w:val="24"/>
        </w:rPr>
        <w:t>Эстафеты.</w:t>
      </w:r>
    </w:p>
    <w:p w:rsidR="003B1D76" w:rsidRPr="00F90C00" w:rsidRDefault="003B1D76" w:rsidP="00763F0D">
      <w:pPr>
        <w:shd w:val="clear" w:color="auto" w:fill="FFFFFF"/>
        <w:ind w:left="567" w:right="285"/>
        <w:jc w:val="both"/>
        <w:rPr>
          <w:spacing w:val="-2"/>
          <w:sz w:val="24"/>
          <w:szCs w:val="24"/>
        </w:rPr>
      </w:pPr>
      <w:r w:rsidRPr="002B3A7D">
        <w:rPr>
          <w:bCs/>
          <w:iCs/>
          <w:sz w:val="24"/>
          <w:szCs w:val="24"/>
        </w:rPr>
        <w:t>Знать:</w:t>
      </w:r>
      <w:r w:rsidRPr="00F90C00">
        <w:rPr>
          <w:b/>
          <w:bCs/>
          <w:iCs/>
          <w:sz w:val="24"/>
          <w:szCs w:val="24"/>
        </w:rPr>
        <w:t xml:space="preserve"> </w:t>
      </w:r>
      <w:r>
        <w:rPr>
          <w:sz w:val="24"/>
          <w:szCs w:val="24"/>
        </w:rPr>
        <w:t>правила техники безопасности</w:t>
      </w:r>
      <w:r w:rsidRPr="00F90C00">
        <w:rPr>
          <w:sz w:val="24"/>
          <w:szCs w:val="24"/>
        </w:rPr>
        <w:t xml:space="preserve">, </w:t>
      </w:r>
      <w:r w:rsidRPr="00F90C00">
        <w:rPr>
          <w:spacing w:val="-2"/>
          <w:sz w:val="24"/>
          <w:szCs w:val="24"/>
        </w:rPr>
        <w:t>понятие «короткая дистанция».</w:t>
      </w:r>
    </w:p>
    <w:p w:rsidR="003B1D76" w:rsidRPr="00F90C00" w:rsidRDefault="003B1D76" w:rsidP="00763F0D">
      <w:pPr>
        <w:shd w:val="clear" w:color="auto" w:fill="FFFFFF"/>
        <w:ind w:left="567" w:right="285"/>
        <w:jc w:val="both"/>
        <w:rPr>
          <w:b/>
          <w:bCs/>
          <w:sz w:val="24"/>
          <w:szCs w:val="24"/>
        </w:rPr>
      </w:pPr>
      <w:r w:rsidRPr="002B3A7D">
        <w:rPr>
          <w:bCs/>
          <w:iCs/>
          <w:spacing w:val="-3"/>
          <w:sz w:val="24"/>
          <w:szCs w:val="24"/>
        </w:rPr>
        <w:t>Уметь:</w:t>
      </w:r>
      <w:r w:rsidRPr="00F90C00">
        <w:rPr>
          <w:b/>
          <w:bCs/>
          <w:iCs/>
          <w:spacing w:val="-3"/>
          <w:sz w:val="24"/>
          <w:szCs w:val="24"/>
        </w:rPr>
        <w:t xml:space="preserve"> </w:t>
      </w:r>
      <w:r w:rsidRPr="00F90C00">
        <w:rPr>
          <w:spacing w:val="-3"/>
          <w:sz w:val="24"/>
          <w:szCs w:val="24"/>
        </w:rPr>
        <w:t>правильно выполнять основ</w:t>
      </w:r>
      <w:r w:rsidRPr="00F90C00">
        <w:rPr>
          <w:spacing w:val="-2"/>
          <w:sz w:val="24"/>
          <w:szCs w:val="24"/>
        </w:rPr>
        <w:t xml:space="preserve">ные движения в ходьбе и беге; бегать </w:t>
      </w:r>
      <w:r>
        <w:rPr>
          <w:iCs/>
          <w:spacing w:val="-1"/>
          <w:sz w:val="24"/>
          <w:szCs w:val="24"/>
        </w:rPr>
        <w:t>до 30</w:t>
      </w:r>
      <w:r w:rsidRPr="00F90C00">
        <w:rPr>
          <w:iCs/>
          <w:spacing w:val="-1"/>
          <w:sz w:val="24"/>
          <w:szCs w:val="24"/>
        </w:rPr>
        <w:t xml:space="preserve">м, </w:t>
      </w:r>
      <w:r>
        <w:rPr>
          <w:iCs/>
          <w:sz w:val="24"/>
          <w:szCs w:val="24"/>
        </w:rPr>
        <w:t>до 60м</w:t>
      </w:r>
      <w:r w:rsidRPr="00F90C00">
        <w:rPr>
          <w:spacing w:val="-1"/>
          <w:sz w:val="24"/>
          <w:szCs w:val="24"/>
        </w:rPr>
        <w:t xml:space="preserve"> с максимальной скоростью</w:t>
      </w:r>
      <w:r>
        <w:rPr>
          <w:iCs/>
          <w:sz w:val="24"/>
          <w:szCs w:val="24"/>
        </w:rPr>
        <w:t>.</w:t>
      </w:r>
    </w:p>
    <w:p w:rsidR="003B1D76" w:rsidRDefault="003B1D76" w:rsidP="00763F0D">
      <w:pPr>
        <w:shd w:val="clear" w:color="auto" w:fill="FFFFFF"/>
        <w:ind w:left="567" w:right="285"/>
        <w:jc w:val="both"/>
        <w:rPr>
          <w:spacing w:val="-5"/>
          <w:sz w:val="24"/>
          <w:szCs w:val="24"/>
        </w:rPr>
      </w:pPr>
      <w:r w:rsidRPr="000239EF">
        <w:rPr>
          <w:sz w:val="24"/>
          <w:szCs w:val="24"/>
        </w:rPr>
        <w:t>Инструкта</w:t>
      </w:r>
      <w:r>
        <w:rPr>
          <w:sz w:val="24"/>
          <w:szCs w:val="24"/>
        </w:rPr>
        <w:t xml:space="preserve">ж по технике безопасности. </w:t>
      </w:r>
      <w:r w:rsidRPr="000239EF">
        <w:rPr>
          <w:spacing w:val="-1"/>
          <w:sz w:val="24"/>
          <w:szCs w:val="24"/>
        </w:rPr>
        <w:t xml:space="preserve">Понятие </w:t>
      </w:r>
      <w:r w:rsidRPr="000239EF">
        <w:rPr>
          <w:spacing w:val="-5"/>
          <w:sz w:val="24"/>
          <w:szCs w:val="24"/>
        </w:rPr>
        <w:t>«короткая дистанция».</w:t>
      </w:r>
    </w:p>
    <w:p w:rsidR="003B1D76" w:rsidRDefault="003B1D76" w:rsidP="00763F0D">
      <w:pPr>
        <w:shd w:val="clear" w:color="auto" w:fill="FFFFFF"/>
        <w:ind w:left="567" w:right="285"/>
        <w:jc w:val="both"/>
        <w:rPr>
          <w:sz w:val="24"/>
          <w:szCs w:val="24"/>
        </w:rPr>
      </w:pPr>
      <w:r w:rsidRPr="000239EF">
        <w:rPr>
          <w:spacing w:val="-5"/>
          <w:sz w:val="24"/>
          <w:szCs w:val="24"/>
        </w:rPr>
        <w:t>Развитие скоростных ка</w:t>
      </w:r>
      <w:r w:rsidRPr="000239EF">
        <w:rPr>
          <w:sz w:val="24"/>
          <w:szCs w:val="24"/>
        </w:rPr>
        <w:t>честв</w:t>
      </w:r>
      <w:r>
        <w:rPr>
          <w:sz w:val="24"/>
          <w:szCs w:val="24"/>
        </w:rPr>
        <w:t>.</w:t>
      </w:r>
    </w:p>
    <w:p w:rsidR="003B1D76" w:rsidRDefault="003B1D76" w:rsidP="00763F0D">
      <w:pPr>
        <w:shd w:val="clear" w:color="auto" w:fill="FFFFFF"/>
        <w:ind w:left="567" w:right="285"/>
        <w:jc w:val="both"/>
        <w:rPr>
          <w:spacing w:val="-6"/>
          <w:sz w:val="24"/>
          <w:szCs w:val="24"/>
        </w:rPr>
      </w:pPr>
      <w:r>
        <w:rPr>
          <w:spacing w:val="-6"/>
          <w:sz w:val="24"/>
          <w:szCs w:val="24"/>
        </w:rPr>
        <w:t xml:space="preserve">2) </w:t>
      </w:r>
      <w:r w:rsidRPr="000239EF">
        <w:rPr>
          <w:spacing w:val="-6"/>
          <w:sz w:val="24"/>
          <w:szCs w:val="24"/>
        </w:rPr>
        <w:t>Прыжки</w:t>
      </w:r>
      <w:r>
        <w:rPr>
          <w:spacing w:val="-6"/>
          <w:sz w:val="24"/>
          <w:szCs w:val="24"/>
        </w:rPr>
        <w:t>:</w:t>
      </w:r>
    </w:p>
    <w:p w:rsidR="003B1D76" w:rsidRDefault="003B1D76" w:rsidP="00763F0D">
      <w:pPr>
        <w:shd w:val="clear" w:color="auto" w:fill="FFFFFF"/>
        <w:ind w:left="567" w:right="285"/>
        <w:jc w:val="both"/>
        <w:rPr>
          <w:spacing w:val="-1"/>
          <w:sz w:val="24"/>
          <w:szCs w:val="24"/>
        </w:rPr>
      </w:pPr>
      <w:r>
        <w:rPr>
          <w:spacing w:val="-1"/>
          <w:sz w:val="24"/>
          <w:szCs w:val="24"/>
        </w:rPr>
        <w:t>- На одной ноге; на двух на месте;</w:t>
      </w:r>
      <w:r w:rsidRPr="00F90C00">
        <w:rPr>
          <w:sz w:val="24"/>
          <w:szCs w:val="24"/>
        </w:rPr>
        <w:t xml:space="preserve"> </w:t>
      </w:r>
      <w:r w:rsidRPr="000239EF">
        <w:rPr>
          <w:sz w:val="24"/>
          <w:szCs w:val="24"/>
        </w:rPr>
        <w:t>в длину с места</w:t>
      </w:r>
      <w:r>
        <w:rPr>
          <w:sz w:val="24"/>
          <w:szCs w:val="24"/>
        </w:rPr>
        <w:t>;</w:t>
      </w:r>
      <w:r w:rsidRPr="000239EF">
        <w:rPr>
          <w:spacing w:val="-1"/>
          <w:sz w:val="24"/>
          <w:szCs w:val="24"/>
        </w:rPr>
        <w:t xml:space="preserve"> </w:t>
      </w:r>
      <w:r>
        <w:rPr>
          <w:spacing w:val="-1"/>
          <w:sz w:val="24"/>
          <w:szCs w:val="24"/>
        </w:rPr>
        <w:t>с продвижением вперед.</w:t>
      </w:r>
    </w:p>
    <w:p w:rsidR="003B1D76" w:rsidRDefault="003B1D76" w:rsidP="00763F0D">
      <w:pPr>
        <w:shd w:val="clear" w:color="auto" w:fill="FFFFFF"/>
        <w:ind w:left="567" w:right="285"/>
        <w:jc w:val="both"/>
        <w:rPr>
          <w:spacing w:val="-1"/>
          <w:sz w:val="24"/>
          <w:szCs w:val="24"/>
        </w:rPr>
      </w:pPr>
      <w:r>
        <w:rPr>
          <w:spacing w:val="-1"/>
          <w:sz w:val="24"/>
          <w:szCs w:val="24"/>
        </w:rPr>
        <w:t xml:space="preserve">- </w:t>
      </w:r>
      <w:r>
        <w:rPr>
          <w:spacing w:val="-3"/>
          <w:sz w:val="24"/>
          <w:szCs w:val="24"/>
        </w:rPr>
        <w:t>В</w:t>
      </w:r>
      <w:r w:rsidRPr="008A2154">
        <w:rPr>
          <w:spacing w:val="-3"/>
          <w:sz w:val="24"/>
          <w:szCs w:val="24"/>
        </w:rPr>
        <w:t xml:space="preserve"> длину: с места; с разбега с отталкиванием од</w:t>
      </w:r>
      <w:r w:rsidRPr="008A2154">
        <w:rPr>
          <w:spacing w:val="-1"/>
          <w:sz w:val="24"/>
          <w:szCs w:val="24"/>
        </w:rPr>
        <w:t>ной и приземлением на две ноги.</w:t>
      </w:r>
    </w:p>
    <w:p w:rsidR="003B1D76" w:rsidRDefault="003B1D76" w:rsidP="00763F0D">
      <w:pPr>
        <w:widowControl/>
        <w:shd w:val="clear" w:color="auto" w:fill="FFFFFF"/>
        <w:ind w:left="567" w:right="285"/>
        <w:jc w:val="both"/>
        <w:rPr>
          <w:iCs/>
          <w:sz w:val="24"/>
          <w:szCs w:val="24"/>
        </w:rPr>
      </w:pPr>
      <w:r>
        <w:rPr>
          <w:spacing w:val="-2"/>
          <w:sz w:val="24"/>
          <w:szCs w:val="24"/>
        </w:rPr>
        <w:t>- С поворотом на 180°;</w:t>
      </w:r>
      <w:r w:rsidRPr="000239EF">
        <w:rPr>
          <w:spacing w:val="-2"/>
          <w:sz w:val="24"/>
          <w:szCs w:val="24"/>
        </w:rPr>
        <w:t xml:space="preserve"> с мес</w:t>
      </w:r>
      <w:r>
        <w:rPr>
          <w:spacing w:val="-3"/>
          <w:sz w:val="24"/>
          <w:szCs w:val="24"/>
        </w:rPr>
        <w:t>та;</w:t>
      </w:r>
      <w:r w:rsidRPr="000239EF">
        <w:rPr>
          <w:spacing w:val="-2"/>
          <w:sz w:val="24"/>
          <w:szCs w:val="24"/>
        </w:rPr>
        <w:t xml:space="preserve"> в дл</w:t>
      </w:r>
      <w:r>
        <w:rPr>
          <w:spacing w:val="-2"/>
          <w:sz w:val="24"/>
          <w:szCs w:val="24"/>
        </w:rPr>
        <w:t xml:space="preserve">ину с разбега в 3-5 шагов; </w:t>
      </w:r>
      <w:r w:rsidRPr="00A67DF8">
        <w:rPr>
          <w:sz w:val="24"/>
          <w:szCs w:val="24"/>
        </w:rPr>
        <w:t xml:space="preserve">с высоты </w:t>
      </w:r>
      <w:r>
        <w:rPr>
          <w:iCs/>
          <w:sz w:val="24"/>
          <w:szCs w:val="24"/>
        </w:rPr>
        <w:t>до 40см</w:t>
      </w:r>
      <w:r w:rsidRPr="00A67DF8">
        <w:rPr>
          <w:iCs/>
          <w:sz w:val="24"/>
          <w:szCs w:val="24"/>
        </w:rPr>
        <w:t>.</w:t>
      </w:r>
    </w:p>
    <w:p w:rsidR="003B1D76" w:rsidRPr="00F02541" w:rsidRDefault="003B1D76" w:rsidP="00763F0D">
      <w:pPr>
        <w:widowControl/>
        <w:shd w:val="clear" w:color="auto" w:fill="FFFFFF"/>
        <w:ind w:left="567" w:right="285"/>
        <w:jc w:val="both"/>
        <w:rPr>
          <w:sz w:val="24"/>
          <w:szCs w:val="24"/>
        </w:rPr>
      </w:pPr>
      <w:r>
        <w:rPr>
          <w:spacing w:val="-2"/>
          <w:sz w:val="24"/>
          <w:szCs w:val="24"/>
        </w:rPr>
        <w:t>- В</w:t>
      </w:r>
      <w:r w:rsidRPr="000239EF">
        <w:rPr>
          <w:spacing w:val="-2"/>
          <w:sz w:val="24"/>
          <w:szCs w:val="24"/>
        </w:rPr>
        <w:t xml:space="preserve"> длину с разбега в 3-5 шагов</w:t>
      </w:r>
      <w:r>
        <w:rPr>
          <w:spacing w:val="-2"/>
          <w:sz w:val="24"/>
          <w:szCs w:val="24"/>
        </w:rPr>
        <w:t>;</w:t>
      </w:r>
      <w:r w:rsidRPr="000239EF">
        <w:rPr>
          <w:spacing w:val="-1"/>
          <w:sz w:val="24"/>
          <w:szCs w:val="24"/>
        </w:rPr>
        <w:t xml:space="preserve"> в высоту с разбега в 4-5 шагов. </w:t>
      </w:r>
    </w:p>
    <w:p w:rsidR="003B1D76" w:rsidRDefault="003B1D76" w:rsidP="00763F0D">
      <w:pPr>
        <w:widowControl/>
        <w:shd w:val="clear" w:color="auto" w:fill="FFFFFF"/>
        <w:ind w:left="567" w:right="285"/>
        <w:jc w:val="both"/>
        <w:rPr>
          <w:spacing w:val="-1"/>
          <w:sz w:val="24"/>
          <w:szCs w:val="24"/>
        </w:rPr>
      </w:pPr>
      <w:r>
        <w:rPr>
          <w:spacing w:val="-1"/>
          <w:sz w:val="24"/>
          <w:szCs w:val="24"/>
        </w:rPr>
        <w:t>- Подвижные игры:</w:t>
      </w:r>
      <w:r w:rsidRPr="000239EF">
        <w:rPr>
          <w:spacing w:val="-1"/>
          <w:sz w:val="24"/>
          <w:szCs w:val="24"/>
        </w:rPr>
        <w:t xml:space="preserve"> </w:t>
      </w:r>
    </w:p>
    <w:tbl>
      <w:tblPr>
        <w:tblW w:w="0" w:type="auto"/>
        <w:jc w:val="center"/>
        <w:tblLook w:val="00A0" w:firstRow="1" w:lastRow="0" w:firstColumn="1" w:lastColumn="0" w:noHBand="0" w:noVBand="0"/>
      </w:tblPr>
      <w:tblGrid>
        <w:gridCol w:w="2376"/>
        <w:gridCol w:w="2845"/>
        <w:gridCol w:w="3118"/>
        <w:gridCol w:w="2106"/>
      </w:tblGrid>
      <w:tr w:rsidR="003B1D76" w:rsidRPr="006D6712" w:rsidTr="006D6712">
        <w:trPr>
          <w:jc w:val="center"/>
        </w:trPr>
        <w:tc>
          <w:tcPr>
            <w:tcW w:w="2376" w:type="dxa"/>
          </w:tcPr>
          <w:p w:rsidR="003B1D76" w:rsidRPr="006D6712" w:rsidRDefault="003B1D76" w:rsidP="00763F0D">
            <w:pPr>
              <w:widowControl/>
              <w:shd w:val="clear" w:color="auto" w:fill="FFFFFF"/>
              <w:ind w:left="567" w:right="285"/>
              <w:jc w:val="both"/>
              <w:rPr>
                <w:spacing w:val="-1"/>
                <w:sz w:val="24"/>
                <w:szCs w:val="24"/>
              </w:rPr>
            </w:pPr>
            <w:r w:rsidRPr="006D6712">
              <w:rPr>
                <w:spacing w:val="-1"/>
                <w:sz w:val="24"/>
                <w:szCs w:val="24"/>
              </w:rPr>
              <w:t xml:space="preserve">«Волк во рву», </w:t>
            </w:r>
          </w:p>
          <w:p w:rsidR="003B1D76" w:rsidRPr="006D6712" w:rsidRDefault="003B1D76" w:rsidP="00763F0D">
            <w:pPr>
              <w:widowControl/>
              <w:shd w:val="clear" w:color="auto" w:fill="FFFFFF"/>
              <w:ind w:left="567" w:right="285"/>
              <w:jc w:val="both"/>
              <w:rPr>
                <w:spacing w:val="-1"/>
                <w:sz w:val="24"/>
                <w:szCs w:val="24"/>
              </w:rPr>
            </w:pPr>
            <w:r w:rsidRPr="006D6712">
              <w:rPr>
                <w:spacing w:val="-1"/>
                <w:sz w:val="24"/>
                <w:szCs w:val="24"/>
              </w:rPr>
              <w:t xml:space="preserve">«Зайцы в огороде», </w:t>
            </w:r>
          </w:p>
          <w:p w:rsidR="003B1D76" w:rsidRPr="006D6712" w:rsidRDefault="003B1D76" w:rsidP="00763F0D">
            <w:pPr>
              <w:widowControl/>
              <w:shd w:val="clear" w:color="auto" w:fill="FFFFFF"/>
              <w:ind w:left="567" w:right="285"/>
              <w:jc w:val="both"/>
              <w:rPr>
                <w:spacing w:val="-3"/>
                <w:sz w:val="24"/>
                <w:szCs w:val="24"/>
              </w:rPr>
            </w:pPr>
            <w:r w:rsidRPr="006D6712">
              <w:rPr>
                <w:spacing w:val="-3"/>
                <w:sz w:val="24"/>
                <w:szCs w:val="24"/>
              </w:rPr>
              <w:t xml:space="preserve">«К своим флажкам», </w:t>
            </w:r>
          </w:p>
        </w:tc>
        <w:tc>
          <w:tcPr>
            <w:tcW w:w="2127" w:type="dxa"/>
          </w:tcPr>
          <w:p w:rsidR="003B1D76" w:rsidRPr="006D6712" w:rsidRDefault="003B1D76" w:rsidP="00763F0D">
            <w:pPr>
              <w:widowControl/>
              <w:shd w:val="clear" w:color="auto" w:fill="FFFFFF"/>
              <w:ind w:left="567" w:right="285"/>
              <w:jc w:val="both"/>
              <w:rPr>
                <w:sz w:val="24"/>
                <w:szCs w:val="24"/>
              </w:rPr>
            </w:pPr>
            <w:r w:rsidRPr="006D6712">
              <w:rPr>
                <w:sz w:val="24"/>
                <w:szCs w:val="24"/>
              </w:rPr>
              <w:t xml:space="preserve">«Кузнечики», </w:t>
            </w:r>
          </w:p>
          <w:p w:rsidR="003B1D76" w:rsidRPr="006D6712" w:rsidRDefault="003B1D76" w:rsidP="00763F0D">
            <w:pPr>
              <w:widowControl/>
              <w:shd w:val="clear" w:color="auto" w:fill="FFFFFF"/>
              <w:ind w:left="567" w:right="285"/>
              <w:jc w:val="both"/>
              <w:rPr>
                <w:spacing w:val="-1"/>
                <w:sz w:val="24"/>
                <w:szCs w:val="24"/>
              </w:rPr>
            </w:pPr>
            <w:r w:rsidRPr="006D6712">
              <w:rPr>
                <w:sz w:val="24"/>
                <w:szCs w:val="24"/>
              </w:rPr>
              <w:t>«Лисы и куры»</w:t>
            </w:r>
            <w:r w:rsidRPr="006D6712">
              <w:rPr>
                <w:spacing w:val="-1"/>
                <w:sz w:val="24"/>
                <w:szCs w:val="24"/>
              </w:rPr>
              <w:t xml:space="preserve">, </w:t>
            </w:r>
          </w:p>
          <w:p w:rsidR="003B1D76" w:rsidRPr="006D6712" w:rsidRDefault="003B1D76" w:rsidP="00763F0D">
            <w:pPr>
              <w:widowControl/>
              <w:shd w:val="clear" w:color="auto" w:fill="FFFFFF"/>
              <w:ind w:left="567" w:right="285"/>
              <w:jc w:val="both"/>
              <w:rPr>
                <w:sz w:val="24"/>
                <w:szCs w:val="24"/>
              </w:rPr>
            </w:pPr>
            <w:r w:rsidRPr="006D6712">
              <w:rPr>
                <w:sz w:val="24"/>
                <w:szCs w:val="24"/>
              </w:rPr>
              <w:t xml:space="preserve">«Парашютисты», </w:t>
            </w:r>
          </w:p>
        </w:tc>
        <w:tc>
          <w:tcPr>
            <w:tcW w:w="3118" w:type="dxa"/>
          </w:tcPr>
          <w:p w:rsidR="003B1D76" w:rsidRPr="006D6712" w:rsidRDefault="003B1D76" w:rsidP="00763F0D">
            <w:pPr>
              <w:widowControl/>
              <w:shd w:val="clear" w:color="auto" w:fill="FFFFFF"/>
              <w:ind w:left="567" w:right="285"/>
              <w:jc w:val="both"/>
              <w:rPr>
                <w:spacing w:val="-1"/>
                <w:sz w:val="24"/>
                <w:szCs w:val="24"/>
              </w:rPr>
            </w:pPr>
            <w:r w:rsidRPr="006D6712">
              <w:rPr>
                <w:spacing w:val="-1"/>
                <w:sz w:val="24"/>
                <w:szCs w:val="24"/>
              </w:rPr>
              <w:t xml:space="preserve">«Прыгающие воробушки», </w:t>
            </w:r>
          </w:p>
          <w:p w:rsidR="003B1D76" w:rsidRPr="006D6712" w:rsidRDefault="003B1D76" w:rsidP="00763F0D">
            <w:pPr>
              <w:widowControl/>
              <w:shd w:val="clear" w:color="auto" w:fill="FFFFFF"/>
              <w:ind w:left="567" w:right="285"/>
              <w:jc w:val="both"/>
              <w:rPr>
                <w:sz w:val="24"/>
                <w:szCs w:val="24"/>
              </w:rPr>
            </w:pPr>
            <w:r w:rsidRPr="006D6712">
              <w:rPr>
                <w:sz w:val="24"/>
                <w:szCs w:val="24"/>
              </w:rPr>
              <w:t xml:space="preserve">«Прыжок за прыжком», </w:t>
            </w:r>
          </w:p>
          <w:p w:rsidR="003B1D76" w:rsidRPr="006D6712" w:rsidRDefault="003B1D76" w:rsidP="00763F0D">
            <w:pPr>
              <w:widowControl/>
              <w:shd w:val="clear" w:color="auto" w:fill="FFFFFF"/>
              <w:ind w:left="567" w:right="285"/>
              <w:jc w:val="both"/>
              <w:rPr>
                <w:sz w:val="24"/>
                <w:szCs w:val="24"/>
              </w:rPr>
            </w:pPr>
            <w:r w:rsidRPr="006D6712">
              <w:rPr>
                <w:spacing w:val="-1"/>
                <w:sz w:val="24"/>
                <w:szCs w:val="24"/>
              </w:rPr>
              <w:t>«Резиночка»</w:t>
            </w:r>
            <w:r w:rsidRPr="006D6712">
              <w:rPr>
                <w:spacing w:val="-2"/>
                <w:sz w:val="24"/>
                <w:szCs w:val="24"/>
              </w:rPr>
              <w:t>,</w:t>
            </w:r>
          </w:p>
        </w:tc>
        <w:tc>
          <w:tcPr>
            <w:tcW w:w="1559" w:type="dxa"/>
          </w:tcPr>
          <w:p w:rsidR="003B1D76" w:rsidRPr="006D6712" w:rsidRDefault="003B1D76" w:rsidP="00763F0D">
            <w:pPr>
              <w:widowControl/>
              <w:shd w:val="clear" w:color="auto" w:fill="FFFFFF"/>
              <w:ind w:left="567" w:right="285"/>
              <w:jc w:val="both"/>
              <w:rPr>
                <w:spacing w:val="-2"/>
                <w:sz w:val="24"/>
                <w:szCs w:val="24"/>
              </w:rPr>
            </w:pPr>
            <w:r w:rsidRPr="006D6712">
              <w:rPr>
                <w:spacing w:val="-2"/>
                <w:sz w:val="24"/>
                <w:szCs w:val="24"/>
              </w:rPr>
              <w:t xml:space="preserve">«Удочка», </w:t>
            </w:r>
          </w:p>
          <w:p w:rsidR="003B1D76" w:rsidRPr="006D6712" w:rsidRDefault="003B1D76" w:rsidP="00763F0D">
            <w:pPr>
              <w:widowControl/>
              <w:ind w:left="567" w:right="285"/>
              <w:jc w:val="both"/>
              <w:rPr>
                <w:spacing w:val="-1"/>
                <w:sz w:val="24"/>
                <w:szCs w:val="24"/>
              </w:rPr>
            </w:pPr>
            <w:r w:rsidRPr="006D6712">
              <w:rPr>
                <w:spacing w:val="-3"/>
                <w:sz w:val="24"/>
                <w:szCs w:val="24"/>
              </w:rPr>
              <w:t>Эстафеты.</w:t>
            </w:r>
          </w:p>
        </w:tc>
      </w:tr>
    </w:tbl>
    <w:p w:rsidR="003B1D76" w:rsidRDefault="003B1D76" w:rsidP="00763F0D">
      <w:pPr>
        <w:shd w:val="clear" w:color="auto" w:fill="FFFFFF"/>
        <w:ind w:left="567" w:right="285"/>
        <w:jc w:val="both"/>
        <w:rPr>
          <w:spacing w:val="-2"/>
          <w:sz w:val="24"/>
          <w:szCs w:val="24"/>
        </w:rPr>
      </w:pPr>
      <w:r w:rsidRPr="002B3A7D">
        <w:rPr>
          <w:iCs/>
          <w:spacing w:val="-2"/>
          <w:sz w:val="24"/>
          <w:szCs w:val="24"/>
        </w:rPr>
        <w:t>Уметь:</w:t>
      </w:r>
      <w:r w:rsidRPr="000239EF">
        <w:rPr>
          <w:i/>
          <w:iCs/>
          <w:spacing w:val="-2"/>
          <w:sz w:val="24"/>
          <w:szCs w:val="24"/>
        </w:rPr>
        <w:t xml:space="preserve"> </w:t>
      </w:r>
      <w:r>
        <w:rPr>
          <w:spacing w:val="-2"/>
          <w:sz w:val="24"/>
          <w:szCs w:val="24"/>
        </w:rPr>
        <w:t>правильно выполнять основ</w:t>
      </w:r>
      <w:r w:rsidRPr="000239EF">
        <w:rPr>
          <w:sz w:val="24"/>
          <w:szCs w:val="24"/>
        </w:rPr>
        <w:t>ные движения в прыжках; призем</w:t>
      </w:r>
      <w:r w:rsidRPr="000239EF">
        <w:rPr>
          <w:spacing w:val="-2"/>
          <w:sz w:val="24"/>
          <w:szCs w:val="24"/>
        </w:rPr>
        <w:t>ляться в прыжковую яму на обе ноги</w:t>
      </w:r>
      <w:r>
        <w:rPr>
          <w:spacing w:val="-2"/>
          <w:sz w:val="24"/>
          <w:szCs w:val="24"/>
        </w:rPr>
        <w:t>.</w:t>
      </w:r>
    </w:p>
    <w:p w:rsidR="003B1D76" w:rsidRDefault="003B1D76" w:rsidP="00763F0D">
      <w:pPr>
        <w:widowControl/>
        <w:shd w:val="clear" w:color="auto" w:fill="FFFFFF"/>
        <w:ind w:left="567" w:right="285"/>
        <w:jc w:val="both"/>
        <w:rPr>
          <w:sz w:val="24"/>
          <w:szCs w:val="24"/>
        </w:rPr>
      </w:pPr>
      <w:r w:rsidRPr="000239EF">
        <w:rPr>
          <w:spacing w:val="-2"/>
          <w:sz w:val="24"/>
          <w:szCs w:val="24"/>
        </w:rPr>
        <w:t>Развитие скоростных и коор</w:t>
      </w:r>
      <w:r w:rsidRPr="000239EF">
        <w:rPr>
          <w:sz w:val="24"/>
          <w:szCs w:val="24"/>
        </w:rPr>
        <w:t>динационных</w:t>
      </w:r>
      <w:r>
        <w:rPr>
          <w:sz w:val="24"/>
          <w:szCs w:val="24"/>
        </w:rPr>
        <w:t xml:space="preserve"> качеств.</w:t>
      </w:r>
    </w:p>
    <w:p w:rsidR="003B1D76" w:rsidRDefault="003B1D76" w:rsidP="00763F0D">
      <w:pPr>
        <w:shd w:val="clear" w:color="auto" w:fill="FFFFFF"/>
        <w:ind w:left="567" w:right="285"/>
        <w:jc w:val="both"/>
        <w:rPr>
          <w:spacing w:val="-1"/>
          <w:sz w:val="24"/>
          <w:szCs w:val="24"/>
        </w:rPr>
      </w:pPr>
      <w:r>
        <w:rPr>
          <w:spacing w:val="-3"/>
          <w:sz w:val="24"/>
          <w:szCs w:val="24"/>
        </w:rPr>
        <w:t>3) Метание</w:t>
      </w:r>
      <w:r w:rsidRPr="000239EF">
        <w:rPr>
          <w:spacing w:val="-3"/>
          <w:sz w:val="24"/>
          <w:szCs w:val="24"/>
        </w:rPr>
        <w:t xml:space="preserve"> мало</w:t>
      </w:r>
      <w:r w:rsidRPr="000239EF">
        <w:rPr>
          <w:spacing w:val="-1"/>
          <w:sz w:val="24"/>
          <w:szCs w:val="24"/>
        </w:rPr>
        <w:t>го мяча</w:t>
      </w:r>
      <w:r>
        <w:rPr>
          <w:spacing w:val="-1"/>
          <w:sz w:val="24"/>
          <w:szCs w:val="24"/>
        </w:rPr>
        <w:t>:</w:t>
      </w:r>
    </w:p>
    <w:p w:rsidR="003B1D76" w:rsidRDefault="003B1D76" w:rsidP="00763F0D">
      <w:pPr>
        <w:shd w:val="clear" w:color="auto" w:fill="FFFFFF"/>
        <w:ind w:left="567" w:right="285"/>
        <w:jc w:val="both"/>
        <w:rPr>
          <w:spacing w:val="-2"/>
          <w:sz w:val="24"/>
          <w:szCs w:val="24"/>
        </w:rPr>
      </w:pPr>
      <w:r>
        <w:rPr>
          <w:spacing w:val="-1"/>
          <w:sz w:val="24"/>
          <w:szCs w:val="24"/>
        </w:rPr>
        <w:t>- И</w:t>
      </w:r>
      <w:r w:rsidRPr="000239EF">
        <w:rPr>
          <w:spacing w:val="-1"/>
          <w:sz w:val="24"/>
          <w:szCs w:val="24"/>
        </w:rPr>
        <w:t>з положения стоя гру</w:t>
      </w:r>
      <w:r w:rsidRPr="000239EF">
        <w:rPr>
          <w:spacing w:val="-2"/>
          <w:sz w:val="24"/>
          <w:szCs w:val="24"/>
        </w:rPr>
        <w:t>дью по направлению метания.</w:t>
      </w:r>
    </w:p>
    <w:p w:rsidR="003B1D76" w:rsidRPr="00474452" w:rsidRDefault="003B1D76" w:rsidP="00763F0D">
      <w:pPr>
        <w:widowControl/>
        <w:shd w:val="clear" w:color="auto" w:fill="FFFFFF"/>
        <w:ind w:left="567" w:right="285"/>
        <w:jc w:val="both"/>
        <w:rPr>
          <w:sz w:val="24"/>
          <w:szCs w:val="24"/>
        </w:rPr>
      </w:pPr>
      <w:r>
        <w:rPr>
          <w:sz w:val="24"/>
          <w:szCs w:val="24"/>
        </w:rPr>
        <w:t>- В</w:t>
      </w:r>
      <w:r w:rsidRPr="000239EF">
        <w:rPr>
          <w:sz w:val="24"/>
          <w:szCs w:val="24"/>
        </w:rPr>
        <w:t xml:space="preserve"> горизонтальную цель </w:t>
      </w:r>
      <w:r>
        <w:rPr>
          <w:iCs/>
          <w:sz w:val="24"/>
          <w:szCs w:val="24"/>
        </w:rPr>
        <w:t>2х2</w:t>
      </w:r>
      <w:r w:rsidRPr="00D21AC5">
        <w:rPr>
          <w:iCs/>
          <w:sz w:val="24"/>
          <w:szCs w:val="24"/>
        </w:rPr>
        <w:t>м</w:t>
      </w:r>
      <w:r w:rsidRPr="000239EF">
        <w:rPr>
          <w:i/>
          <w:iCs/>
          <w:sz w:val="24"/>
          <w:szCs w:val="24"/>
        </w:rPr>
        <w:t xml:space="preserve"> </w:t>
      </w:r>
      <w:r>
        <w:rPr>
          <w:sz w:val="24"/>
          <w:szCs w:val="24"/>
        </w:rPr>
        <w:t>с расстояния 4-5</w:t>
      </w:r>
      <w:r w:rsidRPr="000239EF">
        <w:rPr>
          <w:sz w:val="24"/>
          <w:szCs w:val="24"/>
        </w:rPr>
        <w:t xml:space="preserve">м. </w:t>
      </w:r>
    </w:p>
    <w:p w:rsidR="003B1D76" w:rsidRDefault="003B1D76" w:rsidP="00763F0D">
      <w:pPr>
        <w:widowControl/>
        <w:shd w:val="clear" w:color="auto" w:fill="FFFFFF"/>
        <w:ind w:left="567" w:right="285"/>
        <w:jc w:val="both"/>
        <w:rPr>
          <w:spacing w:val="-2"/>
          <w:sz w:val="24"/>
          <w:szCs w:val="24"/>
        </w:rPr>
      </w:pPr>
      <w:r>
        <w:rPr>
          <w:spacing w:val="-2"/>
          <w:sz w:val="24"/>
          <w:szCs w:val="24"/>
        </w:rPr>
        <w:t>- Подвижные игры:</w:t>
      </w:r>
      <w:r w:rsidRPr="000239EF">
        <w:rPr>
          <w:spacing w:val="-2"/>
          <w:sz w:val="24"/>
          <w:szCs w:val="24"/>
        </w:rPr>
        <w:t xml:space="preserve"> </w:t>
      </w:r>
    </w:p>
    <w:tbl>
      <w:tblPr>
        <w:tblW w:w="0" w:type="auto"/>
        <w:jc w:val="center"/>
        <w:tblLook w:val="00A0" w:firstRow="1" w:lastRow="0" w:firstColumn="1" w:lastColumn="0" w:noHBand="0" w:noVBand="0"/>
      </w:tblPr>
      <w:tblGrid>
        <w:gridCol w:w="2660"/>
        <w:gridCol w:w="2693"/>
        <w:gridCol w:w="2375"/>
      </w:tblGrid>
      <w:tr w:rsidR="003B1D76" w:rsidRPr="006D6712" w:rsidTr="006D6712">
        <w:trPr>
          <w:jc w:val="center"/>
        </w:trPr>
        <w:tc>
          <w:tcPr>
            <w:tcW w:w="2660" w:type="dxa"/>
          </w:tcPr>
          <w:p w:rsidR="003B1D76" w:rsidRPr="006D6712" w:rsidRDefault="003B1D76" w:rsidP="00763F0D">
            <w:pPr>
              <w:widowControl/>
              <w:shd w:val="clear" w:color="auto" w:fill="FFFFFF"/>
              <w:ind w:left="567" w:right="285"/>
              <w:jc w:val="both"/>
              <w:rPr>
                <w:spacing w:val="-5"/>
                <w:sz w:val="24"/>
                <w:szCs w:val="24"/>
              </w:rPr>
            </w:pPr>
            <w:r w:rsidRPr="006D6712">
              <w:rPr>
                <w:spacing w:val="-3"/>
                <w:sz w:val="24"/>
                <w:szCs w:val="24"/>
              </w:rPr>
              <w:t>«Защита укрепле</w:t>
            </w:r>
            <w:r w:rsidRPr="006D6712">
              <w:rPr>
                <w:spacing w:val="-5"/>
                <w:sz w:val="24"/>
                <w:szCs w:val="24"/>
              </w:rPr>
              <w:t xml:space="preserve">ния», </w:t>
            </w:r>
          </w:p>
          <w:p w:rsidR="003B1D76" w:rsidRPr="006D6712" w:rsidRDefault="003B1D76" w:rsidP="00763F0D">
            <w:pPr>
              <w:widowControl/>
              <w:shd w:val="clear" w:color="auto" w:fill="FFFFFF"/>
              <w:ind w:left="567" w:right="285"/>
              <w:jc w:val="both"/>
              <w:rPr>
                <w:spacing w:val="-3"/>
                <w:sz w:val="24"/>
                <w:szCs w:val="24"/>
              </w:rPr>
            </w:pPr>
            <w:r w:rsidRPr="006D6712">
              <w:rPr>
                <w:spacing w:val="-3"/>
                <w:sz w:val="24"/>
                <w:szCs w:val="24"/>
              </w:rPr>
              <w:t xml:space="preserve">«К своим флажкам», </w:t>
            </w:r>
          </w:p>
        </w:tc>
        <w:tc>
          <w:tcPr>
            <w:tcW w:w="2693" w:type="dxa"/>
          </w:tcPr>
          <w:p w:rsidR="003B1D76" w:rsidRPr="006D6712" w:rsidRDefault="003B1D76" w:rsidP="00763F0D">
            <w:pPr>
              <w:widowControl/>
              <w:shd w:val="clear" w:color="auto" w:fill="FFFFFF"/>
              <w:ind w:left="567" w:right="285"/>
              <w:jc w:val="both"/>
              <w:rPr>
                <w:sz w:val="24"/>
                <w:szCs w:val="24"/>
              </w:rPr>
            </w:pPr>
            <w:r w:rsidRPr="006D6712">
              <w:rPr>
                <w:spacing w:val="-3"/>
                <w:sz w:val="24"/>
                <w:szCs w:val="24"/>
              </w:rPr>
              <w:t>«Кто дальше бросит»</w:t>
            </w:r>
            <w:r w:rsidRPr="006D6712">
              <w:rPr>
                <w:sz w:val="24"/>
                <w:szCs w:val="24"/>
              </w:rPr>
              <w:t xml:space="preserve">, </w:t>
            </w:r>
          </w:p>
          <w:p w:rsidR="003B1D76" w:rsidRPr="006D6712" w:rsidRDefault="003B1D76" w:rsidP="00763F0D">
            <w:pPr>
              <w:widowControl/>
              <w:shd w:val="clear" w:color="auto" w:fill="FFFFFF"/>
              <w:ind w:left="567" w:right="285"/>
              <w:jc w:val="both"/>
              <w:rPr>
                <w:spacing w:val="-1"/>
                <w:sz w:val="24"/>
                <w:szCs w:val="24"/>
              </w:rPr>
            </w:pPr>
            <w:r w:rsidRPr="006D6712">
              <w:rPr>
                <w:spacing w:val="-1"/>
                <w:sz w:val="24"/>
                <w:szCs w:val="24"/>
              </w:rPr>
              <w:t xml:space="preserve">«Попади в мяч», </w:t>
            </w:r>
          </w:p>
        </w:tc>
        <w:tc>
          <w:tcPr>
            <w:tcW w:w="1701" w:type="dxa"/>
          </w:tcPr>
          <w:p w:rsidR="003B1D76" w:rsidRPr="006D6712" w:rsidRDefault="003B1D76" w:rsidP="00763F0D">
            <w:pPr>
              <w:widowControl/>
              <w:shd w:val="clear" w:color="auto" w:fill="FFFFFF"/>
              <w:ind w:left="567" w:right="285"/>
              <w:jc w:val="both"/>
              <w:rPr>
                <w:spacing w:val="-3"/>
                <w:sz w:val="24"/>
                <w:szCs w:val="24"/>
              </w:rPr>
            </w:pPr>
            <w:r w:rsidRPr="006D6712">
              <w:rPr>
                <w:spacing w:val="-3"/>
                <w:sz w:val="24"/>
                <w:szCs w:val="24"/>
              </w:rPr>
              <w:t xml:space="preserve">«Снайперы», </w:t>
            </w:r>
          </w:p>
          <w:p w:rsidR="003B1D76" w:rsidRPr="006D6712" w:rsidRDefault="003B1D76" w:rsidP="00763F0D">
            <w:pPr>
              <w:shd w:val="clear" w:color="auto" w:fill="FFFFFF"/>
              <w:ind w:left="567" w:right="285"/>
              <w:jc w:val="both"/>
              <w:rPr>
                <w:spacing w:val="-3"/>
                <w:sz w:val="24"/>
                <w:szCs w:val="24"/>
              </w:rPr>
            </w:pPr>
            <w:r w:rsidRPr="006D6712">
              <w:rPr>
                <w:spacing w:val="-1"/>
                <w:sz w:val="24"/>
                <w:szCs w:val="24"/>
              </w:rPr>
              <w:t>Эстафеты.</w:t>
            </w:r>
          </w:p>
        </w:tc>
      </w:tr>
    </w:tbl>
    <w:p w:rsidR="003B1D76" w:rsidRDefault="003B1D76" w:rsidP="00763F0D">
      <w:pPr>
        <w:shd w:val="clear" w:color="auto" w:fill="FFFFFF"/>
        <w:ind w:left="567" w:right="285"/>
        <w:jc w:val="both"/>
        <w:rPr>
          <w:spacing w:val="-1"/>
          <w:sz w:val="24"/>
          <w:szCs w:val="24"/>
        </w:rPr>
      </w:pPr>
      <w:r w:rsidRPr="002B3A7D">
        <w:rPr>
          <w:iCs/>
          <w:sz w:val="24"/>
          <w:szCs w:val="24"/>
        </w:rPr>
        <w:t>Уметь:</w:t>
      </w:r>
      <w:r w:rsidRPr="002B3A7D">
        <w:rPr>
          <w:i/>
          <w:iCs/>
          <w:sz w:val="24"/>
          <w:szCs w:val="24"/>
        </w:rPr>
        <w:t xml:space="preserve"> </w:t>
      </w:r>
      <w:r w:rsidRPr="002B3A7D">
        <w:rPr>
          <w:sz w:val="24"/>
          <w:szCs w:val="24"/>
        </w:rPr>
        <w:t>правильно выполнять основ</w:t>
      </w:r>
      <w:r w:rsidRPr="002B3A7D">
        <w:rPr>
          <w:spacing w:val="-1"/>
          <w:sz w:val="24"/>
          <w:szCs w:val="24"/>
        </w:rPr>
        <w:t>ные движения в метании; метать раз</w:t>
      </w:r>
      <w:r w:rsidRPr="002B3A7D">
        <w:rPr>
          <w:spacing w:val="-2"/>
          <w:sz w:val="24"/>
          <w:szCs w:val="24"/>
        </w:rPr>
        <w:t xml:space="preserve">личные предметы и мячи на дальность </w:t>
      </w:r>
      <w:r>
        <w:rPr>
          <w:spacing w:val="-1"/>
          <w:sz w:val="24"/>
          <w:szCs w:val="24"/>
        </w:rPr>
        <w:t xml:space="preserve">с места из различных положений; </w:t>
      </w:r>
      <w:r w:rsidRPr="008A2154">
        <w:rPr>
          <w:spacing w:val="-1"/>
          <w:sz w:val="24"/>
          <w:szCs w:val="24"/>
        </w:rPr>
        <w:t>ме</w:t>
      </w:r>
      <w:r w:rsidRPr="008A2154">
        <w:rPr>
          <w:sz w:val="24"/>
          <w:szCs w:val="24"/>
        </w:rPr>
        <w:t xml:space="preserve">тать в цель, </w:t>
      </w:r>
      <w:r w:rsidRPr="008A2154">
        <w:rPr>
          <w:spacing w:val="-1"/>
          <w:sz w:val="24"/>
          <w:szCs w:val="24"/>
        </w:rPr>
        <w:t xml:space="preserve">метать набивной мяч из </w:t>
      </w:r>
      <w:r w:rsidRPr="008A2154">
        <w:rPr>
          <w:sz w:val="24"/>
          <w:szCs w:val="24"/>
        </w:rPr>
        <w:t>различных положений.</w:t>
      </w:r>
    </w:p>
    <w:p w:rsidR="003B1D76" w:rsidRDefault="003B1D76" w:rsidP="00763F0D">
      <w:pPr>
        <w:shd w:val="clear" w:color="auto" w:fill="FFFFFF"/>
        <w:ind w:left="567" w:right="285"/>
        <w:jc w:val="both"/>
        <w:rPr>
          <w:sz w:val="24"/>
          <w:szCs w:val="24"/>
        </w:rPr>
      </w:pPr>
      <w:r w:rsidRPr="000239EF">
        <w:rPr>
          <w:spacing w:val="-3"/>
          <w:sz w:val="24"/>
          <w:szCs w:val="24"/>
        </w:rPr>
        <w:t>Развитие скоростно-</w:t>
      </w:r>
      <w:r w:rsidRPr="000239EF">
        <w:rPr>
          <w:sz w:val="24"/>
          <w:szCs w:val="24"/>
        </w:rPr>
        <w:t>силовых способностей</w:t>
      </w:r>
      <w:r>
        <w:rPr>
          <w:sz w:val="24"/>
          <w:szCs w:val="24"/>
        </w:rPr>
        <w:t>.</w:t>
      </w:r>
    </w:p>
    <w:p w:rsidR="003B1D76" w:rsidRPr="00CD5BDC" w:rsidRDefault="003B1D76" w:rsidP="00763F0D">
      <w:pPr>
        <w:shd w:val="clear" w:color="auto" w:fill="FFFFFF"/>
        <w:ind w:left="567" w:right="285"/>
        <w:jc w:val="both"/>
        <w:rPr>
          <w:sz w:val="24"/>
          <w:szCs w:val="24"/>
        </w:rPr>
      </w:pPr>
      <w:r w:rsidRPr="002B3A7D">
        <w:rPr>
          <w:bCs/>
          <w:sz w:val="24"/>
          <w:szCs w:val="24"/>
        </w:rPr>
        <w:t>4) Кроссовая подготовка</w:t>
      </w:r>
      <w:r>
        <w:rPr>
          <w:sz w:val="24"/>
          <w:szCs w:val="24"/>
        </w:rPr>
        <w:t xml:space="preserve">. </w:t>
      </w:r>
      <w:r>
        <w:rPr>
          <w:spacing w:val="-1"/>
          <w:sz w:val="24"/>
          <w:szCs w:val="24"/>
        </w:rPr>
        <w:t>Бег по пере</w:t>
      </w:r>
      <w:r w:rsidRPr="000239EF">
        <w:rPr>
          <w:spacing w:val="-1"/>
          <w:sz w:val="24"/>
          <w:szCs w:val="24"/>
        </w:rPr>
        <w:t>сеченной ме</w:t>
      </w:r>
      <w:r w:rsidRPr="000239EF">
        <w:rPr>
          <w:spacing w:val="-7"/>
          <w:sz w:val="24"/>
          <w:szCs w:val="24"/>
        </w:rPr>
        <w:t>стности</w:t>
      </w:r>
      <w:r>
        <w:rPr>
          <w:spacing w:val="-7"/>
          <w:sz w:val="24"/>
          <w:szCs w:val="24"/>
        </w:rPr>
        <w:t>:</w:t>
      </w:r>
    </w:p>
    <w:p w:rsidR="003B1D76" w:rsidRDefault="003B1D76" w:rsidP="00763F0D">
      <w:pPr>
        <w:shd w:val="clear" w:color="auto" w:fill="FFFFFF"/>
        <w:ind w:left="567" w:right="285"/>
        <w:jc w:val="both"/>
        <w:rPr>
          <w:iCs/>
          <w:spacing w:val="-2"/>
          <w:sz w:val="24"/>
          <w:szCs w:val="24"/>
        </w:rPr>
      </w:pPr>
      <w:r>
        <w:rPr>
          <w:spacing w:val="-2"/>
          <w:sz w:val="24"/>
          <w:szCs w:val="24"/>
        </w:rPr>
        <w:t xml:space="preserve">- </w:t>
      </w:r>
      <w:r w:rsidRPr="006B36EB">
        <w:rPr>
          <w:spacing w:val="-2"/>
          <w:sz w:val="24"/>
          <w:szCs w:val="24"/>
        </w:rPr>
        <w:t xml:space="preserve">Равномерный бег </w:t>
      </w:r>
      <w:r w:rsidRPr="006B36EB">
        <w:rPr>
          <w:iCs/>
          <w:spacing w:val="-2"/>
          <w:sz w:val="24"/>
          <w:szCs w:val="24"/>
        </w:rPr>
        <w:t>3</w:t>
      </w:r>
      <w:r>
        <w:rPr>
          <w:iCs/>
          <w:spacing w:val="-2"/>
          <w:sz w:val="24"/>
          <w:szCs w:val="24"/>
        </w:rPr>
        <w:t>, 4, 5, 6, 7, 8, 9мин</w:t>
      </w:r>
      <w:r w:rsidRPr="006B36EB">
        <w:rPr>
          <w:iCs/>
          <w:spacing w:val="-2"/>
          <w:sz w:val="24"/>
          <w:szCs w:val="24"/>
        </w:rPr>
        <w:t xml:space="preserve">. </w:t>
      </w:r>
    </w:p>
    <w:p w:rsidR="003B1D76" w:rsidRPr="00D21AC5" w:rsidRDefault="003B1D76" w:rsidP="00763F0D">
      <w:pPr>
        <w:widowControl/>
        <w:shd w:val="clear" w:color="auto" w:fill="FFFFFF"/>
        <w:ind w:left="567" w:right="285"/>
        <w:jc w:val="both"/>
        <w:rPr>
          <w:color w:val="000000"/>
          <w:sz w:val="24"/>
          <w:szCs w:val="24"/>
          <w:lang w:eastAsia="en-US"/>
        </w:rPr>
      </w:pPr>
      <w:r>
        <w:rPr>
          <w:spacing w:val="-3"/>
          <w:sz w:val="24"/>
          <w:szCs w:val="24"/>
        </w:rPr>
        <w:t xml:space="preserve">- </w:t>
      </w:r>
      <w:r w:rsidRPr="00D21AC5">
        <w:rPr>
          <w:spacing w:val="-3"/>
          <w:sz w:val="24"/>
          <w:szCs w:val="24"/>
        </w:rPr>
        <w:t>Чередование</w:t>
      </w:r>
      <w:r>
        <w:rPr>
          <w:spacing w:val="-3"/>
          <w:sz w:val="24"/>
          <w:szCs w:val="24"/>
        </w:rPr>
        <w:t>:</w:t>
      </w:r>
      <w:r w:rsidRPr="00D21AC5">
        <w:rPr>
          <w:spacing w:val="-3"/>
          <w:sz w:val="24"/>
          <w:szCs w:val="24"/>
        </w:rPr>
        <w:t xml:space="preserve"> </w:t>
      </w:r>
      <w:r w:rsidRPr="00D21AC5">
        <w:rPr>
          <w:sz w:val="24"/>
          <w:szCs w:val="24"/>
        </w:rPr>
        <w:t xml:space="preserve">ходьбы </w:t>
      </w:r>
      <w:r>
        <w:rPr>
          <w:sz w:val="24"/>
          <w:szCs w:val="24"/>
        </w:rPr>
        <w:t xml:space="preserve">100м </w:t>
      </w:r>
      <w:r w:rsidRPr="00D21AC5">
        <w:rPr>
          <w:sz w:val="24"/>
          <w:szCs w:val="24"/>
        </w:rPr>
        <w:t xml:space="preserve">и бега </w:t>
      </w:r>
      <w:r>
        <w:rPr>
          <w:iCs/>
          <w:sz w:val="24"/>
          <w:szCs w:val="24"/>
        </w:rPr>
        <w:t>50</w:t>
      </w:r>
      <w:r w:rsidRPr="00D21AC5">
        <w:rPr>
          <w:iCs/>
          <w:sz w:val="24"/>
          <w:szCs w:val="24"/>
        </w:rPr>
        <w:t>м</w:t>
      </w:r>
      <w:r>
        <w:rPr>
          <w:iCs/>
          <w:sz w:val="24"/>
          <w:szCs w:val="24"/>
        </w:rPr>
        <w:t xml:space="preserve">; </w:t>
      </w:r>
      <w:r w:rsidRPr="00D21AC5">
        <w:rPr>
          <w:sz w:val="24"/>
          <w:szCs w:val="24"/>
        </w:rPr>
        <w:t xml:space="preserve">ходьбы </w:t>
      </w:r>
      <w:r>
        <w:rPr>
          <w:sz w:val="24"/>
          <w:szCs w:val="24"/>
        </w:rPr>
        <w:t xml:space="preserve">90м </w:t>
      </w:r>
      <w:r w:rsidRPr="00D21AC5">
        <w:rPr>
          <w:sz w:val="24"/>
          <w:szCs w:val="24"/>
        </w:rPr>
        <w:t xml:space="preserve">и бега </w:t>
      </w:r>
      <w:r>
        <w:rPr>
          <w:iCs/>
          <w:sz w:val="24"/>
          <w:szCs w:val="24"/>
        </w:rPr>
        <w:t>60</w:t>
      </w:r>
      <w:r w:rsidRPr="00D21AC5">
        <w:rPr>
          <w:iCs/>
          <w:sz w:val="24"/>
          <w:szCs w:val="24"/>
        </w:rPr>
        <w:t>м</w:t>
      </w:r>
      <w:r>
        <w:rPr>
          <w:iCs/>
          <w:sz w:val="24"/>
          <w:szCs w:val="24"/>
        </w:rPr>
        <w:t xml:space="preserve">; </w:t>
      </w:r>
      <w:r w:rsidRPr="00D21AC5">
        <w:rPr>
          <w:sz w:val="24"/>
          <w:szCs w:val="24"/>
        </w:rPr>
        <w:t xml:space="preserve">ходьбы </w:t>
      </w:r>
      <w:r>
        <w:rPr>
          <w:sz w:val="24"/>
          <w:szCs w:val="24"/>
        </w:rPr>
        <w:t xml:space="preserve">80м </w:t>
      </w:r>
      <w:r w:rsidRPr="00D21AC5">
        <w:rPr>
          <w:sz w:val="24"/>
          <w:szCs w:val="24"/>
        </w:rPr>
        <w:t xml:space="preserve">и бега </w:t>
      </w:r>
      <w:r>
        <w:rPr>
          <w:iCs/>
          <w:sz w:val="24"/>
          <w:szCs w:val="24"/>
        </w:rPr>
        <w:t>70</w:t>
      </w:r>
      <w:r w:rsidRPr="00D21AC5">
        <w:rPr>
          <w:iCs/>
          <w:sz w:val="24"/>
          <w:szCs w:val="24"/>
        </w:rPr>
        <w:t>м</w:t>
      </w:r>
    </w:p>
    <w:p w:rsidR="003B1D76" w:rsidRPr="00474452" w:rsidRDefault="003B1D76" w:rsidP="00763F0D">
      <w:pPr>
        <w:widowControl/>
        <w:shd w:val="clear" w:color="auto" w:fill="FFFFFF"/>
        <w:ind w:left="567" w:right="285"/>
        <w:jc w:val="both"/>
        <w:rPr>
          <w:spacing w:val="-1"/>
          <w:sz w:val="24"/>
          <w:szCs w:val="24"/>
        </w:rPr>
      </w:pPr>
      <w:r>
        <w:rPr>
          <w:spacing w:val="-1"/>
          <w:sz w:val="24"/>
          <w:szCs w:val="24"/>
        </w:rPr>
        <w:t xml:space="preserve">- </w:t>
      </w:r>
      <w:r w:rsidRPr="000239EF">
        <w:rPr>
          <w:spacing w:val="-1"/>
          <w:sz w:val="24"/>
          <w:szCs w:val="24"/>
        </w:rPr>
        <w:t>Прео</w:t>
      </w:r>
      <w:r>
        <w:rPr>
          <w:spacing w:val="-1"/>
          <w:sz w:val="24"/>
          <w:szCs w:val="24"/>
        </w:rPr>
        <w:t>доление малых препятствий.</w:t>
      </w:r>
    </w:p>
    <w:p w:rsidR="003B1D76" w:rsidRDefault="003B1D76" w:rsidP="00763F0D">
      <w:pPr>
        <w:shd w:val="clear" w:color="auto" w:fill="FFFFFF"/>
        <w:ind w:left="567" w:right="285"/>
        <w:jc w:val="both"/>
        <w:rPr>
          <w:spacing w:val="-1"/>
          <w:sz w:val="24"/>
          <w:szCs w:val="24"/>
        </w:rPr>
      </w:pPr>
      <w:r>
        <w:rPr>
          <w:sz w:val="24"/>
          <w:szCs w:val="24"/>
        </w:rPr>
        <w:t>- Подвижные</w:t>
      </w:r>
      <w:r w:rsidRPr="006B36EB">
        <w:rPr>
          <w:sz w:val="24"/>
          <w:szCs w:val="24"/>
        </w:rPr>
        <w:t xml:space="preserve"> </w:t>
      </w:r>
      <w:r>
        <w:rPr>
          <w:spacing w:val="-1"/>
          <w:sz w:val="24"/>
          <w:szCs w:val="24"/>
        </w:rPr>
        <w:t xml:space="preserve">игры: </w:t>
      </w:r>
    </w:p>
    <w:tbl>
      <w:tblPr>
        <w:tblW w:w="0" w:type="auto"/>
        <w:jc w:val="center"/>
        <w:tblLook w:val="00A0" w:firstRow="1" w:lastRow="0" w:firstColumn="1" w:lastColumn="0" w:noHBand="0" w:noVBand="0"/>
      </w:tblPr>
      <w:tblGrid>
        <w:gridCol w:w="2376"/>
        <w:gridCol w:w="2835"/>
        <w:gridCol w:w="2411"/>
        <w:gridCol w:w="2410"/>
      </w:tblGrid>
      <w:tr w:rsidR="003B1D76" w:rsidRPr="006D6712" w:rsidTr="006D6712">
        <w:trPr>
          <w:jc w:val="center"/>
        </w:trPr>
        <w:tc>
          <w:tcPr>
            <w:tcW w:w="2376" w:type="dxa"/>
          </w:tcPr>
          <w:p w:rsidR="003B1D76" w:rsidRPr="006D6712" w:rsidRDefault="003B1D76" w:rsidP="00763F0D">
            <w:pPr>
              <w:widowControl/>
              <w:shd w:val="clear" w:color="auto" w:fill="FFFFFF"/>
              <w:ind w:left="567" w:right="285"/>
              <w:rPr>
                <w:spacing w:val="-2"/>
                <w:sz w:val="24"/>
                <w:szCs w:val="24"/>
              </w:rPr>
            </w:pPr>
            <w:r w:rsidRPr="006D6712">
              <w:rPr>
                <w:spacing w:val="-6"/>
                <w:sz w:val="24"/>
                <w:szCs w:val="24"/>
              </w:rPr>
              <w:t>«Вызов номера»,</w:t>
            </w:r>
          </w:p>
          <w:p w:rsidR="003B1D76" w:rsidRPr="006D6712" w:rsidRDefault="003B1D76" w:rsidP="00763F0D">
            <w:pPr>
              <w:widowControl/>
              <w:shd w:val="clear" w:color="auto" w:fill="FFFFFF"/>
              <w:ind w:left="567" w:right="285"/>
              <w:rPr>
                <w:spacing w:val="-2"/>
                <w:sz w:val="24"/>
                <w:szCs w:val="24"/>
              </w:rPr>
            </w:pPr>
            <w:r w:rsidRPr="006D6712">
              <w:rPr>
                <w:spacing w:val="-2"/>
                <w:sz w:val="24"/>
                <w:szCs w:val="24"/>
              </w:rPr>
              <w:t>«Горелки»,</w:t>
            </w:r>
          </w:p>
          <w:p w:rsidR="003B1D76" w:rsidRPr="006D6712" w:rsidRDefault="003B1D76" w:rsidP="00763F0D">
            <w:pPr>
              <w:widowControl/>
              <w:shd w:val="clear" w:color="auto" w:fill="FFFFFF"/>
              <w:ind w:left="567" w:right="285"/>
              <w:rPr>
                <w:sz w:val="24"/>
                <w:szCs w:val="24"/>
              </w:rPr>
            </w:pPr>
            <w:r w:rsidRPr="006D6712">
              <w:rPr>
                <w:sz w:val="24"/>
                <w:szCs w:val="24"/>
              </w:rPr>
              <w:t>«Гуси-лебеди»,</w:t>
            </w:r>
          </w:p>
        </w:tc>
        <w:tc>
          <w:tcPr>
            <w:tcW w:w="2835" w:type="dxa"/>
          </w:tcPr>
          <w:p w:rsidR="003B1D76" w:rsidRPr="006D6712" w:rsidRDefault="003B1D76" w:rsidP="00763F0D">
            <w:pPr>
              <w:widowControl/>
              <w:shd w:val="clear" w:color="auto" w:fill="FFFFFF"/>
              <w:ind w:left="567" w:right="285"/>
              <w:rPr>
                <w:sz w:val="24"/>
                <w:szCs w:val="24"/>
              </w:rPr>
            </w:pPr>
            <w:r w:rsidRPr="006D6712">
              <w:rPr>
                <w:sz w:val="24"/>
                <w:szCs w:val="24"/>
              </w:rPr>
              <w:t xml:space="preserve">«День и ночь», </w:t>
            </w:r>
          </w:p>
          <w:p w:rsidR="003B1D76" w:rsidRPr="006D6712" w:rsidRDefault="003B1D76" w:rsidP="00763F0D">
            <w:pPr>
              <w:widowControl/>
              <w:shd w:val="clear" w:color="auto" w:fill="FFFFFF"/>
              <w:ind w:left="567" w:right="285"/>
              <w:rPr>
                <w:color w:val="000000"/>
                <w:sz w:val="24"/>
                <w:szCs w:val="24"/>
                <w:lang w:eastAsia="en-US"/>
              </w:rPr>
            </w:pPr>
            <w:r w:rsidRPr="006D6712">
              <w:rPr>
                <w:spacing w:val="-3"/>
                <w:sz w:val="24"/>
                <w:szCs w:val="24"/>
              </w:rPr>
              <w:t>«Команда быстро</w:t>
            </w:r>
            <w:r w:rsidRPr="006D6712">
              <w:rPr>
                <w:sz w:val="24"/>
                <w:szCs w:val="24"/>
              </w:rPr>
              <w:t>ногих»,</w:t>
            </w:r>
          </w:p>
          <w:p w:rsidR="003B1D76" w:rsidRPr="006D6712" w:rsidRDefault="003B1D76" w:rsidP="00763F0D">
            <w:pPr>
              <w:widowControl/>
              <w:shd w:val="clear" w:color="auto" w:fill="FFFFFF"/>
              <w:ind w:left="567" w:right="285"/>
              <w:rPr>
                <w:sz w:val="24"/>
                <w:szCs w:val="24"/>
              </w:rPr>
            </w:pPr>
            <w:r w:rsidRPr="006D6712">
              <w:rPr>
                <w:spacing w:val="-1"/>
                <w:sz w:val="24"/>
                <w:szCs w:val="24"/>
              </w:rPr>
              <w:t>«Конники-спортсмены»,</w:t>
            </w:r>
          </w:p>
        </w:tc>
        <w:tc>
          <w:tcPr>
            <w:tcW w:w="2410" w:type="dxa"/>
          </w:tcPr>
          <w:p w:rsidR="003B1D76" w:rsidRPr="006D6712" w:rsidRDefault="003B1D76" w:rsidP="00763F0D">
            <w:pPr>
              <w:widowControl/>
              <w:shd w:val="clear" w:color="auto" w:fill="FFFFFF"/>
              <w:ind w:left="567" w:right="285"/>
              <w:rPr>
                <w:spacing w:val="-1"/>
                <w:sz w:val="24"/>
                <w:szCs w:val="24"/>
              </w:rPr>
            </w:pPr>
            <w:r w:rsidRPr="006D6712">
              <w:rPr>
                <w:sz w:val="24"/>
                <w:szCs w:val="24"/>
              </w:rPr>
              <w:t xml:space="preserve">«Пустое место», </w:t>
            </w:r>
            <w:r w:rsidRPr="006D6712">
              <w:rPr>
                <w:spacing w:val="-1"/>
                <w:sz w:val="24"/>
                <w:szCs w:val="24"/>
              </w:rPr>
              <w:t xml:space="preserve">«Пятнашки», </w:t>
            </w:r>
          </w:p>
          <w:p w:rsidR="003B1D76" w:rsidRPr="006D6712" w:rsidRDefault="003B1D76" w:rsidP="00763F0D">
            <w:pPr>
              <w:widowControl/>
              <w:shd w:val="clear" w:color="auto" w:fill="FFFFFF"/>
              <w:ind w:left="567" w:right="285"/>
              <w:rPr>
                <w:spacing w:val="-2"/>
                <w:sz w:val="24"/>
                <w:szCs w:val="24"/>
              </w:rPr>
            </w:pPr>
            <w:r w:rsidRPr="006D6712">
              <w:rPr>
                <w:spacing w:val="-2"/>
                <w:sz w:val="24"/>
                <w:szCs w:val="24"/>
              </w:rPr>
              <w:t xml:space="preserve">«Рыбаки и рыбки», </w:t>
            </w:r>
          </w:p>
        </w:tc>
        <w:tc>
          <w:tcPr>
            <w:tcW w:w="2410" w:type="dxa"/>
          </w:tcPr>
          <w:p w:rsidR="003B1D76" w:rsidRPr="006D6712" w:rsidRDefault="003B1D76" w:rsidP="00763F0D">
            <w:pPr>
              <w:widowControl/>
              <w:shd w:val="clear" w:color="auto" w:fill="FFFFFF"/>
              <w:ind w:left="567" w:right="285"/>
              <w:rPr>
                <w:spacing w:val="-5"/>
                <w:sz w:val="24"/>
                <w:szCs w:val="24"/>
              </w:rPr>
            </w:pPr>
            <w:r w:rsidRPr="006D6712">
              <w:rPr>
                <w:spacing w:val="-5"/>
                <w:sz w:val="24"/>
                <w:szCs w:val="24"/>
              </w:rPr>
              <w:t>«Салки с выручкой»,</w:t>
            </w:r>
          </w:p>
          <w:p w:rsidR="003B1D76" w:rsidRPr="006D6712" w:rsidRDefault="003B1D76" w:rsidP="00763F0D">
            <w:pPr>
              <w:widowControl/>
              <w:shd w:val="clear" w:color="auto" w:fill="FFFFFF"/>
              <w:ind w:left="567" w:right="285"/>
              <w:rPr>
                <w:spacing w:val="-3"/>
                <w:sz w:val="24"/>
                <w:szCs w:val="24"/>
              </w:rPr>
            </w:pPr>
            <w:r w:rsidRPr="006D6712">
              <w:rPr>
                <w:spacing w:val="-3"/>
                <w:sz w:val="24"/>
                <w:szCs w:val="24"/>
              </w:rPr>
              <w:t>«Третий лишний».</w:t>
            </w:r>
          </w:p>
        </w:tc>
      </w:tr>
    </w:tbl>
    <w:p w:rsidR="003B1D76" w:rsidRPr="002B3A7D" w:rsidRDefault="003B1D76" w:rsidP="00763F0D">
      <w:pPr>
        <w:shd w:val="clear" w:color="auto" w:fill="FFFFFF"/>
        <w:ind w:left="567" w:right="285"/>
        <w:jc w:val="both"/>
        <w:rPr>
          <w:sz w:val="24"/>
          <w:szCs w:val="24"/>
        </w:rPr>
      </w:pPr>
      <w:r w:rsidRPr="002B3A7D">
        <w:rPr>
          <w:bCs/>
          <w:iCs/>
          <w:spacing w:val="-3"/>
          <w:sz w:val="24"/>
          <w:szCs w:val="24"/>
        </w:rPr>
        <w:t xml:space="preserve">Уметь: </w:t>
      </w:r>
      <w:r w:rsidRPr="002B3A7D">
        <w:rPr>
          <w:spacing w:val="-3"/>
          <w:sz w:val="24"/>
          <w:szCs w:val="24"/>
        </w:rPr>
        <w:t xml:space="preserve">бегать в равномерном темпе </w:t>
      </w:r>
      <w:r>
        <w:rPr>
          <w:iCs/>
          <w:spacing w:val="-1"/>
          <w:sz w:val="24"/>
          <w:szCs w:val="24"/>
        </w:rPr>
        <w:t>до 10мин</w:t>
      </w:r>
      <w:r w:rsidRPr="002B3A7D">
        <w:rPr>
          <w:iCs/>
          <w:spacing w:val="-1"/>
          <w:sz w:val="24"/>
          <w:szCs w:val="24"/>
        </w:rPr>
        <w:t xml:space="preserve">; </w:t>
      </w:r>
      <w:r w:rsidRPr="002B3A7D">
        <w:rPr>
          <w:spacing w:val="-1"/>
          <w:sz w:val="24"/>
          <w:szCs w:val="24"/>
        </w:rPr>
        <w:t xml:space="preserve">по слабо пересеченной </w:t>
      </w:r>
      <w:r w:rsidRPr="002B3A7D">
        <w:rPr>
          <w:sz w:val="24"/>
          <w:szCs w:val="24"/>
        </w:rPr>
        <w:t xml:space="preserve">местности </w:t>
      </w:r>
      <w:r>
        <w:rPr>
          <w:iCs/>
          <w:sz w:val="24"/>
          <w:szCs w:val="24"/>
        </w:rPr>
        <w:t xml:space="preserve">до 1км; </w:t>
      </w:r>
      <w:r w:rsidRPr="00E07A51">
        <w:rPr>
          <w:spacing w:val="-2"/>
          <w:sz w:val="24"/>
          <w:szCs w:val="24"/>
        </w:rPr>
        <w:t>чередовать ходьбу с бегом</w:t>
      </w:r>
      <w:r>
        <w:rPr>
          <w:spacing w:val="-2"/>
          <w:sz w:val="24"/>
          <w:szCs w:val="24"/>
        </w:rPr>
        <w:t>.</w:t>
      </w:r>
    </w:p>
    <w:p w:rsidR="003B1D76" w:rsidRDefault="003B1D76" w:rsidP="00763F0D">
      <w:pPr>
        <w:shd w:val="clear" w:color="auto" w:fill="FFFFFF"/>
        <w:ind w:left="567" w:right="285"/>
        <w:jc w:val="both"/>
        <w:rPr>
          <w:b/>
          <w:bCs/>
          <w:sz w:val="24"/>
          <w:szCs w:val="24"/>
        </w:rPr>
      </w:pPr>
      <w:r w:rsidRPr="002B3A7D">
        <w:rPr>
          <w:spacing w:val="-1"/>
          <w:sz w:val="24"/>
          <w:szCs w:val="24"/>
        </w:rPr>
        <w:lastRenderedPageBreak/>
        <w:t>Развитие выносливо</w:t>
      </w:r>
      <w:r w:rsidRPr="002B3A7D">
        <w:rPr>
          <w:sz w:val="24"/>
          <w:szCs w:val="24"/>
        </w:rPr>
        <w:t xml:space="preserve">сти. </w:t>
      </w:r>
    </w:p>
    <w:p w:rsidR="003B1D76" w:rsidRPr="00D114A7" w:rsidRDefault="003B1D76" w:rsidP="00763F0D">
      <w:pPr>
        <w:shd w:val="clear" w:color="auto" w:fill="FFFFFF"/>
        <w:ind w:left="567" w:right="285"/>
        <w:jc w:val="both"/>
        <w:rPr>
          <w:color w:val="0000FF"/>
          <w:sz w:val="24"/>
          <w:szCs w:val="24"/>
        </w:rPr>
      </w:pPr>
      <w:r w:rsidRPr="00D114A7">
        <w:rPr>
          <w:b/>
          <w:bCs/>
          <w:color w:val="0000FF"/>
          <w:sz w:val="24"/>
          <w:szCs w:val="24"/>
        </w:rPr>
        <w:t>Гимнастика</w:t>
      </w:r>
    </w:p>
    <w:p w:rsidR="003B1D76" w:rsidRDefault="003B1D76" w:rsidP="00763F0D">
      <w:pPr>
        <w:shd w:val="clear" w:color="auto" w:fill="FFFFFF"/>
        <w:ind w:left="567" w:right="285"/>
        <w:jc w:val="both"/>
        <w:rPr>
          <w:spacing w:val="-3"/>
          <w:sz w:val="24"/>
          <w:szCs w:val="24"/>
        </w:rPr>
      </w:pPr>
      <w:r>
        <w:rPr>
          <w:sz w:val="24"/>
          <w:szCs w:val="24"/>
        </w:rPr>
        <w:t>1) Акробатика. У</w:t>
      </w:r>
      <w:r w:rsidRPr="000239EF">
        <w:rPr>
          <w:spacing w:val="-3"/>
          <w:sz w:val="24"/>
          <w:szCs w:val="24"/>
        </w:rPr>
        <w:t>пражнения</w:t>
      </w:r>
      <w:r>
        <w:rPr>
          <w:spacing w:val="-3"/>
          <w:sz w:val="24"/>
          <w:szCs w:val="24"/>
        </w:rPr>
        <w:t>:</w:t>
      </w:r>
    </w:p>
    <w:p w:rsidR="003B1D76" w:rsidRDefault="003B1D76" w:rsidP="00763F0D">
      <w:pPr>
        <w:shd w:val="clear" w:color="auto" w:fill="FFFFFF"/>
        <w:ind w:left="567" w:right="285"/>
        <w:jc w:val="both"/>
        <w:rPr>
          <w:spacing w:val="-2"/>
          <w:sz w:val="24"/>
          <w:szCs w:val="24"/>
        </w:rPr>
      </w:pPr>
      <w:r>
        <w:rPr>
          <w:spacing w:val="-2"/>
          <w:sz w:val="24"/>
          <w:szCs w:val="24"/>
        </w:rPr>
        <w:t xml:space="preserve">- </w:t>
      </w:r>
      <w:r w:rsidRPr="000239EF">
        <w:rPr>
          <w:spacing w:val="-2"/>
          <w:sz w:val="24"/>
          <w:szCs w:val="24"/>
        </w:rPr>
        <w:t xml:space="preserve">Основная стойка. </w:t>
      </w:r>
    </w:p>
    <w:p w:rsidR="003B1D76" w:rsidRDefault="003B1D76" w:rsidP="00763F0D">
      <w:pPr>
        <w:shd w:val="clear" w:color="auto" w:fill="FFFFFF"/>
        <w:ind w:left="567" w:right="285"/>
        <w:jc w:val="both"/>
        <w:rPr>
          <w:spacing w:val="-1"/>
          <w:sz w:val="24"/>
          <w:szCs w:val="24"/>
        </w:rPr>
      </w:pPr>
      <w:r>
        <w:rPr>
          <w:spacing w:val="-2"/>
          <w:sz w:val="24"/>
          <w:szCs w:val="24"/>
        </w:rPr>
        <w:t xml:space="preserve">- </w:t>
      </w:r>
      <w:r w:rsidRPr="000239EF">
        <w:rPr>
          <w:spacing w:val="-2"/>
          <w:sz w:val="24"/>
          <w:szCs w:val="24"/>
        </w:rPr>
        <w:t>Построение</w:t>
      </w:r>
      <w:r>
        <w:rPr>
          <w:spacing w:val="-2"/>
          <w:sz w:val="24"/>
          <w:szCs w:val="24"/>
        </w:rPr>
        <w:t>:</w:t>
      </w:r>
      <w:r w:rsidRPr="000239EF">
        <w:rPr>
          <w:spacing w:val="-2"/>
          <w:sz w:val="24"/>
          <w:szCs w:val="24"/>
        </w:rPr>
        <w:t xml:space="preserve"> в колонну по од</w:t>
      </w:r>
      <w:r w:rsidRPr="000239EF">
        <w:rPr>
          <w:spacing w:val="-1"/>
          <w:sz w:val="24"/>
          <w:szCs w:val="24"/>
        </w:rPr>
        <w:t>ному</w:t>
      </w:r>
      <w:r>
        <w:rPr>
          <w:spacing w:val="-1"/>
          <w:sz w:val="24"/>
          <w:szCs w:val="24"/>
        </w:rPr>
        <w:t>; в шеренгу; в круг</w:t>
      </w:r>
      <w:r w:rsidRPr="000239EF">
        <w:rPr>
          <w:spacing w:val="-1"/>
          <w:sz w:val="24"/>
          <w:szCs w:val="24"/>
        </w:rPr>
        <w:t xml:space="preserve">. </w:t>
      </w:r>
    </w:p>
    <w:p w:rsidR="003B1D76" w:rsidRDefault="003B1D76" w:rsidP="00763F0D">
      <w:pPr>
        <w:shd w:val="clear" w:color="auto" w:fill="FFFFFF"/>
        <w:ind w:left="567" w:right="285"/>
        <w:jc w:val="both"/>
        <w:rPr>
          <w:spacing w:val="-1"/>
          <w:sz w:val="24"/>
          <w:szCs w:val="24"/>
        </w:rPr>
      </w:pPr>
      <w:r>
        <w:rPr>
          <w:spacing w:val="-1"/>
          <w:sz w:val="24"/>
          <w:szCs w:val="24"/>
        </w:rPr>
        <w:t xml:space="preserve">- </w:t>
      </w:r>
      <w:r w:rsidRPr="000239EF">
        <w:rPr>
          <w:spacing w:val="-1"/>
          <w:sz w:val="24"/>
          <w:szCs w:val="24"/>
        </w:rPr>
        <w:t>Груп</w:t>
      </w:r>
      <w:r>
        <w:rPr>
          <w:spacing w:val="-1"/>
          <w:sz w:val="24"/>
          <w:szCs w:val="24"/>
        </w:rPr>
        <w:t xml:space="preserve">пировка. </w:t>
      </w:r>
    </w:p>
    <w:p w:rsidR="003B1D76" w:rsidRDefault="003B1D76" w:rsidP="00763F0D">
      <w:pPr>
        <w:shd w:val="clear" w:color="auto" w:fill="FFFFFF"/>
        <w:ind w:left="567" w:right="285"/>
        <w:jc w:val="both"/>
        <w:rPr>
          <w:spacing w:val="-3"/>
          <w:sz w:val="24"/>
          <w:szCs w:val="24"/>
        </w:rPr>
      </w:pPr>
      <w:r>
        <w:rPr>
          <w:spacing w:val="-1"/>
          <w:sz w:val="24"/>
          <w:szCs w:val="24"/>
        </w:rPr>
        <w:t>- Перекаты в группировке:</w:t>
      </w:r>
      <w:r w:rsidRPr="000239EF">
        <w:rPr>
          <w:spacing w:val="-1"/>
          <w:sz w:val="24"/>
          <w:szCs w:val="24"/>
        </w:rPr>
        <w:t xml:space="preserve"> лежа на животе</w:t>
      </w:r>
      <w:r>
        <w:rPr>
          <w:spacing w:val="-1"/>
          <w:sz w:val="24"/>
          <w:szCs w:val="24"/>
        </w:rPr>
        <w:t>;</w:t>
      </w:r>
      <w:r w:rsidRPr="00513E38">
        <w:rPr>
          <w:spacing w:val="-1"/>
          <w:sz w:val="24"/>
          <w:szCs w:val="24"/>
        </w:rPr>
        <w:t xml:space="preserve"> </w:t>
      </w:r>
      <w:r w:rsidRPr="000239EF">
        <w:rPr>
          <w:spacing w:val="-1"/>
          <w:sz w:val="24"/>
          <w:szCs w:val="24"/>
        </w:rPr>
        <w:t xml:space="preserve">из упора стоя </w:t>
      </w:r>
      <w:r w:rsidRPr="000239EF">
        <w:rPr>
          <w:spacing w:val="-3"/>
          <w:sz w:val="24"/>
          <w:szCs w:val="24"/>
        </w:rPr>
        <w:t>на коленях.</w:t>
      </w:r>
    </w:p>
    <w:p w:rsidR="003B1D76" w:rsidRDefault="003B1D76" w:rsidP="00763F0D">
      <w:pPr>
        <w:widowControl/>
        <w:shd w:val="clear" w:color="auto" w:fill="FFFFFF"/>
        <w:ind w:left="567" w:right="285"/>
        <w:jc w:val="both"/>
        <w:rPr>
          <w:sz w:val="24"/>
          <w:szCs w:val="24"/>
        </w:rPr>
      </w:pPr>
      <w:r>
        <w:rPr>
          <w:sz w:val="24"/>
          <w:szCs w:val="24"/>
        </w:rPr>
        <w:t xml:space="preserve">- </w:t>
      </w:r>
      <w:r w:rsidRPr="000239EF">
        <w:rPr>
          <w:sz w:val="24"/>
          <w:szCs w:val="24"/>
        </w:rPr>
        <w:t>Размыка</w:t>
      </w:r>
      <w:r>
        <w:rPr>
          <w:sz w:val="24"/>
          <w:szCs w:val="24"/>
        </w:rPr>
        <w:t>ние и смыкание приставными шага</w:t>
      </w:r>
      <w:r w:rsidRPr="000239EF">
        <w:rPr>
          <w:sz w:val="24"/>
          <w:szCs w:val="24"/>
        </w:rPr>
        <w:t xml:space="preserve">ми. </w:t>
      </w:r>
    </w:p>
    <w:p w:rsidR="003B1D76" w:rsidRDefault="003B1D76" w:rsidP="00763F0D">
      <w:pPr>
        <w:widowControl/>
        <w:shd w:val="clear" w:color="auto" w:fill="FFFFFF"/>
        <w:ind w:left="567" w:right="285"/>
        <w:jc w:val="both"/>
        <w:rPr>
          <w:spacing w:val="-2"/>
          <w:sz w:val="24"/>
          <w:szCs w:val="24"/>
        </w:rPr>
      </w:pPr>
      <w:r>
        <w:rPr>
          <w:sz w:val="24"/>
          <w:szCs w:val="24"/>
        </w:rPr>
        <w:t xml:space="preserve">- </w:t>
      </w:r>
      <w:r w:rsidRPr="000239EF">
        <w:rPr>
          <w:sz w:val="24"/>
          <w:szCs w:val="24"/>
        </w:rPr>
        <w:t>Кувырок</w:t>
      </w:r>
      <w:r>
        <w:rPr>
          <w:sz w:val="24"/>
          <w:szCs w:val="24"/>
        </w:rPr>
        <w:t>:</w:t>
      </w:r>
      <w:r w:rsidRPr="000239EF">
        <w:rPr>
          <w:sz w:val="24"/>
          <w:szCs w:val="24"/>
        </w:rPr>
        <w:t xml:space="preserve"> вперед, стойка на лопатках, со</w:t>
      </w:r>
      <w:r>
        <w:rPr>
          <w:spacing w:val="-2"/>
          <w:sz w:val="24"/>
          <w:szCs w:val="24"/>
        </w:rPr>
        <w:t>гнув ноги; в сторону.</w:t>
      </w:r>
    </w:p>
    <w:p w:rsidR="003B1D76" w:rsidRDefault="003B1D76" w:rsidP="00763F0D">
      <w:pPr>
        <w:widowControl/>
        <w:shd w:val="clear" w:color="auto" w:fill="FFFFFF"/>
        <w:ind w:left="567" w:right="285"/>
        <w:jc w:val="both"/>
        <w:rPr>
          <w:sz w:val="24"/>
          <w:szCs w:val="24"/>
        </w:rPr>
      </w:pPr>
      <w:r>
        <w:rPr>
          <w:spacing w:val="-1"/>
          <w:sz w:val="24"/>
          <w:szCs w:val="24"/>
        </w:rPr>
        <w:t xml:space="preserve">- </w:t>
      </w:r>
      <w:r w:rsidRPr="000239EF">
        <w:rPr>
          <w:spacing w:val="-1"/>
          <w:sz w:val="24"/>
          <w:szCs w:val="24"/>
        </w:rPr>
        <w:t>Перестроение из колонны по одному в ко</w:t>
      </w:r>
      <w:r w:rsidRPr="000239EF">
        <w:rPr>
          <w:sz w:val="24"/>
          <w:szCs w:val="24"/>
        </w:rPr>
        <w:t xml:space="preserve">лонну по два. </w:t>
      </w:r>
    </w:p>
    <w:p w:rsidR="003B1D76" w:rsidRPr="00B70EB7" w:rsidRDefault="003B1D76" w:rsidP="00763F0D">
      <w:pPr>
        <w:widowControl/>
        <w:shd w:val="clear" w:color="auto" w:fill="FFFFFF"/>
        <w:ind w:left="567" w:right="285"/>
        <w:jc w:val="both"/>
        <w:rPr>
          <w:spacing w:val="-2"/>
          <w:sz w:val="24"/>
          <w:szCs w:val="24"/>
        </w:rPr>
      </w:pPr>
      <w:r>
        <w:rPr>
          <w:sz w:val="24"/>
          <w:szCs w:val="24"/>
        </w:rPr>
        <w:t xml:space="preserve">- </w:t>
      </w:r>
      <w:r w:rsidRPr="000239EF">
        <w:rPr>
          <w:sz w:val="24"/>
          <w:szCs w:val="24"/>
        </w:rPr>
        <w:t xml:space="preserve">Из стойки на лопатках, согнув </w:t>
      </w:r>
      <w:r w:rsidRPr="000239EF">
        <w:rPr>
          <w:spacing w:val="-1"/>
          <w:sz w:val="24"/>
          <w:szCs w:val="24"/>
        </w:rPr>
        <w:t>ноги, перекат вперед в упор присев.</w:t>
      </w:r>
    </w:p>
    <w:p w:rsidR="003B1D76" w:rsidRDefault="003B1D76" w:rsidP="00763F0D">
      <w:pPr>
        <w:widowControl/>
        <w:shd w:val="clear" w:color="auto" w:fill="FFFFFF"/>
        <w:ind w:left="567" w:right="285"/>
        <w:jc w:val="both"/>
        <w:rPr>
          <w:spacing w:val="-1"/>
          <w:sz w:val="24"/>
          <w:szCs w:val="24"/>
        </w:rPr>
      </w:pPr>
      <w:r>
        <w:rPr>
          <w:sz w:val="24"/>
          <w:szCs w:val="24"/>
        </w:rPr>
        <w:t>- Подвижные</w:t>
      </w:r>
      <w:r w:rsidRPr="006B36EB">
        <w:rPr>
          <w:sz w:val="24"/>
          <w:szCs w:val="24"/>
        </w:rPr>
        <w:t xml:space="preserve"> </w:t>
      </w:r>
      <w:r>
        <w:rPr>
          <w:spacing w:val="-1"/>
          <w:sz w:val="24"/>
          <w:szCs w:val="24"/>
        </w:rPr>
        <w:t xml:space="preserve">игры: </w:t>
      </w:r>
    </w:p>
    <w:tbl>
      <w:tblPr>
        <w:tblW w:w="0" w:type="auto"/>
        <w:jc w:val="center"/>
        <w:tblLook w:val="00A0" w:firstRow="1" w:lastRow="0" w:firstColumn="1" w:lastColumn="0" w:noHBand="0" w:noVBand="0"/>
      </w:tblPr>
      <w:tblGrid>
        <w:gridCol w:w="3085"/>
        <w:gridCol w:w="2552"/>
        <w:gridCol w:w="2270"/>
      </w:tblGrid>
      <w:tr w:rsidR="003B1D76" w:rsidRPr="006D6712" w:rsidTr="006D6712">
        <w:trPr>
          <w:jc w:val="center"/>
        </w:trPr>
        <w:tc>
          <w:tcPr>
            <w:tcW w:w="3085" w:type="dxa"/>
          </w:tcPr>
          <w:p w:rsidR="003B1D76" w:rsidRPr="006D6712" w:rsidRDefault="003B1D76" w:rsidP="00763F0D">
            <w:pPr>
              <w:widowControl/>
              <w:shd w:val="clear" w:color="auto" w:fill="FFFFFF"/>
              <w:ind w:left="567" w:right="285"/>
              <w:jc w:val="both"/>
              <w:rPr>
                <w:spacing w:val="-2"/>
                <w:sz w:val="24"/>
                <w:szCs w:val="24"/>
              </w:rPr>
            </w:pPr>
            <w:r w:rsidRPr="006D6712">
              <w:rPr>
                <w:spacing w:val="-2"/>
                <w:sz w:val="24"/>
                <w:szCs w:val="24"/>
              </w:rPr>
              <w:t xml:space="preserve">«Запрещенное движение», </w:t>
            </w:r>
          </w:p>
          <w:p w:rsidR="003B1D76" w:rsidRPr="006D6712" w:rsidRDefault="003B1D76" w:rsidP="00763F0D">
            <w:pPr>
              <w:widowControl/>
              <w:shd w:val="clear" w:color="auto" w:fill="FFFFFF"/>
              <w:ind w:left="567" w:right="285"/>
              <w:jc w:val="both"/>
              <w:rPr>
                <w:spacing w:val="-3"/>
                <w:sz w:val="24"/>
                <w:szCs w:val="24"/>
              </w:rPr>
            </w:pPr>
            <w:r w:rsidRPr="006D6712">
              <w:rPr>
                <w:spacing w:val="-3"/>
                <w:sz w:val="24"/>
                <w:szCs w:val="24"/>
              </w:rPr>
              <w:t xml:space="preserve">«Космонавты», </w:t>
            </w:r>
          </w:p>
        </w:tc>
        <w:tc>
          <w:tcPr>
            <w:tcW w:w="2552" w:type="dxa"/>
          </w:tcPr>
          <w:p w:rsidR="003B1D76" w:rsidRPr="006D6712" w:rsidRDefault="003B1D76" w:rsidP="00763F0D">
            <w:pPr>
              <w:widowControl/>
              <w:shd w:val="clear" w:color="auto" w:fill="FFFFFF"/>
              <w:ind w:left="567" w:right="285"/>
              <w:jc w:val="both"/>
              <w:rPr>
                <w:spacing w:val="-2"/>
                <w:sz w:val="24"/>
                <w:szCs w:val="24"/>
              </w:rPr>
            </w:pPr>
            <w:r w:rsidRPr="006D6712">
              <w:rPr>
                <w:spacing w:val="-1"/>
                <w:sz w:val="24"/>
                <w:szCs w:val="24"/>
              </w:rPr>
              <w:t>«Пройти бесшумно»,</w:t>
            </w:r>
            <w:r w:rsidRPr="006D6712">
              <w:rPr>
                <w:spacing w:val="-2"/>
                <w:sz w:val="24"/>
                <w:szCs w:val="24"/>
              </w:rPr>
              <w:t xml:space="preserve"> </w:t>
            </w:r>
          </w:p>
          <w:p w:rsidR="003B1D76" w:rsidRPr="006D6712" w:rsidRDefault="003B1D76" w:rsidP="00763F0D">
            <w:pPr>
              <w:widowControl/>
              <w:shd w:val="clear" w:color="auto" w:fill="FFFFFF"/>
              <w:ind w:left="567" w:right="285"/>
              <w:jc w:val="both"/>
              <w:rPr>
                <w:spacing w:val="-2"/>
                <w:sz w:val="24"/>
                <w:szCs w:val="24"/>
              </w:rPr>
            </w:pPr>
            <w:r w:rsidRPr="006D6712">
              <w:rPr>
                <w:spacing w:val="-2"/>
                <w:sz w:val="24"/>
                <w:szCs w:val="24"/>
              </w:rPr>
              <w:t>«Светофор»,</w:t>
            </w:r>
          </w:p>
        </w:tc>
        <w:tc>
          <w:tcPr>
            <w:tcW w:w="1559" w:type="dxa"/>
          </w:tcPr>
          <w:p w:rsidR="003B1D76" w:rsidRPr="006D6712" w:rsidRDefault="003B1D76" w:rsidP="00763F0D">
            <w:pPr>
              <w:widowControl/>
              <w:shd w:val="clear" w:color="auto" w:fill="FFFFFF"/>
              <w:ind w:left="567" w:right="285"/>
              <w:jc w:val="both"/>
              <w:rPr>
                <w:spacing w:val="-2"/>
                <w:sz w:val="24"/>
                <w:szCs w:val="24"/>
              </w:rPr>
            </w:pPr>
            <w:r w:rsidRPr="006D6712">
              <w:rPr>
                <w:spacing w:val="-2"/>
                <w:sz w:val="24"/>
                <w:szCs w:val="24"/>
              </w:rPr>
              <w:t xml:space="preserve">«Совушка», </w:t>
            </w:r>
          </w:p>
          <w:p w:rsidR="003B1D76" w:rsidRPr="006D6712" w:rsidRDefault="003B1D76" w:rsidP="00763F0D">
            <w:pPr>
              <w:widowControl/>
              <w:shd w:val="clear" w:color="auto" w:fill="FFFFFF"/>
              <w:ind w:left="567" w:right="285"/>
              <w:jc w:val="both"/>
              <w:rPr>
                <w:spacing w:val="-1"/>
                <w:sz w:val="24"/>
                <w:szCs w:val="24"/>
              </w:rPr>
            </w:pPr>
            <w:r w:rsidRPr="006D6712">
              <w:rPr>
                <w:spacing w:val="-1"/>
                <w:sz w:val="24"/>
                <w:szCs w:val="24"/>
              </w:rPr>
              <w:t>«Фигуры».</w:t>
            </w:r>
          </w:p>
        </w:tc>
      </w:tr>
    </w:tbl>
    <w:p w:rsidR="003B1D76" w:rsidRPr="00FC0E05" w:rsidRDefault="003B1D76" w:rsidP="00763F0D">
      <w:pPr>
        <w:widowControl/>
        <w:shd w:val="clear" w:color="auto" w:fill="FFFFFF"/>
        <w:ind w:left="567" w:right="285"/>
        <w:jc w:val="both"/>
        <w:rPr>
          <w:spacing w:val="-2"/>
          <w:sz w:val="24"/>
          <w:szCs w:val="24"/>
        </w:rPr>
      </w:pPr>
      <w:r w:rsidRPr="00FC0E05">
        <w:rPr>
          <w:iCs/>
          <w:spacing w:val="-2"/>
          <w:sz w:val="24"/>
          <w:szCs w:val="24"/>
        </w:rPr>
        <w:t xml:space="preserve">Уметь: </w:t>
      </w:r>
      <w:r w:rsidRPr="00FC0E05">
        <w:rPr>
          <w:spacing w:val="-2"/>
          <w:sz w:val="24"/>
          <w:szCs w:val="24"/>
        </w:rPr>
        <w:t xml:space="preserve">выполнять строевые команды; </w:t>
      </w:r>
      <w:r w:rsidRPr="00FC0E05">
        <w:rPr>
          <w:spacing w:val="-1"/>
          <w:sz w:val="24"/>
          <w:szCs w:val="24"/>
        </w:rPr>
        <w:t xml:space="preserve">выполнять акробатические элементы </w:t>
      </w:r>
      <w:r w:rsidRPr="00FC0E05">
        <w:rPr>
          <w:sz w:val="24"/>
          <w:szCs w:val="24"/>
        </w:rPr>
        <w:t>раздельно и комбинации</w:t>
      </w:r>
      <w:r>
        <w:rPr>
          <w:sz w:val="24"/>
          <w:szCs w:val="24"/>
        </w:rPr>
        <w:t>.</w:t>
      </w:r>
    </w:p>
    <w:p w:rsidR="003B1D76" w:rsidRPr="00CD5BDC" w:rsidRDefault="003B1D76" w:rsidP="00763F0D">
      <w:pPr>
        <w:widowControl/>
        <w:shd w:val="clear" w:color="auto" w:fill="FFFFFF"/>
        <w:ind w:left="567" w:right="285"/>
        <w:jc w:val="both"/>
        <w:rPr>
          <w:color w:val="000000"/>
          <w:sz w:val="24"/>
          <w:szCs w:val="24"/>
          <w:lang w:eastAsia="en-US"/>
        </w:rPr>
      </w:pPr>
      <w:r w:rsidRPr="000239EF">
        <w:rPr>
          <w:spacing w:val="-2"/>
          <w:sz w:val="24"/>
          <w:szCs w:val="24"/>
        </w:rPr>
        <w:t xml:space="preserve">Развитие </w:t>
      </w:r>
      <w:r w:rsidRPr="000239EF">
        <w:rPr>
          <w:spacing w:val="-3"/>
          <w:sz w:val="24"/>
          <w:szCs w:val="24"/>
        </w:rPr>
        <w:t xml:space="preserve">координационных способностей. </w:t>
      </w:r>
    </w:p>
    <w:p w:rsidR="003B1D76" w:rsidRDefault="003B1D76" w:rsidP="00763F0D">
      <w:pPr>
        <w:shd w:val="clear" w:color="auto" w:fill="FFFFFF"/>
        <w:ind w:left="567" w:right="285"/>
        <w:jc w:val="both"/>
        <w:rPr>
          <w:sz w:val="24"/>
          <w:szCs w:val="24"/>
        </w:rPr>
      </w:pPr>
      <w:r>
        <w:rPr>
          <w:spacing w:val="-2"/>
          <w:sz w:val="24"/>
          <w:szCs w:val="24"/>
        </w:rPr>
        <w:t xml:space="preserve">2) </w:t>
      </w:r>
      <w:r w:rsidRPr="000239EF">
        <w:rPr>
          <w:spacing w:val="-2"/>
          <w:sz w:val="24"/>
          <w:szCs w:val="24"/>
        </w:rPr>
        <w:t>Равновесие</w:t>
      </w:r>
      <w:r>
        <w:rPr>
          <w:spacing w:val="-2"/>
          <w:sz w:val="24"/>
          <w:szCs w:val="24"/>
        </w:rPr>
        <w:t xml:space="preserve"> –</w:t>
      </w:r>
      <w:r w:rsidRPr="000239EF">
        <w:rPr>
          <w:sz w:val="24"/>
          <w:szCs w:val="24"/>
        </w:rPr>
        <w:t xml:space="preserve"> </w:t>
      </w:r>
      <w:r w:rsidRPr="000239EF">
        <w:rPr>
          <w:spacing w:val="-3"/>
          <w:sz w:val="24"/>
          <w:szCs w:val="24"/>
        </w:rPr>
        <w:t>упражнения</w:t>
      </w:r>
      <w:r>
        <w:rPr>
          <w:spacing w:val="-3"/>
          <w:sz w:val="24"/>
          <w:szCs w:val="24"/>
        </w:rPr>
        <w:t>:</w:t>
      </w:r>
    </w:p>
    <w:p w:rsidR="003B1D76" w:rsidRDefault="003B1D76" w:rsidP="00763F0D">
      <w:pPr>
        <w:shd w:val="clear" w:color="auto" w:fill="FFFFFF"/>
        <w:ind w:left="567" w:right="285"/>
        <w:jc w:val="both"/>
        <w:rPr>
          <w:sz w:val="24"/>
          <w:szCs w:val="24"/>
        </w:rPr>
      </w:pPr>
      <w:r>
        <w:rPr>
          <w:spacing w:val="-1"/>
          <w:sz w:val="24"/>
          <w:szCs w:val="24"/>
        </w:rPr>
        <w:t xml:space="preserve">- </w:t>
      </w:r>
      <w:r w:rsidRPr="000239EF">
        <w:rPr>
          <w:spacing w:val="-1"/>
          <w:sz w:val="24"/>
          <w:szCs w:val="24"/>
        </w:rPr>
        <w:t>Перестроение</w:t>
      </w:r>
      <w:r>
        <w:rPr>
          <w:spacing w:val="-1"/>
          <w:sz w:val="24"/>
          <w:szCs w:val="24"/>
        </w:rPr>
        <w:t>: по звеньям;</w:t>
      </w:r>
      <w:r w:rsidRPr="000239EF">
        <w:rPr>
          <w:spacing w:val="-1"/>
          <w:sz w:val="24"/>
          <w:szCs w:val="24"/>
        </w:rPr>
        <w:t xml:space="preserve"> по заранее установ</w:t>
      </w:r>
      <w:r w:rsidRPr="000239EF">
        <w:rPr>
          <w:sz w:val="24"/>
          <w:szCs w:val="24"/>
        </w:rPr>
        <w:t xml:space="preserve">ленным местам. </w:t>
      </w:r>
    </w:p>
    <w:p w:rsidR="003B1D76" w:rsidRDefault="003B1D76" w:rsidP="00763F0D">
      <w:pPr>
        <w:shd w:val="clear" w:color="auto" w:fill="FFFFFF"/>
        <w:ind w:left="567" w:right="285"/>
        <w:jc w:val="both"/>
        <w:rPr>
          <w:sz w:val="24"/>
          <w:szCs w:val="24"/>
        </w:rPr>
      </w:pPr>
      <w:r>
        <w:rPr>
          <w:sz w:val="24"/>
          <w:szCs w:val="24"/>
        </w:rPr>
        <w:t xml:space="preserve">- </w:t>
      </w:r>
      <w:r w:rsidRPr="000239EF">
        <w:rPr>
          <w:sz w:val="24"/>
          <w:szCs w:val="24"/>
        </w:rPr>
        <w:t xml:space="preserve">Размыкание на вытянутые в стороны руки. </w:t>
      </w:r>
    </w:p>
    <w:p w:rsidR="003B1D76" w:rsidRDefault="003B1D76" w:rsidP="00763F0D">
      <w:pPr>
        <w:shd w:val="clear" w:color="auto" w:fill="FFFFFF"/>
        <w:ind w:left="567" w:right="285"/>
        <w:jc w:val="both"/>
        <w:rPr>
          <w:spacing w:val="-1"/>
          <w:sz w:val="24"/>
          <w:szCs w:val="24"/>
        </w:rPr>
      </w:pPr>
      <w:r>
        <w:rPr>
          <w:spacing w:val="-1"/>
          <w:sz w:val="24"/>
          <w:szCs w:val="24"/>
        </w:rPr>
        <w:t xml:space="preserve">- </w:t>
      </w:r>
      <w:r w:rsidRPr="000239EF">
        <w:rPr>
          <w:spacing w:val="-1"/>
          <w:sz w:val="24"/>
          <w:szCs w:val="24"/>
        </w:rPr>
        <w:t>Повороты направо, налево.</w:t>
      </w:r>
    </w:p>
    <w:p w:rsidR="003B1D76" w:rsidRPr="00A06BA6" w:rsidRDefault="003B1D76" w:rsidP="00763F0D">
      <w:pPr>
        <w:shd w:val="clear" w:color="auto" w:fill="FFFFFF"/>
        <w:ind w:left="567" w:right="285"/>
        <w:rPr>
          <w:sz w:val="24"/>
          <w:szCs w:val="24"/>
        </w:rPr>
      </w:pPr>
      <w:r>
        <w:rPr>
          <w:spacing w:val="-3"/>
          <w:sz w:val="24"/>
          <w:szCs w:val="24"/>
        </w:rPr>
        <w:t xml:space="preserve">- </w:t>
      </w:r>
      <w:r w:rsidRPr="000239EF">
        <w:rPr>
          <w:spacing w:val="-3"/>
          <w:sz w:val="24"/>
          <w:szCs w:val="24"/>
        </w:rPr>
        <w:t>Выполнение ко</w:t>
      </w:r>
      <w:r w:rsidRPr="000239EF">
        <w:rPr>
          <w:spacing w:val="-2"/>
          <w:sz w:val="24"/>
          <w:szCs w:val="24"/>
        </w:rPr>
        <w:t>манд</w:t>
      </w:r>
      <w:r>
        <w:rPr>
          <w:spacing w:val="-2"/>
          <w:sz w:val="24"/>
          <w:szCs w:val="24"/>
        </w:rPr>
        <w:t>: «шагом марш!», «</w:t>
      </w:r>
      <w:r w:rsidRPr="000239EF">
        <w:rPr>
          <w:spacing w:val="-2"/>
          <w:sz w:val="24"/>
          <w:szCs w:val="24"/>
        </w:rPr>
        <w:t>стой!».</w:t>
      </w:r>
    </w:p>
    <w:p w:rsidR="003B1D76" w:rsidRDefault="003B1D76" w:rsidP="00763F0D">
      <w:pPr>
        <w:shd w:val="clear" w:color="auto" w:fill="FFFFFF"/>
        <w:ind w:left="567" w:right="285"/>
        <w:jc w:val="both"/>
        <w:rPr>
          <w:sz w:val="24"/>
          <w:szCs w:val="24"/>
        </w:rPr>
      </w:pPr>
      <w:r>
        <w:rPr>
          <w:sz w:val="24"/>
          <w:szCs w:val="24"/>
        </w:rPr>
        <w:t>- Общеразвивающие</w:t>
      </w:r>
      <w:r w:rsidRPr="000239EF">
        <w:rPr>
          <w:sz w:val="24"/>
          <w:szCs w:val="24"/>
        </w:rPr>
        <w:t xml:space="preserve"> с обручами. </w:t>
      </w:r>
    </w:p>
    <w:p w:rsidR="003B1D76" w:rsidRDefault="003B1D76" w:rsidP="00763F0D">
      <w:pPr>
        <w:shd w:val="clear" w:color="auto" w:fill="FFFFFF"/>
        <w:ind w:left="567" w:right="285"/>
        <w:jc w:val="both"/>
        <w:rPr>
          <w:spacing w:val="-4"/>
          <w:sz w:val="24"/>
          <w:szCs w:val="24"/>
        </w:rPr>
      </w:pPr>
      <w:r>
        <w:rPr>
          <w:sz w:val="24"/>
          <w:szCs w:val="24"/>
        </w:rPr>
        <w:t xml:space="preserve">- </w:t>
      </w:r>
      <w:r w:rsidRPr="000239EF">
        <w:rPr>
          <w:sz w:val="24"/>
          <w:szCs w:val="24"/>
        </w:rPr>
        <w:t>Стойка</w:t>
      </w:r>
      <w:r>
        <w:rPr>
          <w:spacing w:val="-4"/>
          <w:sz w:val="24"/>
          <w:szCs w:val="24"/>
        </w:rPr>
        <w:t xml:space="preserve"> на гимнастической скамейке: на носках; </w:t>
      </w:r>
      <w:r w:rsidRPr="000239EF">
        <w:rPr>
          <w:spacing w:val="-2"/>
          <w:sz w:val="24"/>
          <w:szCs w:val="24"/>
        </w:rPr>
        <w:t>на носках на одной ноге</w:t>
      </w:r>
    </w:p>
    <w:p w:rsidR="003B1D76" w:rsidRDefault="003B1D76" w:rsidP="00763F0D">
      <w:pPr>
        <w:shd w:val="clear" w:color="auto" w:fill="FFFFFF"/>
        <w:ind w:left="567" w:right="285"/>
        <w:jc w:val="both"/>
        <w:rPr>
          <w:spacing w:val="-3"/>
          <w:sz w:val="24"/>
          <w:szCs w:val="24"/>
        </w:rPr>
      </w:pPr>
      <w:r>
        <w:rPr>
          <w:spacing w:val="-4"/>
          <w:sz w:val="24"/>
          <w:szCs w:val="24"/>
        </w:rPr>
        <w:t xml:space="preserve">- </w:t>
      </w:r>
      <w:r w:rsidRPr="000239EF">
        <w:rPr>
          <w:spacing w:val="-4"/>
          <w:sz w:val="24"/>
          <w:szCs w:val="24"/>
        </w:rPr>
        <w:t>Ходьба</w:t>
      </w:r>
      <w:r w:rsidRPr="00A06BA6">
        <w:rPr>
          <w:spacing w:val="-3"/>
          <w:sz w:val="24"/>
          <w:szCs w:val="24"/>
        </w:rPr>
        <w:t xml:space="preserve"> </w:t>
      </w:r>
      <w:r w:rsidRPr="000239EF">
        <w:rPr>
          <w:spacing w:val="-3"/>
          <w:sz w:val="24"/>
          <w:szCs w:val="24"/>
        </w:rPr>
        <w:t xml:space="preserve">по гимнастической скамейке. </w:t>
      </w:r>
    </w:p>
    <w:p w:rsidR="003B1D76" w:rsidRDefault="003B1D76" w:rsidP="00763F0D">
      <w:pPr>
        <w:shd w:val="clear" w:color="auto" w:fill="FFFFFF"/>
        <w:ind w:left="567" w:right="285"/>
        <w:jc w:val="both"/>
        <w:rPr>
          <w:spacing w:val="-1"/>
          <w:sz w:val="24"/>
          <w:szCs w:val="24"/>
        </w:rPr>
      </w:pPr>
      <w:r>
        <w:rPr>
          <w:spacing w:val="-3"/>
          <w:sz w:val="24"/>
          <w:szCs w:val="24"/>
        </w:rPr>
        <w:t xml:space="preserve">- </w:t>
      </w:r>
      <w:r w:rsidRPr="000239EF">
        <w:rPr>
          <w:spacing w:val="-3"/>
          <w:sz w:val="24"/>
          <w:szCs w:val="24"/>
        </w:rPr>
        <w:t xml:space="preserve">Перешагивание </w:t>
      </w:r>
      <w:r w:rsidRPr="000239EF">
        <w:rPr>
          <w:spacing w:val="-1"/>
          <w:sz w:val="24"/>
          <w:szCs w:val="24"/>
        </w:rPr>
        <w:t xml:space="preserve">через мячи. </w:t>
      </w:r>
    </w:p>
    <w:p w:rsidR="003B1D76" w:rsidRDefault="003B1D76" w:rsidP="00763F0D">
      <w:pPr>
        <w:shd w:val="clear" w:color="auto" w:fill="FFFFFF"/>
        <w:ind w:left="567" w:right="285"/>
        <w:jc w:val="both"/>
        <w:rPr>
          <w:spacing w:val="-1"/>
          <w:sz w:val="24"/>
          <w:szCs w:val="24"/>
        </w:rPr>
      </w:pPr>
      <w:r>
        <w:rPr>
          <w:sz w:val="24"/>
          <w:szCs w:val="24"/>
        </w:rPr>
        <w:t xml:space="preserve">- </w:t>
      </w:r>
      <w:r w:rsidRPr="000239EF">
        <w:rPr>
          <w:sz w:val="24"/>
          <w:szCs w:val="24"/>
        </w:rPr>
        <w:t>Лазание по гимнастической стенке.</w:t>
      </w:r>
    </w:p>
    <w:p w:rsidR="003B1D76" w:rsidRDefault="003B1D76" w:rsidP="00763F0D">
      <w:pPr>
        <w:shd w:val="clear" w:color="auto" w:fill="FFFFFF"/>
        <w:ind w:left="567" w:right="285"/>
        <w:jc w:val="both"/>
        <w:rPr>
          <w:spacing w:val="-1"/>
          <w:sz w:val="24"/>
          <w:szCs w:val="24"/>
        </w:rPr>
      </w:pPr>
      <w:r>
        <w:rPr>
          <w:sz w:val="24"/>
          <w:szCs w:val="24"/>
        </w:rPr>
        <w:t>- Подвижные</w:t>
      </w:r>
      <w:r w:rsidRPr="006B36EB">
        <w:rPr>
          <w:sz w:val="24"/>
          <w:szCs w:val="24"/>
        </w:rPr>
        <w:t xml:space="preserve"> </w:t>
      </w:r>
      <w:r>
        <w:rPr>
          <w:spacing w:val="-1"/>
          <w:sz w:val="24"/>
          <w:szCs w:val="24"/>
        </w:rPr>
        <w:t xml:space="preserve">игры: «Змейка», </w:t>
      </w:r>
      <w:r w:rsidRPr="000239EF">
        <w:rPr>
          <w:spacing w:val="-4"/>
          <w:sz w:val="24"/>
          <w:szCs w:val="24"/>
        </w:rPr>
        <w:t>«Не ошибись!»</w:t>
      </w:r>
      <w:r>
        <w:rPr>
          <w:spacing w:val="-4"/>
          <w:sz w:val="24"/>
          <w:szCs w:val="24"/>
        </w:rPr>
        <w:t xml:space="preserve">, </w:t>
      </w:r>
      <w:r w:rsidRPr="000239EF">
        <w:rPr>
          <w:spacing w:val="-3"/>
          <w:sz w:val="24"/>
          <w:szCs w:val="24"/>
        </w:rPr>
        <w:t>«Западня».</w:t>
      </w:r>
    </w:p>
    <w:p w:rsidR="003B1D76" w:rsidRPr="002B3A7D" w:rsidRDefault="003B1D76" w:rsidP="00763F0D">
      <w:pPr>
        <w:shd w:val="clear" w:color="auto" w:fill="FFFFFF"/>
        <w:ind w:left="567" w:right="285"/>
        <w:jc w:val="both"/>
        <w:rPr>
          <w:sz w:val="24"/>
          <w:szCs w:val="24"/>
        </w:rPr>
      </w:pPr>
      <w:r w:rsidRPr="002B3A7D">
        <w:rPr>
          <w:iCs/>
          <w:spacing w:val="-2"/>
          <w:sz w:val="24"/>
          <w:szCs w:val="24"/>
        </w:rPr>
        <w:t>Уметь:</w:t>
      </w:r>
      <w:r w:rsidRPr="002B3A7D">
        <w:rPr>
          <w:i/>
          <w:iCs/>
          <w:spacing w:val="-2"/>
          <w:sz w:val="24"/>
          <w:szCs w:val="24"/>
        </w:rPr>
        <w:t xml:space="preserve"> </w:t>
      </w:r>
      <w:r w:rsidRPr="002B3A7D">
        <w:rPr>
          <w:spacing w:val="-2"/>
          <w:sz w:val="24"/>
          <w:szCs w:val="24"/>
        </w:rPr>
        <w:t>выполнять строевые упраж</w:t>
      </w:r>
      <w:r w:rsidRPr="002B3A7D">
        <w:rPr>
          <w:spacing w:val="-1"/>
          <w:sz w:val="24"/>
          <w:szCs w:val="24"/>
        </w:rPr>
        <w:t>нения и упражнения в равновесии.</w:t>
      </w:r>
    </w:p>
    <w:p w:rsidR="003B1D76" w:rsidRDefault="003B1D76" w:rsidP="00763F0D">
      <w:pPr>
        <w:shd w:val="clear" w:color="auto" w:fill="FFFFFF"/>
        <w:ind w:left="567" w:right="285"/>
        <w:jc w:val="both"/>
        <w:rPr>
          <w:sz w:val="24"/>
          <w:szCs w:val="24"/>
        </w:rPr>
      </w:pPr>
      <w:r w:rsidRPr="002B3A7D">
        <w:rPr>
          <w:spacing w:val="-1"/>
          <w:sz w:val="24"/>
          <w:szCs w:val="24"/>
        </w:rPr>
        <w:t>Развитие коорди</w:t>
      </w:r>
      <w:r w:rsidRPr="002B3A7D">
        <w:rPr>
          <w:sz w:val="24"/>
          <w:szCs w:val="24"/>
        </w:rPr>
        <w:t>национных способностей</w:t>
      </w:r>
    </w:p>
    <w:p w:rsidR="003B1D76" w:rsidRPr="00CD5BDC" w:rsidRDefault="003B1D76" w:rsidP="00763F0D">
      <w:pPr>
        <w:widowControl/>
        <w:shd w:val="clear" w:color="auto" w:fill="FFFFFF"/>
        <w:ind w:left="567" w:right="285"/>
        <w:jc w:val="both"/>
        <w:rPr>
          <w:color w:val="000000"/>
          <w:sz w:val="24"/>
          <w:szCs w:val="24"/>
          <w:lang w:eastAsia="en-US"/>
        </w:rPr>
      </w:pPr>
      <w:r>
        <w:rPr>
          <w:color w:val="000000"/>
          <w:sz w:val="24"/>
          <w:szCs w:val="24"/>
          <w:lang w:eastAsia="en-US"/>
        </w:rPr>
        <w:t>3) Висы. Упражнения:</w:t>
      </w:r>
    </w:p>
    <w:p w:rsidR="003B1D76" w:rsidRDefault="003B1D76" w:rsidP="00763F0D">
      <w:pPr>
        <w:widowControl/>
        <w:shd w:val="clear" w:color="auto" w:fill="FFFFFF"/>
        <w:ind w:left="567" w:right="285"/>
        <w:jc w:val="both"/>
        <w:rPr>
          <w:sz w:val="24"/>
          <w:szCs w:val="24"/>
        </w:rPr>
      </w:pPr>
      <w:r>
        <w:rPr>
          <w:spacing w:val="-2"/>
          <w:sz w:val="24"/>
          <w:szCs w:val="24"/>
        </w:rPr>
        <w:t xml:space="preserve">- </w:t>
      </w:r>
      <w:r w:rsidRPr="000239EF">
        <w:rPr>
          <w:spacing w:val="-2"/>
          <w:sz w:val="24"/>
          <w:szCs w:val="24"/>
        </w:rPr>
        <w:t>Передвижение в колонне по одному по ука</w:t>
      </w:r>
      <w:r w:rsidRPr="000239EF">
        <w:rPr>
          <w:sz w:val="24"/>
          <w:szCs w:val="24"/>
        </w:rPr>
        <w:t xml:space="preserve">занным ориентирам. </w:t>
      </w:r>
    </w:p>
    <w:p w:rsidR="003B1D76" w:rsidRDefault="003B1D76" w:rsidP="00763F0D">
      <w:pPr>
        <w:widowControl/>
        <w:shd w:val="clear" w:color="auto" w:fill="FFFFFF"/>
        <w:ind w:left="567" w:right="285"/>
        <w:jc w:val="both"/>
        <w:rPr>
          <w:sz w:val="24"/>
          <w:szCs w:val="24"/>
        </w:rPr>
      </w:pPr>
      <w:r>
        <w:rPr>
          <w:sz w:val="24"/>
          <w:szCs w:val="24"/>
        </w:rPr>
        <w:t xml:space="preserve">- </w:t>
      </w:r>
      <w:r w:rsidRPr="000239EF">
        <w:rPr>
          <w:sz w:val="24"/>
          <w:szCs w:val="24"/>
        </w:rPr>
        <w:t xml:space="preserve">Вис стоя и лежа. </w:t>
      </w:r>
    </w:p>
    <w:p w:rsidR="003B1D76" w:rsidRDefault="003B1D76" w:rsidP="00763F0D">
      <w:pPr>
        <w:widowControl/>
        <w:shd w:val="clear" w:color="auto" w:fill="FFFFFF"/>
        <w:ind w:left="567" w:right="285"/>
        <w:jc w:val="both"/>
        <w:rPr>
          <w:spacing w:val="-5"/>
          <w:sz w:val="24"/>
          <w:szCs w:val="24"/>
        </w:rPr>
      </w:pPr>
      <w:r>
        <w:rPr>
          <w:spacing w:val="-2"/>
          <w:sz w:val="24"/>
          <w:szCs w:val="24"/>
        </w:rPr>
        <w:t>- Выполнение команды «н</w:t>
      </w:r>
      <w:r w:rsidRPr="000239EF">
        <w:rPr>
          <w:spacing w:val="-2"/>
          <w:sz w:val="24"/>
          <w:szCs w:val="24"/>
        </w:rPr>
        <w:t xml:space="preserve">а два (четыре) шага </w:t>
      </w:r>
      <w:r w:rsidRPr="000239EF">
        <w:rPr>
          <w:spacing w:val="-5"/>
          <w:sz w:val="24"/>
          <w:szCs w:val="24"/>
        </w:rPr>
        <w:t xml:space="preserve">разомкнись!». </w:t>
      </w:r>
    </w:p>
    <w:p w:rsidR="003B1D76" w:rsidRDefault="003B1D76" w:rsidP="00763F0D">
      <w:pPr>
        <w:widowControl/>
        <w:shd w:val="clear" w:color="auto" w:fill="FFFFFF"/>
        <w:ind w:left="567" w:right="285"/>
        <w:jc w:val="both"/>
        <w:rPr>
          <w:spacing w:val="-3"/>
          <w:sz w:val="24"/>
          <w:szCs w:val="24"/>
        </w:rPr>
      </w:pPr>
      <w:r>
        <w:rPr>
          <w:spacing w:val="-5"/>
          <w:sz w:val="24"/>
          <w:szCs w:val="24"/>
        </w:rPr>
        <w:t xml:space="preserve">- </w:t>
      </w:r>
      <w:r w:rsidRPr="000239EF">
        <w:rPr>
          <w:spacing w:val="-5"/>
          <w:sz w:val="24"/>
          <w:szCs w:val="24"/>
        </w:rPr>
        <w:t xml:space="preserve">В висе спиной к гимнастической </w:t>
      </w:r>
      <w:r w:rsidRPr="000239EF">
        <w:rPr>
          <w:sz w:val="24"/>
          <w:szCs w:val="24"/>
        </w:rPr>
        <w:t xml:space="preserve">скамейке поднимание согнутых и прямых </w:t>
      </w:r>
      <w:r w:rsidRPr="000239EF">
        <w:rPr>
          <w:spacing w:val="-3"/>
          <w:sz w:val="24"/>
          <w:szCs w:val="24"/>
        </w:rPr>
        <w:t xml:space="preserve">ног. </w:t>
      </w:r>
    </w:p>
    <w:p w:rsidR="003B1D76" w:rsidRDefault="003B1D76" w:rsidP="00763F0D">
      <w:pPr>
        <w:widowControl/>
        <w:shd w:val="clear" w:color="auto" w:fill="FFFFFF"/>
        <w:ind w:left="567" w:right="285"/>
        <w:jc w:val="both"/>
        <w:rPr>
          <w:spacing w:val="-3"/>
          <w:sz w:val="24"/>
          <w:szCs w:val="24"/>
        </w:rPr>
      </w:pPr>
      <w:r>
        <w:rPr>
          <w:spacing w:val="-3"/>
          <w:sz w:val="24"/>
          <w:szCs w:val="24"/>
        </w:rPr>
        <w:t xml:space="preserve">- </w:t>
      </w:r>
      <w:r w:rsidRPr="000239EF">
        <w:rPr>
          <w:spacing w:val="-3"/>
          <w:sz w:val="24"/>
          <w:szCs w:val="24"/>
        </w:rPr>
        <w:t>Вис на согнутых руках.</w:t>
      </w:r>
    </w:p>
    <w:p w:rsidR="003B1D76" w:rsidRDefault="003B1D76" w:rsidP="00763F0D">
      <w:pPr>
        <w:widowControl/>
        <w:shd w:val="clear" w:color="auto" w:fill="FFFFFF"/>
        <w:ind w:left="567" w:right="285"/>
        <w:jc w:val="both"/>
        <w:rPr>
          <w:sz w:val="24"/>
          <w:szCs w:val="24"/>
        </w:rPr>
      </w:pPr>
      <w:r>
        <w:rPr>
          <w:spacing w:val="-3"/>
          <w:sz w:val="24"/>
          <w:szCs w:val="24"/>
        </w:rPr>
        <w:t xml:space="preserve">- </w:t>
      </w:r>
      <w:r w:rsidRPr="000239EF">
        <w:rPr>
          <w:sz w:val="24"/>
          <w:szCs w:val="24"/>
        </w:rPr>
        <w:t>Подтяг</w:t>
      </w:r>
      <w:r>
        <w:rPr>
          <w:sz w:val="24"/>
          <w:szCs w:val="24"/>
        </w:rPr>
        <w:t>ива</w:t>
      </w:r>
      <w:r w:rsidRPr="000239EF">
        <w:rPr>
          <w:sz w:val="24"/>
          <w:szCs w:val="24"/>
        </w:rPr>
        <w:t>ния в висе.</w:t>
      </w:r>
    </w:p>
    <w:p w:rsidR="003B1D76" w:rsidRDefault="003B1D76" w:rsidP="00763F0D">
      <w:pPr>
        <w:widowControl/>
        <w:shd w:val="clear" w:color="auto" w:fill="FFFFFF"/>
        <w:ind w:left="567" w:right="285"/>
        <w:jc w:val="both"/>
        <w:rPr>
          <w:spacing w:val="-1"/>
          <w:sz w:val="24"/>
          <w:szCs w:val="24"/>
        </w:rPr>
      </w:pPr>
      <w:r>
        <w:rPr>
          <w:spacing w:val="-1"/>
          <w:sz w:val="24"/>
          <w:szCs w:val="24"/>
        </w:rPr>
        <w:t xml:space="preserve">- Подвижные игры: «Змейка», </w:t>
      </w:r>
      <w:r w:rsidRPr="000239EF">
        <w:rPr>
          <w:spacing w:val="-3"/>
          <w:sz w:val="24"/>
          <w:szCs w:val="24"/>
        </w:rPr>
        <w:t>«Слушай сиг</w:t>
      </w:r>
      <w:r w:rsidRPr="000239EF">
        <w:rPr>
          <w:spacing w:val="-1"/>
          <w:sz w:val="24"/>
          <w:szCs w:val="24"/>
        </w:rPr>
        <w:t>нал»</w:t>
      </w:r>
      <w:r>
        <w:rPr>
          <w:spacing w:val="-1"/>
          <w:sz w:val="24"/>
          <w:szCs w:val="24"/>
        </w:rPr>
        <w:t>,</w:t>
      </w:r>
      <w:r w:rsidRPr="000239EF">
        <w:rPr>
          <w:sz w:val="24"/>
          <w:szCs w:val="24"/>
        </w:rPr>
        <w:t xml:space="preserve"> «Ветер, </w:t>
      </w:r>
      <w:r w:rsidRPr="000239EF">
        <w:rPr>
          <w:spacing w:val="-2"/>
          <w:sz w:val="24"/>
          <w:szCs w:val="24"/>
        </w:rPr>
        <w:t>дождь, гром, молния»</w:t>
      </w:r>
    </w:p>
    <w:p w:rsidR="003B1D76" w:rsidRPr="00FC0E05" w:rsidRDefault="003B1D76" w:rsidP="00763F0D">
      <w:pPr>
        <w:widowControl/>
        <w:shd w:val="clear" w:color="auto" w:fill="FFFFFF"/>
        <w:ind w:left="567" w:right="285"/>
        <w:jc w:val="both"/>
        <w:rPr>
          <w:spacing w:val="-1"/>
          <w:sz w:val="24"/>
          <w:szCs w:val="24"/>
        </w:rPr>
      </w:pPr>
      <w:r w:rsidRPr="00FC0E05">
        <w:rPr>
          <w:iCs/>
          <w:spacing w:val="-2"/>
          <w:sz w:val="24"/>
          <w:szCs w:val="24"/>
        </w:rPr>
        <w:t xml:space="preserve">Уметь: </w:t>
      </w:r>
      <w:r w:rsidRPr="00FC0E05">
        <w:rPr>
          <w:spacing w:val="-2"/>
          <w:sz w:val="24"/>
          <w:szCs w:val="24"/>
        </w:rPr>
        <w:t xml:space="preserve">выполнять висы, подтягивания </w:t>
      </w:r>
      <w:r w:rsidRPr="00FC0E05">
        <w:rPr>
          <w:sz w:val="24"/>
          <w:szCs w:val="24"/>
        </w:rPr>
        <w:t>в висе.</w:t>
      </w:r>
    </w:p>
    <w:p w:rsidR="003B1D76" w:rsidRDefault="003B1D76" w:rsidP="00763F0D">
      <w:pPr>
        <w:shd w:val="clear" w:color="auto" w:fill="FFFFFF"/>
        <w:ind w:left="567" w:right="285"/>
        <w:jc w:val="both"/>
        <w:rPr>
          <w:sz w:val="24"/>
          <w:szCs w:val="24"/>
        </w:rPr>
      </w:pPr>
      <w:r w:rsidRPr="000239EF">
        <w:rPr>
          <w:sz w:val="24"/>
          <w:szCs w:val="24"/>
        </w:rPr>
        <w:t>Развитие силовых способностей</w:t>
      </w:r>
    </w:p>
    <w:p w:rsidR="003B1D76" w:rsidRPr="000239EF" w:rsidRDefault="003B1D76" w:rsidP="00763F0D">
      <w:pPr>
        <w:shd w:val="clear" w:color="auto" w:fill="FFFFFF"/>
        <w:ind w:left="567" w:right="285"/>
        <w:rPr>
          <w:sz w:val="24"/>
          <w:szCs w:val="24"/>
        </w:rPr>
      </w:pPr>
      <w:r>
        <w:rPr>
          <w:sz w:val="24"/>
          <w:szCs w:val="24"/>
        </w:rPr>
        <w:t xml:space="preserve">4) </w:t>
      </w:r>
      <w:r w:rsidRPr="007D7E21">
        <w:rPr>
          <w:sz w:val="24"/>
          <w:szCs w:val="24"/>
        </w:rPr>
        <w:t xml:space="preserve">Опорный </w:t>
      </w:r>
      <w:r w:rsidRPr="007D7E21">
        <w:rPr>
          <w:spacing w:val="-3"/>
          <w:sz w:val="24"/>
          <w:szCs w:val="24"/>
        </w:rPr>
        <w:t>прыжок, ла</w:t>
      </w:r>
      <w:r w:rsidRPr="007D7E21">
        <w:rPr>
          <w:sz w:val="24"/>
          <w:szCs w:val="24"/>
        </w:rPr>
        <w:t>зание</w:t>
      </w:r>
      <w:r>
        <w:rPr>
          <w:sz w:val="24"/>
          <w:szCs w:val="24"/>
        </w:rPr>
        <w:t>:</w:t>
      </w:r>
    </w:p>
    <w:p w:rsidR="003B1D76" w:rsidRDefault="003B1D76" w:rsidP="00763F0D">
      <w:pPr>
        <w:shd w:val="clear" w:color="auto" w:fill="FFFFFF"/>
        <w:ind w:left="567" w:right="285"/>
        <w:rPr>
          <w:sz w:val="24"/>
          <w:szCs w:val="24"/>
        </w:rPr>
      </w:pPr>
      <w:r>
        <w:rPr>
          <w:sz w:val="24"/>
          <w:szCs w:val="24"/>
        </w:rPr>
        <w:t>- П</w:t>
      </w:r>
      <w:r w:rsidRPr="000239EF">
        <w:rPr>
          <w:sz w:val="24"/>
          <w:szCs w:val="24"/>
        </w:rPr>
        <w:t>о гимн</w:t>
      </w:r>
      <w:r>
        <w:rPr>
          <w:sz w:val="24"/>
          <w:szCs w:val="24"/>
        </w:rPr>
        <w:t xml:space="preserve">астической стенке: просто; </w:t>
      </w:r>
      <w:r w:rsidRPr="000239EF">
        <w:rPr>
          <w:sz w:val="24"/>
          <w:szCs w:val="24"/>
        </w:rPr>
        <w:t xml:space="preserve">в упоре </w:t>
      </w:r>
      <w:r w:rsidRPr="000239EF">
        <w:rPr>
          <w:spacing w:val="-1"/>
          <w:sz w:val="24"/>
          <w:szCs w:val="24"/>
        </w:rPr>
        <w:t>присев и стоя на коленях</w:t>
      </w:r>
      <w:r>
        <w:rPr>
          <w:spacing w:val="-1"/>
          <w:sz w:val="24"/>
          <w:szCs w:val="24"/>
        </w:rPr>
        <w:t xml:space="preserve">; </w:t>
      </w:r>
    </w:p>
    <w:p w:rsidR="003B1D76" w:rsidRDefault="003B1D76" w:rsidP="00763F0D">
      <w:pPr>
        <w:shd w:val="clear" w:color="auto" w:fill="FFFFFF"/>
        <w:ind w:left="567" w:right="285"/>
        <w:rPr>
          <w:sz w:val="24"/>
          <w:szCs w:val="24"/>
        </w:rPr>
      </w:pPr>
      <w:r>
        <w:rPr>
          <w:sz w:val="24"/>
          <w:szCs w:val="24"/>
        </w:rPr>
        <w:t>- По канату:</w:t>
      </w:r>
      <w:r w:rsidRPr="00DF69F3">
        <w:rPr>
          <w:sz w:val="24"/>
          <w:szCs w:val="24"/>
        </w:rPr>
        <w:t xml:space="preserve"> </w:t>
      </w:r>
      <w:r>
        <w:rPr>
          <w:sz w:val="24"/>
          <w:szCs w:val="24"/>
        </w:rPr>
        <w:t>просто лазание;</w:t>
      </w:r>
    </w:p>
    <w:p w:rsidR="003B1D76" w:rsidRDefault="003B1D76" w:rsidP="00763F0D">
      <w:pPr>
        <w:shd w:val="clear" w:color="auto" w:fill="FFFFFF"/>
        <w:ind w:left="567" w:right="285"/>
        <w:rPr>
          <w:sz w:val="24"/>
          <w:szCs w:val="24"/>
        </w:rPr>
      </w:pPr>
      <w:r>
        <w:rPr>
          <w:spacing w:val="-1"/>
          <w:sz w:val="24"/>
          <w:szCs w:val="24"/>
        </w:rPr>
        <w:t xml:space="preserve">- </w:t>
      </w:r>
      <w:r w:rsidRPr="000239EF">
        <w:rPr>
          <w:spacing w:val="-1"/>
          <w:sz w:val="24"/>
          <w:szCs w:val="24"/>
        </w:rPr>
        <w:t xml:space="preserve">Подтягивания, лежа </w:t>
      </w:r>
      <w:r w:rsidRPr="000239EF">
        <w:rPr>
          <w:spacing w:val="-3"/>
          <w:sz w:val="24"/>
          <w:szCs w:val="24"/>
        </w:rPr>
        <w:t>на животе на гимнастической скамейке.</w:t>
      </w:r>
    </w:p>
    <w:p w:rsidR="003B1D76" w:rsidRDefault="003B1D76" w:rsidP="00763F0D">
      <w:pPr>
        <w:shd w:val="clear" w:color="auto" w:fill="FFFFFF"/>
        <w:ind w:left="567" w:right="285"/>
        <w:rPr>
          <w:spacing w:val="-1"/>
          <w:sz w:val="24"/>
          <w:szCs w:val="24"/>
        </w:rPr>
      </w:pPr>
      <w:r>
        <w:rPr>
          <w:spacing w:val="-3"/>
          <w:sz w:val="24"/>
          <w:szCs w:val="24"/>
        </w:rPr>
        <w:t xml:space="preserve">- </w:t>
      </w:r>
      <w:r w:rsidRPr="000239EF">
        <w:rPr>
          <w:spacing w:val="-3"/>
          <w:sz w:val="24"/>
          <w:szCs w:val="24"/>
        </w:rPr>
        <w:t>Пере</w:t>
      </w:r>
      <w:r w:rsidRPr="000239EF">
        <w:rPr>
          <w:spacing w:val="-1"/>
          <w:sz w:val="24"/>
          <w:szCs w:val="24"/>
        </w:rPr>
        <w:t>лезание</w:t>
      </w:r>
      <w:r>
        <w:rPr>
          <w:spacing w:val="-1"/>
          <w:sz w:val="24"/>
          <w:szCs w:val="24"/>
        </w:rPr>
        <w:t>: через горку матов;</w:t>
      </w:r>
      <w:r w:rsidRPr="000239EF">
        <w:rPr>
          <w:spacing w:val="-1"/>
          <w:sz w:val="24"/>
          <w:szCs w:val="24"/>
        </w:rPr>
        <w:t xml:space="preserve"> через коня</w:t>
      </w:r>
      <w:r>
        <w:rPr>
          <w:spacing w:val="-1"/>
          <w:sz w:val="24"/>
          <w:szCs w:val="24"/>
        </w:rPr>
        <w:t>; через бревно</w:t>
      </w:r>
      <w:r w:rsidRPr="000239EF">
        <w:rPr>
          <w:spacing w:val="-1"/>
          <w:sz w:val="24"/>
          <w:szCs w:val="24"/>
        </w:rPr>
        <w:t xml:space="preserve">. </w:t>
      </w:r>
    </w:p>
    <w:p w:rsidR="003B1D76" w:rsidRDefault="003B1D76" w:rsidP="00763F0D">
      <w:pPr>
        <w:widowControl/>
        <w:shd w:val="clear" w:color="auto" w:fill="FFFFFF"/>
        <w:ind w:left="567" w:right="285"/>
        <w:jc w:val="both"/>
        <w:rPr>
          <w:sz w:val="24"/>
          <w:szCs w:val="24"/>
        </w:rPr>
      </w:pPr>
      <w:r>
        <w:rPr>
          <w:spacing w:val="-2"/>
          <w:sz w:val="24"/>
          <w:szCs w:val="24"/>
        </w:rPr>
        <w:t xml:space="preserve">- </w:t>
      </w:r>
      <w:r w:rsidRPr="000239EF">
        <w:rPr>
          <w:spacing w:val="-2"/>
          <w:sz w:val="24"/>
          <w:szCs w:val="24"/>
        </w:rPr>
        <w:t>Лазание по наклонной ска</w:t>
      </w:r>
      <w:r w:rsidRPr="000239EF">
        <w:rPr>
          <w:sz w:val="24"/>
          <w:szCs w:val="24"/>
        </w:rPr>
        <w:t>мейке в упо</w:t>
      </w:r>
      <w:r>
        <w:rPr>
          <w:sz w:val="24"/>
          <w:szCs w:val="24"/>
        </w:rPr>
        <w:t>ре присев, в упоре стоя на коленях и лёжа на животе.</w:t>
      </w:r>
    </w:p>
    <w:p w:rsidR="003B1D76" w:rsidRDefault="003B1D76" w:rsidP="00763F0D">
      <w:pPr>
        <w:widowControl/>
        <w:shd w:val="clear" w:color="auto" w:fill="FFFFFF"/>
        <w:ind w:left="567" w:right="285"/>
        <w:jc w:val="both"/>
        <w:rPr>
          <w:spacing w:val="-2"/>
          <w:sz w:val="24"/>
          <w:szCs w:val="24"/>
        </w:rPr>
      </w:pPr>
      <w:r>
        <w:rPr>
          <w:spacing w:val="-2"/>
          <w:sz w:val="24"/>
          <w:szCs w:val="24"/>
        </w:rPr>
        <w:t xml:space="preserve">- </w:t>
      </w:r>
      <w:r w:rsidRPr="000239EF">
        <w:rPr>
          <w:spacing w:val="-2"/>
          <w:sz w:val="24"/>
          <w:szCs w:val="24"/>
        </w:rPr>
        <w:t>Перешагивание через набивные мячи.</w:t>
      </w:r>
    </w:p>
    <w:p w:rsidR="003B1D76" w:rsidRDefault="003B1D76" w:rsidP="00763F0D">
      <w:pPr>
        <w:widowControl/>
        <w:shd w:val="clear" w:color="auto" w:fill="FFFFFF"/>
        <w:ind w:left="567" w:right="285"/>
        <w:jc w:val="both"/>
        <w:rPr>
          <w:sz w:val="24"/>
          <w:szCs w:val="24"/>
        </w:rPr>
      </w:pPr>
      <w:r>
        <w:rPr>
          <w:spacing w:val="-2"/>
          <w:sz w:val="24"/>
          <w:szCs w:val="24"/>
        </w:rPr>
        <w:t>-</w:t>
      </w:r>
      <w:r w:rsidRPr="000239EF">
        <w:rPr>
          <w:spacing w:val="-2"/>
          <w:sz w:val="24"/>
          <w:szCs w:val="24"/>
        </w:rPr>
        <w:t xml:space="preserve"> Стойка </w:t>
      </w:r>
      <w:r w:rsidRPr="000239EF">
        <w:rPr>
          <w:sz w:val="24"/>
          <w:szCs w:val="24"/>
        </w:rPr>
        <w:t xml:space="preserve">на двух ногах и одной ноге на бревне. </w:t>
      </w:r>
    </w:p>
    <w:p w:rsidR="003B1D76" w:rsidRDefault="003B1D76" w:rsidP="00763F0D">
      <w:pPr>
        <w:widowControl/>
        <w:shd w:val="clear" w:color="auto" w:fill="FFFFFF"/>
        <w:ind w:left="567" w:right="285"/>
        <w:jc w:val="both"/>
        <w:rPr>
          <w:spacing w:val="-1"/>
          <w:sz w:val="24"/>
          <w:szCs w:val="24"/>
        </w:rPr>
      </w:pPr>
      <w:r>
        <w:rPr>
          <w:sz w:val="24"/>
          <w:szCs w:val="24"/>
        </w:rPr>
        <w:t xml:space="preserve">- </w:t>
      </w:r>
      <w:r w:rsidRPr="000239EF">
        <w:rPr>
          <w:sz w:val="24"/>
          <w:szCs w:val="24"/>
        </w:rPr>
        <w:t xml:space="preserve">Лазание по гимнастической </w:t>
      </w:r>
      <w:r w:rsidRPr="000239EF">
        <w:rPr>
          <w:spacing w:val="-1"/>
          <w:sz w:val="24"/>
          <w:szCs w:val="24"/>
        </w:rPr>
        <w:t xml:space="preserve">стенке с </w:t>
      </w:r>
      <w:r>
        <w:rPr>
          <w:spacing w:val="-1"/>
          <w:sz w:val="24"/>
          <w:szCs w:val="24"/>
        </w:rPr>
        <w:t>одновременным перехватом и пере</w:t>
      </w:r>
      <w:r w:rsidRPr="000239EF">
        <w:rPr>
          <w:spacing w:val="-1"/>
          <w:sz w:val="24"/>
          <w:szCs w:val="24"/>
        </w:rPr>
        <w:t xml:space="preserve">становкой рук. </w:t>
      </w:r>
    </w:p>
    <w:p w:rsidR="003B1D76" w:rsidRDefault="003B1D76" w:rsidP="00763F0D">
      <w:pPr>
        <w:shd w:val="clear" w:color="auto" w:fill="FFFFFF"/>
        <w:ind w:left="567" w:right="285"/>
        <w:rPr>
          <w:spacing w:val="-1"/>
          <w:sz w:val="24"/>
          <w:szCs w:val="24"/>
        </w:rPr>
      </w:pPr>
      <w:r>
        <w:rPr>
          <w:sz w:val="24"/>
          <w:szCs w:val="24"/>
        </w:rPr>
        <w:t>- Подвижные</w:t>
      </w:r>
      <w:r w:rsidRPr="006B36EB">
        <w:rPr>
          <w:sz w:val="24"/>
          <w:szCs w:val="24"/>
        </w:rPr>
        <w:t xml:space="preserve"> </w:t>
      </w:r>
      <w:r>
        <w:rPr>
          <w:spacing w:val="-1"/>
          <w:sz w:val="24"/>
          <w:szCs w:val="24"/>
        </w:rPr>
        <w:t xml:space="preserve">игры: </w:t>
      </w:r>
    </w:p>
    <w:p w:rsidR="003B1D76" w:rsidRPr="00D26217" w:rsidRDefault="003B1D76" w:rsidP="00763F0D">
      <w:pPr>
        <w:widowControl/>
        <w:shd w:val="clear" w:color="auto" w:fill="FFFFFF"/>
        <w:ind w:left="567" w:right="285"/>
        <w:jc w:val="center"/>
        <w:rPr>
          <w:spacing w:val="-2"/>
          <w:sz w:val="24"/>
          <w:szCs w:val="24"/>
        </w:rPr>
      </w:pPr>
      <w:r>
        <w:rPr>
          <w:sz w:val="24"/>
          <w:szCs w:val="24"/>
        </w:rPr>
        <w:t>«Иголочка и ниточка»,</w:t>
      </w:r>
      <w:r w:rsidRPr="000239EF">
        <w:rPr>
          <w:spacing w:val="-2"/>
          <w:sz w:val="24"/>
          <w:szCs w:val="24"/>
        </w:rPr>
        <w:t xml:space="preserve"> «Кто приходил?»</w:t>
      </w:r>
      <w:r>
        <w:rPr>
          <w:spacing w:val="-2"/>
          <w:sz w:val="24"/>
          <w:szCs w:val="24"/>
        </w:rPr>
        <w:t xml:space="preserve">, </w:t>
      </w:r>
      <w:r>
        <w:rPr>
          <w:sz w:val="24"/>
          <w:szCs w:val="24"/>
        </w:rPr>
        <w:t>«Светофор»,</w:t>
      </w:r>
      <w:r>
        <w:rPr>
          <w:spacing w:val="-2"/>
          <w:sz w:val="24"/>
          <w:szCs w:val="24"/>
        </w:rPr>
        <w:t xml:space="preserve"> </w:t>
      </w:r>
      <w:r w:rsidRPr="000239EF">
        <w:rPr>
          <w:spacing w:val="-7"/>
          <w:sz w:val="24"/>
          <w:szCs w:val="24"/>
        </w:rPr>
        <w:t>«Три движения»</w:t>
      </w:r>
      <w:r>
        <w:rPr>
          <w:spacing w:val="-7"/>
          <w:sz w:val="24"/>
          <w:szCs w:val="24"/>
        </w:rPr>
        <w:t>,</w:t>
      </w:r>
      <w:r>
        <w:rPr>
          <w:spacing w:val="-2"/>
          <w:sz w:val="24"/>
          <w:szCs w:val="24"/>
        </w:rPr>
        <w:t xml:space="preserve"> </w:t>
      </w:r>
      <w:r>
        <w:rPr>
          <w:spacing w:val="-3"/>
          <w:sz w:val="24"/>
          <w:szCs w:val="24"/>
        </w:rPr>
        <w:t>«Фигуры».</w:t>
      </w:r>
    </w:p>
    <w:p w:rsidR="003B1D76" w:rsidRPr="00CD5BDC" w:rsidRDefault="003B1D76" w:rsidP="00763F0D">
      <w:pPr>
        <w:shd w:val="clear" w:color="auto" w:fill="FFFFFF"/>
        <w:ind w:left="567" w:right="285"/>
        <w:rPr>
          <w:sz w:val="24"/>
          <w:szCs w:val="24"/>
        </w:rPr>
      </w:pPr>
      <w:r w:rsidRPr="00CD5BDC">
        <w:rPr>
          <w:bCs/>
          <w:iCs/>
          <w:spacing w:val="-3"/>
          <w:sz w:val="24"/>
          <w:szCs w:val="24"/>
        </w:rPr>
        <w:t>Уметь:</w:t>
      </w:r>
      <w:r w:rsidRPr="00CD5BDC">
        <w:rPr>
          <w:bCs/>
          <w:i/>
          <w:iCs/>
          <w:spacing w:val="-3"/>
          <w:sz w:val="24"/>
          <w:szCs w:val="24"/>
        </w:rPr>
        <w:t xml:space="preserve"> </w:t>
      </w:r>
      <w:r w:rsidRPr="00CD5BDC">
        <w:rPr>
          <w:spacing w:val="-3"/>
          <w:sz w:val="24"/>
          <w:szCs w:val="24"/>
        </w:rPr>
        <w:t>лазать по гимнастической</w:t>
      </w:r>
      <w:r w:rsidRPr="00CD5BDC">
        <w:rPr>
          <w:sz w:val="24"/>
          <w:szCs w:val="24"/>
        </w:rPr>
        <w:t xml:space="preserve"> </w:t>
      </w:r>
      <w:r w:rsidRPr="00CD5BDC">
        <w:rPr>
          <w:spacing w:val="-2"/>
          <w:sz w:val="24"/>
          <w:szCs w:val="24"/>
        </w:rPr>
        <w:t>стенке, канату; выполнять опорный</w:t>
      </w:r>
      <w:r w:rsidRPr="00CD5BDC">
        <w:rPr>
          <w:sz w:val="24"/>
          <w:szCs w:val="24"/>
        </w:rPr>
        <w:t xml:space="preserve"> прыжок.</w:t>
      </w:r>
    </w:p>
    <w:p w:rsidR="003B1D76" w:rsidRDefault="003B1D76" w:rsidP="00763F0D">
      <w:pPr>
        <w:shd w:val="clear" w:color="auto" w:fill="FFFFFF"/>
        <w:ind w:left="567" w:right="285"/>
        <w:rPr>
          <w:sz w:val="24"/>
          <w:szCs w:val="24"/>
        </w:rPr>
      </w:pPr>
      <w:r w:rsidRPr="00CD5BDC">
        <w:rPr>
          <w:spacing w:val="-3"/>
          <w:sz w:val="24"/>
          <w:szCs w:val="24"/>
        </w:rPr>
        <w:t>Развитие силовых спо</w:t>
      </w:r>
      <w:r w:rsidRPr="00CD5BDC">
        <w:rPr>
          <w:sz w:val="24"/>
          <w:szCs w:val="24"/>
        </w:rPr>
        <w:t>собностей</w:t>
      </w:r>
    </w:p>
    <w:p w:rsidR="003B1D76" w:rsidRPr="00D114A7" w:rsidRDefault="003B1D76" w:rsidP="00763F0D">
      <w:pPr>
        <w:shd w:val="clear" w:color="auto" w:fill="FFFFFF"/>
        <w:ind w:left="567" w:right="285"/>
        <w:jc w:val="both"/>
        <w:rPr>
          <w:color w:val="0000FF"/>
          <w:sz w:val="24"/>
          <w:szCs w:val="24"/>
        </w:rPr>
      </w:pPr>
      <w:r w:rsidRPr="00D114A7">
        <w:rPr>
          <w:b/>
          <w:bCs/>
          <w:color w:val="0000FF"/>
          <w:sz w:val="24"/>
          <w:szCs w:val="24"/>
        </w:rPr>
        <w:t>Подвижные игры</w:t>
      </w:r>
    </w:p>
    <w:p w:rsidR="003B1D76" w:rsidRDefault="003B1D76" w:rsidP="00763F0D">
      <w:pPr>
        <w:shd w:val="clear" w:color="auto" w:fill="FFFFFF"/>
        <w:ind w:left="567" w:right="285"/>
        <w:jc w:val="both"/>
        <w:rPr>
          <w:spacing w:val="-1"/>
          <w:sz w:val="24"/>
          <w:szCs w:val="24"/>
        </w:rPr>
      </w:pPr>
      <w:r>
        <w:rPr>
          <w:sz w:val="24"/>
          <w:szCs w:val="24"/>
        </w:rPr>
        <w:lastRenderedPageBreak/>
        <w:t>1) Подвижные</w:t>
      </w:r>
      <w:r w:rsidRPr="006B36EB">
        <w:rPr>
          <w:sz w:val="24"/>
          <w:szCs w:val="24"/>
        </w:rPr>
        <w:t xml:space="preserve"> </w:t>
      </w:r>
      <w:r>
        <w:rPr>
          <w:spacing w:val="-1"/>
          <w:sz w:val="24"/>
          <w:szCs w:val="24"/>
        </w:rPr>
        <w:t xml:space="preserve">игры: </w:t>
      </w:r>
    </w:p>
    <w:tbl>
      <w:tblPr>
        <w:tblW w:w="0" w:type="auto"/>
        <w:tblLook w:val="00A0" w:firstRow="1" w:lastRow="0" w:firstColumn="1" w:lastColumn="0" w:noHBand="0" w:noVBand="0"/>
      </w:tblPr>
      <w:tblGrid>
        <w:gridCol w:w="2603"/>
        <w:gridCol w:w="2645"/>
        <w:gridCol w:w="2832"/>
        <w:gridCol w:w="2695"/>
      </w:tblGrid>
      <w:tr w:rsidR="003B1D76" w:rsidRPr="006D6712" w:rsidTr="006D6712">
        <w:tc>
          <w:tcPr>
            <w:tcW w:w="2660" w:type="dxa"/>
          </w:tcPr>
          <w:p w:rsidR="003B1D76" w:rsidRPr="006D6712" w:rsidRDefault="003B1D76" w:rsidP="00763F0D">
            <w:pPr>
              <w:shd w:val="clear" w:color="auto" w:fill="FFFFFF"/>
              <w:rPr>
                <w:spacing w:val="-3"/>
                <w:sz w:val="22"/>
                <w:szCs w:val="22"/>
              </w:rPr>
            </w:pPr>
            <w:r w:rsidRPr="006D6712">
              <w:rPr>
                <w:spacing w:val="-3"/>
                <w:sz w:val="22"/>
                <w:szCs w:val="22"/>
              </w:rPr>
              <w:t xml:space="preserve">«Волк во рву», </w:t>
            </w:r>
          </w:p>
          <w:p w:rsidR="003B1D76" w:rsidRPr="006D6712" w:rsidRDefault="003B1D76" w:rsidP="00763F0D">
            <w:pPr>
              <w:widowControl/>
              <w:shd w:val="clear" w:color="auto" w:fill="FFFFFF"/>
              <w:rPr>
                <w:spacing w:val="-5"/>
                <w:sz w:val="22"/>
                <w:szCs w:val="22"/>
              </w:rPr>
            </w:pPr>
            <w:r w:rsidRPr="006D6712">
              <w:rPr>
                <w:spacing w:val="-5"/>
                <w:sz w:val="22"/>
                <w:szCs w:val="22"/>
              </w:rPr>
              <w:t xml:space="preserve">«Веревочка под ногами», </w:t>
            </w:r>
          </w:p>
          <w:p w:rsidR="003B1D76" w:rsidRPr="006D6712" w:rsidRDefault="003B1D76" w:rsidP="00763F0D">
            <w:pPr>
              <w:widowControl/>
              <w:shd w:val="clear" w:color="auto" w:fill="FFFFFF"/>
              <w:rPr>
                <w:spacing w:val="-7"/>
                <w:sz w:val="22"/>
                <w:szCs w:val="22"/>
              </w:rPr>
            </w:pPr>
            <w:r w:rsidRPr="006D6712">
              <w:rPr>
                <w:spacing w:val="-5"/>
                <w:sz w:val="22"/>
                <w:szCs w:val="22"/>
              </w:rPr>
              <w:t xml:space="preserve">«Вызов </w:t>
            </w:r>
            <w:r w:rsidRPr="006D6712">
              <w:rPr>
                <w:sz w:val="22"/>
                <w:szCs w:val="22"/>
              </w:rPr>
              <w:t>номера»,</w:t>
            </w:r>
          </w:p>
          <w:p w:rsidR="003B1D76" w:rsidRPr="006D6712" w:rsidRDefault="003B1D76" w:rsidP="00763F0D">
            <w:pPr>
              <w:widowControl/>
              <w:shd w:val="clear" w:color="auto" w:fill="FFFFFF"/>
              <w:rPr>
                <w:spacing w:val="-3"/>
                <w:sz w:val="22"/>
                <w:szCs w:val="22"/>
              </w:rPr>
            </w:pPr>
            <w:r w:rsidRPr="006D6712">
              <w:rPr>
                <w:spacing w:val="-3"/>
                <w:sz w:val="22"/>
                <w:szCs w:val="22"/>
              </w:rPr>
              <w:t xml:space="preserve">«Гуси-лебеди», </w:t>
            </w:r>
          </w:p>
          <w:p w:rsidR="003B1D76" w:rsidRPr="006D6712" w:rsidRDefault="003B1D76" w:rsidP="00763F0D">
            <w:pPr>
              <w:shd w:val="clear" w:color="auto" w:fill="FFFFFF"/>
              <w:rPr>
                <w:spacing w:val="-3"/>
                <w:sz w:val="22"/>
                <w:szCs w:val="22"/>
              </w:rPr>
            </w:pPr>
            <w:r w:rsidRPr="006D6712">
              <w:rPr>
                <w:spacing w:val="-3"/>
                <w:sz w:val="22"/>
                <w:szCs w:val="22"/>
              </w:rPr>
              <w:t xml:space="preserve">«Два мороза», </w:t>
            </w:r>
          </w:p>
          <w:p w:rsidR="003B1D76" w:rsidRPr="006D6712" w:rsidRDefault="003B1D76" w:rsidP="00763F0D">
            <w:pPr>
              <w:shd w:val="clear" w:color="auto" w:fill="FFFFFF"/>
              <w:rPr>
                <w:spacing w:val="-3"/>
                <w:sz w:val="22"/>
                <w:szCs w:val="22"/>
              </w:rPr>
            </w:pPr>
            <w:r w:rsidRPr="006D6712">
              <w:rPr>
                <w:spacing w:val="-2"/>
                <w:sz w:val="22"/>
                <w:szCs w:val="22"/>
              </w:rPr>
              <w:t>«Зайцы в огороде»,</w:t>
            </w:r>
          </w:p>
          <w:p w:rsidR="003B1D76" w:rsidRPr="006D6712" w:rsidRDefault="003B1D76" w:rsidP="00763F0D">
            <w:pPr>
              <w:widowControl/>
              <w:shd w:val="clear" w:color="auto" w:fill="FFFFFF"/>
              <w:rPr>
                <w:spacing w:val="-1"/>
                <w:sz w:val="22"/>
                <w:szCs w:val="22"/>
              </w:rPr>
            </w:pPr>
            <w:r w:rsidRPr="006D6712">
              <w:rPr>
                <w:spacing w:val="-1"/>
                <w:sz w:val="22"/>
                <w:szCs w:val="22"/>
              </w:rPr>
              <w:t xml:space="preserve">«Западня»,  </w:t>
            </w:r>
          </w:p>
        </w:tc>
        <w:tc>
          <w:tcPr>
            <w:tcW w:w="2693" w:type="dxa"/>
          </w:tcPr>
          <w:p w:rsidR="003B1D76" w:rsidRPr="006D6712" w:rsidRDefault="003B1D76" w:rsidP="00763F0D">
            <w:pPr>
              <w:shd w:val="clear" w:color="auto" w:fill="FFFFFF"/>
              <w:rPr>
                <w:spacing w:val="-3"/>
                <w:sz w:val="22"/>
                <w:szCs w:val="22"/>
              </w:rPr>
            </w:pPr>
            <w:r w:rsidRPr="006D6712">
              <w:rPr>
                <w:spacing w:val="-3"/>
                <w:sz w:val="22"/>
                <w:szCs w:val="22"/>
              </w:rPr>
              <w:t xml:space="preserve">«К своим флажкам», </w:t>
            </w:r>
          </w:p>
          <w:p w:rsidR="003B1D76" w:rsidRPr="006D6712" w:rsidRDefault="003B1D76" w:rsidP="00763F0D">
            <w:pPr>
              <w:shd w:val="clear" w:color="auto" w:fill="FFFFFF"/>
              <w:rPr>
                <w:spacing w:val="-3"/>
                <w:sz w:val="22"/>
                <w:szCs w:val="22"/>
              </w:rPr>
            </w:pPr>
            <w:r w:rsidRPr="006D6712">
              <w:rPr>
                <w:spacing w:val="-1"/>
                <w:sz w:val="22"/>
                <w:szCs w:val="22"/>
              </w:rPr>
              <w:t>«Капитаны»,</w:t>
            </w:r>
          </w:p>
          <w:p w:rsidR="003B1D76" w:rsidRPr="006D6712" w:rsidRDefault="003B1D76" w:rsidP="00763F0D">
            <w:pPr>
              <w:shd w:val="clear" w:color="auto" w:fill="FFFFFF"/>
              <w:rPr>
                <w:spacing w:val="-3"/>
                <w:sz w:val="22"/>
                <w:szCs w:val="22"/>
              </w:rPr>
            </w:pPr>
            <w:r w:rsidRPr="006D6712">
              <w:rPr>
                <w:spacing w:val="-3"/>
                <w:sz w:val="22"/>
                <w:szCs w:val="22"/>
              </w:rPr>
              <w:t>«Компас».</w:t>
            </w:r>
          </w:p>
          <w:p w:rsidR="003B1D76" w:rsidRPr="006D6712" w:rsidRDefault="003B1D76" w:rsidP="00763F0D">
            <w:pPr>
              <w:widowControl/>
              <w:shd w:val="clear" w:color="auto" w:fill="FFFFFF"/>
              <w:rPr>
                <w:spacing w:val="-7"/>
                <w:sz w:val="22"/>
                <w:szCs w:val="22"/>
              </w:rPr>
            </w:pPr>
            <w:r w:rsidRPr="006D6712">
              <w:rPr>
                <w:spacing w:val="-1"/>
                <w:sz w:val="22"/>
                <w:szCs w:val="22"/>
              </w:rPr>
              <w:t>«Конники-спортсме</w:t>
            </w:r>
            <w:r w:rsidRPr="006D6712">
              <w:rPr>
                <w:spacing w:val="-2"/>
                <w:sz w:val="22"/>
                <w:szCs w:val="22"/>
              </w:rPr>
              <w:t>ны»,</w:t>
            </w:r>
          </w:p>
          <w:p w:rsidR="003B1D76" w:rsidRPr="006D6712" w:rsidRDefault="003B1D76" w:rsidP="00763F0D">
            <w:pPr>
              <w:shd w:val="clear" w:color="auto" w:fill="FFFFFF"/>
              <w:rPr>
                <w:spacing w:val="-2"/>
                <w:sz w:val="22"/>
                <w:szCs w:val="22"/>
              </w:rPr>
            </w:pPr>
            <w:r w:rsidRPr="006D6712">
              <w:rPr>
                <w:spacing w:val="-1"/>
                <w:sz w:val="22"/>
                <w:szCs w:val="22"/>
              </w:rPr>
              <w:t xml:space="preserve">«Кто </w:t>
            </w:r>
            <w:r w:rsidRPr="006D6712">
              <w:rPr>
                <w:spacing w:val="-2"/>
                <w:sz w:val="22"/>
                <w:szCs w:val="22"/>
              </w:rPr>
              <w:t xml:space="preserve">дальше бросит», </w:t>
            </w:r>
          </w:p>
          <w:p w:rsidR="003B1D76" w:rsidRPr="006D6712" w:rsidRDefault="003B1D76" w:rsidP="00763F0D">
            <w:pPr>
              <w:shd w:val="clear" w:color="auto" w:fill="FFFFFF"/>
              <w:rPr>
                <w:spacing w:val="-3"/>
                <w:sz w:val="22"/>
                <w:szCs w:val="22"/>
              </w:rPr>
            </w:pPr>
            <w:r w:rsidRPr="006D6712">
              <w:rPr>
                <w:spacing w:val="-3"/>
                <w:sz w:val="22"/>
                <w:szCs w:val="22"/>
              </w:rPr>
              <w:t xml:space="preserve">«Лисы и куры», </w:t>
            </w:r>
          </w:p>
          <w:p w:rsidR="003B1D76" w:rsidRPr="006D6712" w:rsidRDefault="003B1D76" w:rsidP="00763F0D">
            <w:pPr>
              <w:shd w:val="clear" w:color="auto" w:fill="FFFFFF"/>
              <w:rPr>
                <w:spacing w:val="-3"/>
                <w:sz w:val="22"/>
                <w:szCs w:val="22"/>
              </w:rPr>
            </w:pPr>
            <w:r w:rsidRPr="006D6712">
              <w:rPr>
                <w:spacing w:val="-3"/>
                <w:sz w:val="22"/>
                <w:szCs w:val="22"/>
              </w:rPr>
              <w:t xml:space="preserve">«Метко в цель», </w:t>
            </w:r>
          </w:p>
        </w:tc>
        <w:tc>
          <w:tcPr>
            <w:tcW w:w="2890" w:type="dxa"/>
          </w:tcPr>
          <w:p w:rsidR="003B1D76" w:rsidRPr="006D6712" w:rsidRDefault="003B1D76" w:rsidP="00763F0D">
            <w:pPr>
              <w:shd w:val="clear" w:color="auto" w:fill="FFFFFF"/>
              <w:rPr>
                <w:spacing w:val="-3"/>
                <w:sz w:val="22"/>
                <w:szCs w:val="22"/>
              </w:rPr>
            </w:pPr>
            <w:r w:rsidRPr="006D6712">
              <w:rPr>
                <w:spacing w:val="-7"/>
                <w:sz w:val="22"/>
                <w:szCs w:val="22"/>
              </w:rPr>
              <w:t>«Невод»,</w:t>
            </w:r>
          </w:p>
          <w:p w:rsidR="003B1D76" w:rsidRPr="006D6712" w:rsidRDefault="003B1D76" w:rsidP="00763F0D">
            <w:pPr>
              <w:shd w:val="clear" w:color="auto" w:fill="FFFFFF"/>
              <w:rPr>
                <w:spacing w:val="-1"/>
                <w:sz w:val="22"/>
                <w:szCs w:val="22"/>
              </w:rPr>
            </w:pPr>
            <w:r w:rsidRPr="006D6712">
              <w:rPr>
                <w:spacing w:val="-3"/>
                <w:sz w:val="22"/>
                <w:szCs w:val="22"/>
              </w:rPr>
              <w:t>«Погрузка арбу</w:t>
            </w:r>
            <w:r w:rsidRPr="006D6712">
              <w:rPr>
                <w:spacing w:val="-2"/>
                <w:sz w:val="22"/>
                <w:szCs w:val="22"/>
              </w:rPr>
              <w:t>зов»,</w:t>
            </w:r>
            <w:r w:rsidRPr="006D6712">
              <w:rPr>
                <w:spacing w:val="-1"/>
                <w:sz w:val="22"/>
                <w:szCs w:val="22"/>
              </w:rPr>
              <w:t xml:space="preserve"> </w:t>
            </w:r>
          </w:p>
          <w:p w:rsidR="003B1D76" w:rsidRPr="006D6712" w:rsidRDefault="003B1D76" w:rsidP="00763F0D">
            <w:pPr>
              <w:widowControl/>
              <w:shd w:val="clear" w:color="auto" w:fill="FFFFFF"/>
              <w:rPr>
                <w:spacing w:val="-7"/>
                <w:sz w:val="22"/>
                <w:szCs w:val="22"/>
              </w:rPr>
            </w:pPr>
            <w:r w:rsidRPr="006D6712">
              <w:rPr>
                <w:spacing w:val="-6"/>
                <w:sz w:val="22"/>
                <w:szCs w:val="22"/>
              </w:rPr>
              <w:t xml:space="preserve">«Попади </w:t>
            </w:r>
            <w:r w:rsidRPr="006D6712">
              <w:rPr>
                <w:sz w:val="22"/>
                <w:szCs w:val="22"/>
              </w:rPr>
              <w:t>в мяч»,</w:t>
            </w:r>
          </w:p>
          <w:p w:rsidR="003B1D76" w:rsidRPr="006D6712" w:rsidRDefault="003B1D76" w:rsidP="00763F0D">
            <w:pPr>
              <w:shd w:val="clear" w:color="auto" w:fill="FFFFFF"/>
              <w:rPr>
                <w:spacing w:val="-2"/>
                <w:sz w:val="22"/>
                <w:szCs w:val="22"/>
              </w:rPr>
            </w:pPr>
            <w:r w:rsidRPr="006D6712">
              <w:rPr>
                <w:spacing w:val="-3"/>
                <w:sz w:val="22"/>
                <w:szCs w:val="22"/>
              </w:rPr>
              <w:t>«Посадка картош</w:t>
            </w:r>
            <w:r w:rsidRPr="006D6712">
              <w:rPr>
                <w:spacing w:val="-2"/>
                <w:sz w:val="22"/>
                <w:szCs w:val="22"/>
              </w:rPr>
              <w:t xml:space="preserve">ки», </w:t>
            </w:r>
          </w:p>
          <w:p w:rsidR="003B1D76" w:rsidRPr="006D6712" w:rsidRDefault="003B1D76" w:rsidP="00763F0D">
            <w:pPr>
              <w:widowControl/>
              <w:shd w:val="clear" w:color="auto" w:fill="FFFFFF"/>
              <w:rPr>
                <w:spacing w:val="-2"/>
                <w:sz w:val="22"/>
                <w:szCs w:val="22"/>
              </w:rPr>
            </w:pPr>
            <w:r w:rsidRPr="006D6712">
              <w:rPr>
                <w:spacing w:val="-3"/>
                <w:sz w:val="22"/>
                <w:szCs w:val="22"/>
              </w:rPr>
              <w:t>«Прыгающие воро</w:t>
            </w:r>
            <w:r w:rsidRPr="006D6712">
              <w:rPr>
                <w:spacing w:val="-2"/>
                <w:sz w:val="22"/>
                <w:szCs w:val="22"/>
              </w:rPr>
              <w:t xml:space="preserve">бушки», </w:t>
            </w:r>
          </w:p>
          <w:p w:rsidR="003B1D76" w:rsidRPr="006D6712" w:rsidRDefault="003B1D76" w:rsidP="00763F0D">
            <w:pPr>
              <w:shd w:val="clear" w:color="auto" w:fill="FFFFFF"/>
              <w:rPr>
                <w:spacing w:val="-7"/>
                <w:sz w:val="22"/>
                <w:szCs w:val="22"/>
              </w:rPr>
            </w:pPr>
            <w:r w:rsidRPr="006D6712">
              <w:rPr>
                <w:spacing w:val="-7"/>
                <w:sz w:val="22"/>
                <w:szCs w:val="22"/>
              </w:rPr>
              <w:t>«Прыгуны и пятнашки»,</w:t>
            </w:r>
          </w:p>
          <w:p w:rsidR="003B1D76" w:rsidRPr="006D6712" w:rsidRDefault="003B1D76" w:rsidP="00763F0D">
            <w:pPr>
              <w:widowControl/>
              <w:shd w:val="clear" w:color="auto" w:fill="FFFFFF"/>
              <w:rPr>
                <w:spacing w:val="-3"/>
                <w:sz w:val="22"/>
                <w:szCs w:val="22"/>
              </w:rPr>
            </w:pPr>
            <w:r w:rsidRPr="006D6712">
              <w:rPr>
                <w:spacing w:val="-6"/>
                <w:sz w:val="22"/>
                <w:szCs w:val="22"/>
              </w:rPr>
              <w:t>«Прыжки по полоскам»,</w:t>
            </w:r>
            <w:r w:rsidRPr="006D6712">
              <w:rPr>
                <w:spacing w:val="-3"/>
                <w:sz w:val="22"/>
                <w:szCs w:val="22"/>
              </w:rPr>
              <w:t xml:space="preserve"> </w:t>
            </w:r>
          </w:p>
        </w:tc>
        <w:tc>
          <w:tcPr>
            <w:tcW w:w="2748" w:type="dxa"/>
          </w:tcPr>
          <w:p w:rsidR="003B1D76" w:rsidRPr="006D6712" w:rsidRDefault="003B1D76" w:rsidP="00763F0D">
            <w:pPr>
              <w:widowControl/>
              <w:shd w:val="clear" w:color="auto" w:fill="FFFFFF"/>
              <w:rPr>
                <w:spacing w:val="-3"/>
                <w:sz w:val="22"/>
                <w:szCs w:val="22"/>
              </w:rPr>
            </w:pPr>
            <w:r w:rsidRPr="006D6712">
              <w:rPr>
                <w:spacing w:val="-3"/>
                <w:sz w:val="22"/>
                <w:szCs w:val="22"/>
              </w:rPr>
              <w:t xml:space="preserve">«Птица в клетке», </w:t>
            </w:r>
          </w:p>
          <w:p w:rsidR="003B1D76" w:rsidRPr="006D6712" w:rsidRDefault="003B1D76" w:rsidP="00763F0D">
            <w:pPr>
              <w:shd w:val="clear" w:color="auto" w:fill="FFFFFF"/>
              <w:rPr>
                <w:spacing w:val="-3"/>
                <w:sz w:val="22"/>
                <w:szCs w:val="22"/>
              </w:rPr>
            </w:pPr>
            <w:r w:rsidRPr="006D6712">
              <w:rPr>
                <w:spacing w:val="-3"/>
                <w:sz w:val="22"/>
                <w:szCs w:val="22"/>
              </w:rPr>
              <w:t>«Пятнашки»,</w:t>
            </w:r>
          </w:p>
          <w:p w:rsidR="003B1D76" w:rsidRPr="006D6712" w:rsidRDefault="003B1D76" w:rsidP="00763F0D">
            <w:pPr>
              <w:shd w:val="clear" w:color="auto" w:fill="FFFFFF"/>
              <w:rPr>
                <w:spacing w:val="-3"/>
                <w:sz w:val="22"/>
                <w:szCs w:val="22"/>
              </w:rPr>
            </w:pPr>
            <w:r w:rsidRPr="006D6712">
              <w:rPr>
                <w:spacing w:val="-3"/>
                <w:sz w:val="22"/>
                <w:szCs w:val="22"/>
              </w:rPr>
              <w:t>«Точ</w:t>
            </w:r>
            <w:r w:rsidRPr="006D6712">
              <w:rPr>
                <w:sz w:val="22"/>
                <w:szCs w:val="22"/>
              </w:rPr>
              <w:t>ный расчет»,</w:t>
            </w:r>
            <w:r w:rsidRPr="006D6712">
              <w:rPr>
                <w:spacing w:val="-3"/>
                <w:sz w:val="22"/>
                <w:szCs w:val="22"/>
              </w:rPr>
              <w:t xml:space="preserve"> </w:t>
            </w:r>
          </w:p>
          <w:p w:rsidR="003B1D76" w:rsidRPr="006D6712" w:rsidRDefault="003B1D76" w:rsidP="00763F0D">
            <w:pPr>
              <w:shd w:val="clear" w:color="auto" w:fill="FFFFFF"/>
              <w:rPr>
                <w:spacing w:val="-3"/>
                <w:sz w:val="22"/>
                <w:szCs w:val="22"/>
              </w:rPr>
            </w:pPr>
            <w:r w:rsidRPr="006D6712">
              <w:rPr>
                <w:spacing w:val="-3"/>
                <w:sz w:val="22"/>
                <w:szCs w:val="22"/>
              </w:rPr>
              <w:t xml:space="preserve">«Удочка», </w:t>
            </w:r>
          </w:p>
          <w:p w:rsidR="003B1D76" w:rsidRPr="006D6712" w:rsidRDefault="003B1D76" w:rsidP="00763F0D">
            <w:pPr>
              <w:shd w:val="clear" w:color="auto" w:fill="FFFFFF"/>
              <w:rPr>
                <w:spacing w:val="-1"/>
                <w:sz w:val="22"/>
                <w:szCs w:val="22"/>
              </w:rPr>
            </w:pPr>
            <w:r w:rsidRPr="006D6712">
              <w:rPr>
                <w:spacing w:val="-1"/>
                <w:sz w:val="22"/>
                <w:szCs w:val="22"/>
              </w:rPr>
              <w:t xml:space="preserve">«Через кочки и пенечки», </w:t>
            </w:r>
          </w:p>
          <w:p w:rsidR="003B1D76" w:rsidRPr="006D6712" w:rsidRDefault="003B1D76" w:rsidP="00763F0D">
            <w:pPr>
              <w:widowControl/>
              <w:shd w:val="clear" w:color="auto" w:fill="FFFFFF"/>
              <w:rPr>
                <w:spacing w:val="-7"/>
                <w:sz w:val="22"/>
                <w:szCs w:val="22"/>
              </w:rPr>
            </w:pPr>
            <w:r w:rsidRPr="006D6712">
              <w:rPr>
                <w:spacing w:val="-3"/>
                <w:sz w:val="22"/>
                <w:szCs w:val="22"/>
              </w:rPr>
              <w:t>«Салки на од</w:t>
            </w:r>
            <w:r w:rsidRPr="006D6712">
              <w:rPr>
                <w:sz w:val="22"/>
                <w:szCs w:val="22"/>
              </w:rPr>
              <w:t>ной ноге»,</w:t>
            </w:r>
          </w:p>
          <w:p w:rsidR="003B1D76" w:rsidRPr="006D6712" w:rsidRDefault="003B1D76" w:rsidP="00763F0D">
            <w:pPr>
              <w:widowControl/>
              <w:shd w:val="clear" w:color="auto" w:fill="FFFFFF"/>
              <w:rPr>
                <w:spacing w:val="-7"/>
                <w:sz w:val="22"/>
                <w:szCs w:val="22"/>
              </w:rPr>
            </w:pPr>
            <w:r w:rsidRPr="006D6712">
              <w:rPr>
                <w:spacing w:val="-3"/>
                <w:sz w:val="22"/>
                <w:szCs w:val="22"/>
              </w:rPr>
              <w:t>«Точный расчет»,</w:t>
            </w:r>
          </w:p>
        </w:tc>
      </w:tr>
    </w:tbl>
    <w:p w:rsidR="003B1D76" w:rsidRPr="00CD5BDC" w:rsidRDefault="003B1D76" w:rsidP="00763F0D">
      <w:pPr>
        <w:shd w:val="clear" w:color="auto" w:fill="FFFFFF"/>
        <w:ind w:left="567"/>
        <w:jc w:val="both"/>
        <w:rPr>
          <w:spacing w:val="-1"/>
          <w:sz w:val="24"/>
          <w:szCs w:val="24"/>
        </w:rPr>
      </w:pPr>
      <w:r w:rsidRPr="00CD5BDC">
        <w:rPr>
          <w:iCs/>
          <w:spacing w:val="-2"/>
          <w:sz w:val="24"/>
          <w:szCs w:val="24"/>
        </w:rPr>
        <w:t>Уметь:</w:t>
      </w:r>
      <w:r w:rsidRPr="00CD5BDC">
        <w:rPr>
          <w:i/>
          <w:iCs/>
          <w:spacing w:val="-2"/>
          <w:sz w:val="24"/>
          <w:szCs w:val="24"/>
        </w:rPr>
        <w:t xml:space="preserve"> </w:t>
      </w:r>
      <w:r w:rsidRPr="00CD5BDC">
        <w:rPr>
          <w:spacing w:val="-2"/>
          <w:sz w:val="24"/>
          <w:szCs w:val="24"/>
        </w:rPr>
        <w:t xml:space="preserve">играть в подвижные игры </w:t>
      </w:r>
      <w:r w:rsidRPr="00CD5BDC">
        <w:rPr>
          <w:spacing w:val="-1"/>
          <w:sz w:val="24"/>
          <w:szCs w:val="24"/>
        </w:rPr>
        <w:t>с бегом, прыжками, метанием.</w:t>
      </w:r>
    </w:p>
    <w:p w:rsidR="003B1D76" w:rsidRPr="00CD5BDC" w:rsidRDefault="003B1D76" w:rsidP="00763F0D">
      <w:pPr>
        <w:shd w:val="clear" w:color="auto" w:fill="FFFFFF"/>
        <w:ind w:left="567"/>
        <w:jc w:val="both"/>
        <w:rPr>
          <w:sz w:val="24"/>
          <w:szCs w:val="24"/>
        </w:rPr>
      </w:pPr>
      <w:r w:rsidRPr="00CD5BDC">
        <w:rPr>
          <w:spacing w:val="-1"/>
          <w:sz w:val="24"/>
          <w:szCs w:val="24"/>
        </w:rPr>
        <w:t>Развитие скоростно-силовых спо</w:t>
      </w:r>
      <w:r w:rsidRPr="00CD5BDC">
        <w:rPr>
          <w:sz w:val="24"/>
          <w:szCs w:val="24"/>
        </w:rPr>
        <w:t>собностей</w:t>
      </w:r>
    </w:p>
    <w:p w:rsidR="003B1D76" w:rsidRPr="00DA3E83" w:rsidRDefault="003B1D76" w:rsidP="00763F0D">
      <w:pPr>
        <w:shd w:val="clear" w:color="auto" w:fill="FFFFFF"/>
        <w:ind w:left="567"/>
        <w:jc w:val="both"/>
        <w:rPr>
          <w:sz w:val="24"/>
          <w:szCs w:val="24"/>
        </w:rPr>
      </w:pPr>
      <w:r>
        <w:rPr>
          <w:bCs/>
          <w:sz w:val="24"/>
          <w:szCs w:val="24"/>
        </w:rPr>
        <w:t xml:space="preserve">2) </w:t>
      </w:r>
      <w:r w:rsidRPr="00DA3E83">
        <w:rPr>
          <w:bCs/>
          <w:sz w:val="24"/>
          <w:szCs w:val="24"/>
        </w:rPr>
        <w:t xml:space="preserve">Подвижные </w:t>
      </w:r>
      <w:r>
        <w:rPr>
          <w:bCs/>
          <w:sz w:val="24"/>
          <w:szCs w:val="24"/>
        </w:rPr>
        <w:t>игры на основе баскетбола:</w:t>
      </w:r>
    </w:p>
    <w:p w:rsidR="003B1D76" w:rsidRDefault="003B1D76" w:rsidP="00763F0D">
      <w:pPr>
        <w:shd w:val="clear" w:color="auto" w:fill="FFFFFF"/>
        <w:ind w:left="567"/>
        <w:jc w:val="both"/>
        <w:rPr>
          <w:sz w:val="24"/>
          <w:szCs w:val="24"/>
        </w:rPr>
      </w:pPr>
      <w:r>
        <w:rPr>
          <w:sz w:val="24"/>
          <w:szCs w:val="24"/>
        </w:rPr>
        <w:t xml:space="preserve">- </w:t>
      </w:r>
      <w:r w:rsidRPr="000239EF">
        <w:rPr>
          <w:sz w:val="24"/>
          <w:szCs w:val="24"/>
        </w:rPr>
        <w:t>Бросок мяча</w:t>
      </w:r>
      <w:r>
        <w:rPr>
          <w:sz w:val="24"/>
          <w:szCs w:val="24"/>
        </w:rPr>
        <w:t>: снизу на месте; снизу на месте в щит.</w:t>
      </w:r>
    </w:p>
    <w:p w:rsidR="003B1D76" w:rsidRDefault="003B1D76" w:rsidP="00763F0D">
      <w:pPr>
        <w:shd w:val="clear" w:color="auto" w:fill="FFFFFF"/>
        <w:ind w:left="567"/>
        <w:jc w:val="both"/>
        <w:rPr>
          <w:spacing w:val="-2"/>
          <w:sz w:val="24"/>
          <w:szCs w:val="24"/>
        </w:rPr>
      </w:pPr>
      <w:r>
        <w:rPr>
          <w:sz w:val="24"/>
          <w:szCs w:val="24"/>
        </w:rPr>
        <w:t xml:space="preserve">- </w:t>
      </w:r>
      <w:r w:rsidRPr="000239EF">
        <w:rPr>
          <w:sz w:val="24"/>
          <w:szCs w:val="24"/>
        </w:rPr>
        <w:t>Ловля</w:t>
      </w:r>
      <w:r>
        <w:rPr>
          <w:sz w:val="24"/>
          <w:szCs w:val="24"/>
        </w:rPr>
        <w:t>; ловля и передача</w:t>
      </w:r>
      <w:r w:rsidRPr="000239EF">
        <w:rPr>
          <w:sz w:val="24"/>
          <w:szCs w:val="24"/>
        </w:rPr>
        <w:t xml:space="preserve"> мяча </w:t>
      </w:r>
      <w:r>
        <w:rPr>
          <w:spacing w:val="-2"/>
          <w:sz w:val="24"/>
          <w:szCs w:val="24"/>
        </w:rPr>
        <w:t>на месте; снизу на месте.</w:t>
      </w:r>
      <w:r w:rsidRPr="000239EF">
        <w:rPr>
          <w:spacing w:val="-2"/>
          <w:sz w:val="24"/>
          <w:szCs w:val="24"/>
        </w:rPr>
        <w:t xml:space="preserve"> </w:t>
      </w:r>
    </w:p>
    <w:p w:rsidR="003B1D76" w:rsidRDefault="003B1D76" w:rsidP="00763F0D">
      <w:pPr>
        <w:shd w:val="clear" w:color="auto" w:fill="FFFFFF"/>
        <w:ind w:left="567"/>
        <w:jc w:val="both"/>
        <w:rPr>
          <w:spacing w:val="-1"/>
          <w:sz w:val="24"/>
          <w:szCs w:val="24"/>
        </w:rPr>
      </w:pPr>
      <w:r>
        <w:rPr>
          <w:spacing w:val="-1"/>
          <w:sz w:val="24"/>
          <w:szCs w:val="24"/>
        </w:rPr>
        <w:t xml:space="preserve">- </w:t>
      </w:r>
      <w:r w:rsidRPr="000239EF">
        <w:rPr>
          <w:spacing w:val="-1"/>
          <w:sz w:val="24"/>
          <w:szCs w:val="24"/>
        </w:rPr>
        <w:t>Передача мяча снизу на месте</w:t>
      </w:r>
      <w:r>
        <w:rPr>
          <w:spacing w:val="-1"/>
          <w:sz w:val="24"/>
          <w:szCs w:val="24"/>
        </w:rPr>
        <w:t>.</w:t>
      </w:r>
    </w:p>
    <w:p w:rsidR="003B1D76" w:rsidRDefault="003B1D76" w:rsidP="00763F0D">
      <w:pPr>
        <w:shd w:val="clear" w:color="auto" w:fill="FFFFFF"/>
        <w:ind w:left="567"/>
        <w:jc w:val="both"/>
        <w:rPr>
          <w:spacing w:val="-1"/>
          <w:sz w:val="24"/>
          <w:szCs w:val="24"/>
        </w:rPr>
      </w:pPr>
      <w:r>
        <w:rPr>
          <w:sz w:val="24"/>
          <w:szCs w:val="24"/>
        </w:rPr>
        <w:t xml:space="preserve">- </w:t>
      </w:r>
      <w:r w:rsidRPr="000239EF">
        <w:rPr>
          <w:sz w:val="24"/>
          <w:szCs w:val="24"/>
        </w:rPr>
        <w:t xml:space="preserve">Ведение мяча </w:t>
      </w:r>
      <w:r w:rsidRPr="000239EF">
        <w:rPr>
          <w:spacing w:val="-3"/>
          <w:sz w:val="24"/>
          <w:szCs w:val="24"/>
        </w:rPr>
        <w:t>на месте.</w:t>
      </w:r>
    </w:p>
    <w:p w:rsidR="003B1D76" w:rsidRDefault="003B1D76" w:rsidP="00763F0D">
      <w:pPr>
        <w:shd w:val="clear" w:color="auto" w:fill="FFFFFF"/>
        <w:ind w:left="567"/>
        <w:jc w:val="both"/>
        <w:rPr>
          <w:spacing w:val="-3"/>
          <w:sz w:val="24"/>
          <w:szCs w:val="24"/>
        </w:rPr>
      </w:pPr>
      <w:r>
        <w:rPr>
          <w:spacing w:val="-3"/>
          <w:sz w:val="24"/>
          <w:szCs w:val="24"/>
        </w:rPr>
        <w:t xml:space="preserve">- </w:t>
      </w:r>
      <w:r w:rsidRPr="000239EF">
        <w:rPr>
          <w:spacing w:val="-3"/>
          <w:sz w:val="24"/>
          <w:szCs w:val="24"/>
        </w:rPr>
        <w:t>Эстафеты с мячами.</w:t>
      </w:r>
    </w:p>
    <w:p w:rsidR="003B1D76" w:rsidRDefault="003B1D76" w:rsidP="00763F0D">
      <w:pPr>
        <w:widowControl/>
        <w:shd w:val="clear" w:color="auto" w:fill="FFFFFF"/>
        <w:ind w:left="567"/>
        <w:jc w:val="both"/>
        <w:rPr>
          <w:sz w:val="24"/>
          <w:szCs w:val="24"/>
        </w:rPr>
      </w:pPr>
      <w:r>
        <w:rPr>
          <w:sz w:val="24"/>
          <w:szCs w:val="24"/>
        </w:rPr>
        <w:t xml:space="preserve">- </w:t>
      </w:r>
      <w:r w:rsidRPr="000239EF">
        <w:rPr>
          <w:sz w:val="24"/>
          <w:szCs w:val="24"/>
        </w:rPr>
        <w:t>Ловля и передача мяча в движении.</w:t>
      </w:r>
    </w:p>
    <w:p w:rsidR="003B1D76" w:rsidRDefault="003B1D76" w:rsidP="00763F0D">
      <w:pPr>
        <w:widowControl/>
        <w:shd w:val="clear" w:color="auto" w:fill="FFFFFF"/>
        <w:ind w:left="567"/>
        <w:jc w:val="both"/>
        <w:rPr>
          <w:i/>
          <w:iCs/>
          <w:spacing w:val="-6"/>
          <w:sz w:val="24"/>
          <w:szCs w:val="24"/>
        </w:rPr>
      </w:pPr>
      <w:r>
        <w:rPr>
          <w:sz w:val="24"/>
          <w:szCs w:val="24"/>
        </w:rPr>
        <w:t xml:space="preserve">- </w:t>
      </w:r>
      <w:r w:rsidRPr="000239EF">
        <w:rPr>
          <w:sz w:val="24"/>
          <w:szCs w:val="24"/>
        </w:rPr>
        <w:t xml:space="preserve">Броски </w:t>
      </w:r>
      <w:r w:rsidRPr="000239EF">
        <w:rPr>
          <w:spacing w:val="-6"/>
          <w:sz w:val="24"/>
          <w:szCs w:val="24"/>
        </w:rPr>
        <w:t xml:space="preserve">в цель </w:t>
      </w:r>
      <w:r w:rsidRPr="00111433">
        <w:rPr>
          <w:iCs/>
          <w:spacing w:val="-6"/>
          <w:sz w:val="24"/>
          <w:szCs w:val="24"/>
        </w:rPr>
        <w:t>(мишень</w:t>
      </w:r>
      <w:r>
        <w:rPr>
          <w:iCs/>
          <w:spacing w:val="-6"/>
          <w:sz w:val="24"/>
          <w:szCs w:val="24"/>
        </w:rPr>
        <w:t>, кольцо, щит</w:t>
      </w:r>
      <w:r w:rsidRPr="00111433">
        <w:rPr>
          <w:iCs/>
          <w:spacing w:val="-6"/>
          <w:sz w:val="24"/>
          <w:szCs w:val="24"/>
        </w:rPr>
        <w:t>).</w:t>
      </w:r>
      <w:r w:rsidRPr="000239EF">
        <w:rPr>
          <w:i/>
          <w:iCs/>
          <w:spacing w:val="-6"/>
          <w:sz w:val="24"/>
          <w:szCs w:val="24"/>
        </w:rPr>
        <w:t xml:space="preserve"> </w:t>
      </w:r>
    </w:p>
    <w:p w:rsidR="003B1D76" w:rsidRPr="005631F9" w:rsidRDefault="003B1D76" w:rsidP="00763F0D">
      <w:pPr>
        <w:widowControl/>
        <w:shd w:val="clear" w:color="auto" w:fill="FFFFFF"/>
        <w:ind w:left="567"/>
        <w:jc w:val="both"/>
        <w:rPr>
          <w:spacing w:val="-1"/>
          <w:sz w:val="24"/>
          <w:szCs w:val="24"/>
        </w:rPr>
      </w:pPr>
      <w:r>
        <w:rPr>
          <w:spacing w:val="-2"/>
          <w:sz w:val="24"/>
          <w:szCs w:val="24"/>
        </w:rPr>
        <w:t xml:space="preserve">- </w:t>
      </w:r>
      <w:r w:rsidRPr="000239EF">
        <w:rPr>
          <w:spacing w:val="-2"/>
          <w:sz w:val="24"/>
          <w:szCs w:val="24"/>
        </w:rPr>
        <w:t xml:space="preserve">Ведение </w:t>
      </w:r>
      <w:r w:rsidRPr="000239EF">
        <w:rPr>
          <w:spacing w:val="-1"/>
          <w:sz w:val="24"/>
          <w:szCs w:val="24"/>
        </w:rPr>
        <w:t>на месте</w:t>
      </w:r>
      <w:r>
        <w:rPr>
          <w:spacing w:val="-1"/>
          <w:sz w:val="24"/>
          <w:szCs w:val="24"/>
        </w:rPr>
        <w:t xml:space="preserve"> (в движении) правой/левой рукой.</w:t>
      </w:r>
    </w:p>
    <w:p w:rsidR="003B1D76" w:rsidRDefault="003B1D76" w:rsidP="00763F0D">
      <w:pPr>
        <w:shd w:val="clear" w:color="auto" w:fill="FFFFFF"/>
        <w:ind w:left="567"/>
        <w:jc w:val="both"/>
        <w:rPr>
          <w:spacing w:val="-2"/>
          <w:sz w:val="24"/>
          <w:szCs w:val="24"/>
        </w:rPr>
      </w:pPr>
      <w:r>
        <w:rPr>
          <w:sz w:val="24"/>
          <w:szCs w:val="24"/>
        </w:rPr>
        <w:t>- Подвижные</w:t>
      </w:r>
      <w:r w:rsidRPr="006B36EB">
        <w:rPr>
          <w:sz w:val="24"/>
          <w:szCs w:val="24"/>
        </w:rPr>
        <w:t xml:space="preserve"> </w:t>
      </w:r>
      <w:r>
        <w:rPr>
          <w:spacing w:val="-1"/>
          <w:sz w:val="24"/>
          <w:szCs w:val="24"/>
        </w:rPr>
        <w:t>игры:</w:t>
      </w:r>
      <w:r>
        <w:rPr>
          <w:spacing w:val="-2"/>
          <w:sz w:val="24"/>
          <w:szCs w:val="24"/>
        </w:rPr>
        <w:t xml:space="preserve"> </w:t>
      </w:r>
    </w:p>
    <w:tbl>
      <w:tblPr>
        <w:tblW w:w="0" w:type="auto"/>
        <w:jc w:val="center"/>
        <w:tblLook w:val="00A0" w:firstRow="1" w:lastRow="0" w:firstColumn="1" w:lastColumn="0" w:noHBand="0" w:noVBand="0"/>
      </w:tblPr>
      <w:tblGrid>
        <w:gridCol w:w="2677"/>
        <w:gridCol w:w="2126"/>
        <w:gridCol w:w="2835"/>
        <w:gridCol w:w="3102"/>
      </w:tblGrid>
      <w:tr w:rsidR="003B1D76" w:rsidRPr="006D6712" w:rsidTr="006D6712">
        <w:trPr>
          <w:jc w:val="center"/>
        </w:trPr>
        <w:tc>
          <w:tcPr>
            <w:tcW w:w="2677" w:type="dxa"/>
          </w:tcPr>
          <w:p w:rsidR="003B1D76" w:rsidRPr="006D6712" w:rsidRDefault="003B1D76" w:rsidP="006D6712">
            <w:pPr>
              <w:shd w:val="clear" w:color="auto" w:fill="FFFFFF"/>
              <w:rPr>
                <w:spacing w:val="-2"/>
                <w:sz w:val="22"/>
                <w:szCs w:val="22"/>
              </w:rPr>
            </w:pPr>
            <w:r w:rsidRPr="006D6712">
              <w:rPr>
                <w:spacing w:val="-2"/>
                <w:sz w:val="22"/>
                <w:szCs w:val="22"/>
              </w:rPr>
              <w:t xml:space="preserve">«Бросай и поймай», </w:t>
            </w:r>
          </w:p>
          <w:p w:rsidR="003B1D76" w:rsidRPr="006D6712" w:rsidRDefault="003B1D76" w:rsidP="006D6712">
            <w:pPr>
              <w:shd w:val="clear" w:color="auto" w:fill="FFFFFF"/>
              <w:rPr>
                <w:spacing w:val="-1"/>
                <w:sz w:val="22"/>
                <w:szCs w:val="22"/>
              </w:rPr>
            </w:pPr>
            <w:r w:rsidRPr="006D6712">
              <w:rPr>
                <w:spacing w:val="-1"/>
                <w:sz w:val="22"/>
                <w:szCs w:val="22"/>
              </w:rPr>
              <w:t xml:space="preserve">«Выстрел в небо», </w:t>
            </w:r>
          </w:p>
          <w:p w:rsidR="003B1D76" w:rsidRPr="006D6712" w:rsidRDefault="003B1D76" w:rsidP="006D6712">
            <w:pPr>
              <w:shd w:val="clear" w:color="auto" w:fill="FFFFFF"/>
              <w:rPr>
                <w:sz w:val="22"/>
                <w:szCs w:val="22"/>
              </w:rPr>
            </w:pPr>
            <w:r w:rsidRPr="006D6712">
              <w:rPr>
                <w:spacing w:val="-3"/>
                <w:sz w:val="22"/>
                <w:szCs w:val="22"/>
              </w:rPr>
              <w:t>«Гонка мячей по кру</w:t>
            </w:r>
            <w:r w:rsidRPr="006D6712">
              <w:rPr>
                <w:sz w:val="22"/>
                <w:szCs w:val="22"/>
              </w:rPr>
              <w:t>гу»,</w:t>
            </w:r>
          </w:p>
          <w:p w:rsidR="003B1D76" w:rsidRPr="006D6712" w:rsidRDefault="003B1D76" w:rsidP="006D6712">
            <w:pPr>
              <w:shd w:val="clear" w:color="auto" w:fill="FFFFFF"/>
              <w:rPr>
                <w:sz w:val="22"/>
                <w:szCs w:val="22"/>
              </w:rPr>
            </w:pPr>
            <w:r w:rsidRPr="006D6712">
              <w:rPr>
                <w:spacing w:val="-3"/>
                <w:sz w:val="22"/>
                <w:szCs w:val="22"/>
              </w:rPr>
              <w:t>«Кру</w:t>
            </w:r>
            <w:r w:rsidRPr="006D6712">
              <w:rPr>
                <w:sz w:val="22"/>
                <w:szCs w:val="22"/>
              </w:rPr>
              <w:t xml:space="preserve">говая лапта», </w:t>
            </w:r>
          </w:p>
        </w:tc>
        <w:tc>
          <w:tcPr>
            <w:tcW w:w="2126" w:type="dxa"/>
          </w:tcPr>
          <w:p w:rsidR="003B1D76" w:rsidRPr="006D6712" w:rsidRDefault="003B1D76" w:rsidP="006D6712">
            <w:pPr>
              <w:widowControl/>
              <w:shd w:val="clear" w:color="auto" w:fill="FFFFFF"/>
              <w:jc w:val="both"/>
              <w:rPr>
                <w:spacing w:val="-1"/>
                <w:sz w:val="24"/>
                <w:szCs w:val="24"/>
              </w:rPr>
            </w:pPr>
            <w:r w:rsidRPr="006D6712">
              <w:rPr>
                <w:spacing w:val="-1"/>
                <w:sz w:val="24"/>
                <w:szCs w:val="24"/>
              </w:rPr>
              <w:t>мини-баскетбол,</w:t>
            </w:r>
          </w:p>
          <w:p w:rsidR="003B1D76" w:rsidRPr="006D6712" w:rsidRDefault="003B1D76" w:rsidP="006D6712">
            <w:pPr>
              <w:widowControl/>
              <w:shd w:val="clear" w:color="auto" w:fill="FFFFFF"/>
              <w:jc w:val="both"/>
              <w:rPr>
                <w:spacing w:val="-5"/>
                <w:sz w:val="24"/>
                <w:szCs w:val="24"/>
              </w:rPr>
            </w:pPr>
            <w:r w:rsidRPr="006D6712">
              <w:rPr>
                <w:sz w:val="24"/>
                <w:szCs w:val="24"/>
              </w:rPr>
              <w:t xml:space="preserve">«Мяч </w:t>
            </w:r>
            <w:r w:rsidRPr="006D6712">
              <w:rPr>
                <w:spacing w:val="-5"/>
                <w:sz w:val="24"/>
                <w:szCs w:val="24"/>
              </w:rPr>
              <w:t xml:space="preserve">в корзину», </w:t>
            </w:r>
          </w:p>
          <w:p w:rsidR="003B1D76" w:rsidRPr="006D6712" w:rsidRDefault="003B1D76" w:rsidP="006D6712">
            <w:pPr>
              <w:shd w:val="clear" w:color="auto" w:fill="FFFFFF"/>
              <w:rPr>
                <w:spacing w:val="-3"/>
                <w:sz w:val="22"/>
                <w:szCs w:val="22"/>
              </w:rPr>
            </w:pPr>
            <w:r w:rsidRPr="006D6712">
              <w:rPr>
                <w:spacing w:val="-3"/>
                <w:sz w:val="22"/>
                <w:szCs w:val="22"/>
              </w:rPr>
              <w:t xml:space="preserve">«Мяч в обруч», </w:t>
            </w:r>
          </w:p>
          <w:p w:rsidR="003B1D76" w:rsidRPr="006D6712" w:rsidRDefault="003B1D76" w:rsidP="006D6712">
            <w:pPr>
              <w:shd w:val="clear" w:color="auto" w:fill="FFFFFF"/>
              <w:rPr>
                <w:spacing w:val="-3"/>
                <w:sz w:val="22"/>
                <w:szCs w:val="22"/>
              </w:rPr>
            </w:pPr>
            <w:r w:rsidRPr="006D6712">
              <w:rPr>
                <w:spacing w:val="-3"/>
                <w:sz w:val="22"/>
                <w:szCs w:val="22"/>
              </w:rPr>
              <w:t xml:space="preserve">«Мяч соседу», </w:t>
            </w:r>
          </w:p>
        </w:tc>
        <w:tc>
          <w:tcPr>
            <w:tcW w:w="2835" w:type="dxa"/>
          </w:tcPr>
          <w:p w:rsidR="003B1D76" w:rsidRPr="006D6712" w:rsidRDefault="003B1D76" w:rsidP="006D6712">
            <w:pPr>
              <w:shd w:val="clear" w:color="auto" w:fill="FFFFFF"/>
              <w:rPr>
                <w:spacing w:val="-3"/>
                <w:sz w:val="22"/>
                <w:szCs w:val="22"/>
              </w:rPr>
            </w:pPr>
            <w:r w:rsidRPr="006D6712">
              <w:rPr>
                <w:spacing w:val="-2"/>
                <w:sz w:val="24"/>
                <w:szCs w:val="24"/>
              </w:rPr>
              <w:t>«Мяч - среднему»,</w:t>
            </w:r>
          </w:p>
          <w:p w:rsidR="003B1D76" w:rsidRPr="006D6712" w:rsidRDefault="003B1D76" w:rsidP="006D6712">
            <w:pPr>
              <w:shd w:val="clear" w:color="auto" w:fill="FFFFFF"/>
              <w:rPr>
                <w:spacing w:val="-3"/>
                <w:sz w:val="22"/>
                <w:szCs w:val="22"/>
              </w:rPr>
            </w:pPr>
            <w:r w:rsidRPr="006D6712">
              <w:rPr>
                <w:spacing w:val="-3"/>
                <w:sz w:val="22"/>
                <w:szCs w:val="22"/>
              </w:rPr>
              <w:t xml:space="preserve">«Не давай мяча водящему», </w:t>
            </w:r>
          </w:p>
          <w:p w:rsidR="003B1D76" w:rsidRPr="006D6712" w:rsidRDefault="003B1D76" w:rsidP="006D6712">
            <w:pPr>
              <w:shd w:val="clear" w:color="auto" w:fill="FFFFFF"/>
              <w:rPr>
                <w:sz w:val="22"/>
                <w:szCs w:val="22"/>
              </w:rPr>
            </w:pPr>
            <w:r w:rsidRPr="006D6712">
              <w:rPr>
                <w:sz w:val="22"/>
                <w:szCs w:val="22"/>
              </w:rPr>
              <w:t xml:space="preserve">«Охотники и утки», </w:t>
            </w:r>
          </w:p>
          <w:p w:rsidR="003B1D76" w:rsidRPr="006D6712" w:rsidRDefault="003B1D76" w:rsidP="006D6712">
            <w:pPr>
              <w:shd w:val="clear" w:color="auto" w:fill="FFFFFF"/>
              <w:rPr>
                <w:spacing w:val="-2"/>
                <w:sz w:val="22"/>
                <w:szCs w:val="22"/>
              </w:rPr>
            </w:pPr>
            <w:r w:rsidRPr="006D6712">
              <w:rPr>
                <w:spacing w:val="-2"/>
                <w:sz w:val="22"/>
                <w:szCs w:val="22"/>
              </w:rPr>
              <w:t xml:space="preserve">«Передал - садись», </w:t>
            </w:r>
          </w:p>
        </w:tc>
        <w:tc>
          <w:tcPr>
            <w:tcW w:w="3102" w:type="dxa"/>
          </w:tcPr>
          <w:p w:rsidR="003B1D76" w:rsidRPr="006D6712" w:rsidRDefault="003B1D76" w:rsidP="006D6712">
            <w:pPr>
              <w:shd w:val="clear" w:color="auto" w:fill="FFFFFF"/>
              <w:rPr>
                <w:spacing w:val="-5"/>
                <w:sz w:val="22"/>
                <w:szCs w:val="22"/>
              </w:rPr>
            </w:pPr>
            <w:r w:rsidRPr="006D6712">
              <w:rPr>
                <w:spacing w:val="-2"/>
                <w:sz w:val="22"/>
                <w:szCs w:val="22"/>
              </w:rPr>
              <w:t>«Передача мячей в колон</w:t>
            </w:r>
            <w:r w:rsidRPr="006D6712">
              <w:rPr>
                <w:spacing w:val="-5"/>
                <w:sz w:val="22"/>
                <w:szCs w:val="22"/>
              </w:rPr>
              <w:t>нах»,</w:t>
            </w:r>
          </w:p>
          <w:p w:rsidR="003B1D76" w:rsidRPr="006D6712" w:rsidRDefault="003B1D76" w:rsidP="006D6712">
            <w:pPr>
              <w:widowControl/>
              <w:shd w:val="clear" w:color="auto" w:fill="FFFFFF"/>
              <w:jc w:val="both"/>
              <w:rPr>
                <w:spacing w:val="-6"/>
                <w:sz w:val="24"/>
                <w:szCs w:val="24"/>
              </w:rPr>
            </w:pPr>
            <w:r w:rsidRPr="006D6712">
              <w:rPr>
                <w:spacing w:val="-6"/>
                <w:sz w:val="24"/>
                <w:szCs w:val="24"/>
              </w:rPr>
              <w:t xml:space="preserve">«Попади в обруч», </w:t>
            </w:r>
          </w:p>
          <w:p w:rsidR="003B1D76" w:rsidRPr="006D6712" w:rsidRDefault="003B1D76" w:rsidP="006D6712">
            <w:pPr>
              <w:shd w:val="clear" w:color="auto" w:fill="FFFFFF"/>
              <w:rPr>
                <w:spacing w:val="-1"/>
                <w:sz w:val="22"/>
                <w:szCs w:val="22"/>
              </w:rPr>
            </w:pPr>
            <w:r w:rsidRPr="006D6712">
              <w:rPr>
                <w:spacing w:val="-1"/>
                <w:sz w:val="22"/>
                <w:szCs w:val="22"/>
              </w:rPr>
              <w:t xml:space="preserve">«Перестрелка», </w:t>
            </w:r>
          </w:p>
          <w:p w:rsidR="003B1D76" w:rsidRPr="006D6712" w:rsidRDefault="003B1D76" w:rsidP="006D6712">
            <w:pPr>
              <w:shd w:val="clear" w:color="auto" w:fill="FFFFFF"/>
              <w:rPr>
                <w:spacing w:val="-5"/>
                <w:sz w:val="22"/>
                <w:szCs w:val="22"/>
              </w:rPr>
            </w:pPr>
            <w:r w:rsidRPr="006D6712">
              <w:rPr>
                <w:sz w:val="24"/>
                <w:szCs w:val="24"/>
              </w:rPr>
              <w:t>«Школа мяча».</w:t>
            </w:r>
          </w:p>
        </w:tc>
      </w:tr>
    </w:tbl>
    <w:p w:rsidR="003B1D76" w:rsidRPr="00111433" w:rsidRDefault="003B1D76" w:rsidP="00763F0D">
      <w:pPr>
        <w:widowControl/>
        <w:shd w:val="clear" w:color="auto" w:fill="FFFFFF"/>
        <w:ind w:left="426" w:right="285"/>
        <w:jc w:val="both"/>
        <w:rPr>
          <w:spacing w:val="-6"/>
          <w:sz w:val="24"/>
          <w:szCs w:val="24"/>
        </w:rPr>
      </w:pPr>
      <w:r w:rsidRPr="00111433">
        <w:rPr>
          <w:bCs/>
          <w:iCs/>
          <w:spacing w:val="-3"/>
          <w:sz w:val="24"/>
          <w:szCs w:val="24"/>
        </w:rPr>
        <w:t xml:space="preserve">Уметь: </w:t>
      </w:r>
      <w:r w:rsidRPr="00111433">
        <w:rPr>
          <w:spacing w:val="-3"/>
          <w:sz w:val="24"/>
          <w:szCs w:val="24"/>
        </w:rPr>
        <w:t xml:space="preserve">владеть мячом </w:t>
      </w:r>
      <w:r w:rsidRPr="00111433">
        <w:rPr>
          <w:iCs/>
          <w:spacing w:val="-3"/>
          <w:sz w:val="24"/>
          <w:szCs w:val="24"/>
        </w:rPr>
        <w:t>(держать, пере</w:t>
      </w:r>
      <w:r w:rsidRPr="00111433">
        <w:rPr>
          <w:iCs/>
          <w:spacing w:val="-1"/>
          <w:sz w:val="24"/>
          <w:szCs w:val="24"/>
        </w:rPr>
        <w:t xml:space="preserve">давать на расстояние, ловля, ведение, броски) </w:t>
      </w:r>
      <w:r w:rsidRPr="00111433">
        <w:rPr>
          <w:spacing w:val="-1"/>
          <w:sz w:val="24"/>
          <w:szCs w:val="24"/>
        </w:rPr>
        <w:t>в процессе подвижных игр</w:t>
      </w:r>
      <w:r>
        <w:rPr>
          <w:spacing w:val="-1"/>
          <w:sz w:val="24"/>
          <w:szCs w:val="24"/>
        </w:rPr>
        <w:t xml:space="preserve">; </w:t>
      </w:r>
      <w:r w:rsidRPr="000239EF">
        <w:rPr>
          <w:spacing w:val="-1"/>
          <w:sz w:val="24"/>
          <w:szCs w:val="24"/>
        </w:rPr>
        <w:t>иг</w:t>
      </w:r>
      <w:r w:rsidRPr="000239EF">
        <w:rPr>
          <w:sz w:val="24"/>
          <w:szCs w:val="24"/>
        </w:rPr>
        <w:t>рать в мини-баскетбол</w:t>
      </w:r>
      <w:r>
        <w:rPr>
          <w:sz w:val="24"/>
          <w:szCs w:val="24"/>
        </w:rPr>
        <w:t>.</w:t>
      </w:r>
    </w:p>
    <w:p w:rsidR="003B1D76" w:rsidRPr="00CD5BDC" w:rsidRDefault="003B1D76" w:rsidP="00763F0D">
      <w:pPr>
        <w:widowControl/>
        <w:shd w:val="clear" w:color="auto" w:fill="FFFFFF"/>
        <w:ind w:left="426" w:right="285"/>
        <w:jc w:val="both"/>
        <w:rPr>
          <w:color w:val="000000"/>
          <w:sz w:val="24"/>
          <w:szCs w:val="24"/>
          <w:lang w:eastAsia="en-US"/>
        </w:rPr>
      </w:pPr>
      <w:r w:rsidRPr="000239EF">
        <w:rPr>
          <w:sz w:val="24"/>
          <w:szCs w:val="24"/>
        </w:rPr>
        <w:t>Развитие координационных способностей</w:t>
      </w:r>
      <w:r>
        <w:rPr>
          <w:sz w:val="24"/>
          <w:szCs w:val="24"/>
        </w:rPr>
        <w:t>.</w:t>
      </w:r>
    </w:p>
    <w:p w:rsidR="003B1D76" w:rsidRPr="005631F9" w:rsidRDefault="003B1D76" w:rsidP="00763F0D">
      <w:pPr>
        <w:widowControl/>
        <w:shd w:val="clear" w:color="auto" w:fill="FFFFFF"/>
        <w:ind w:left="426" w:right="285"/>
        <w:jc w:val="both"/>
        <w:rPr>
          <w:b/>
          <w:i/>
          <w:color w:val="000000"/>
          <w:sz w:val="28"/>
          <w:szCs w:val="28"/>
          <w:lang w:eastAsia="en-US"/>
        </w:rPr>
      </w:pPr>
      <w:r w:rsidRPr="005631F9">
        <w:rPr>
          <w:b/>
          <w:i/>
          <w:color w:val="000000"/>
          <w:sz w:val="28"/>
          <w:szCs w:val="28"/>
          <w:lang w:eastAsia="en-US"/>
        </w:rPr>
        <w:t>9-10 лет</w:t>
      </w:r>
    </w:p>
    <w:p w:rsidR="003B1D76" w:rsidRPr="00D114A7" w:rsidRDefault="003B1D76" w:rsidP="00763F0D">
      <w:pPr>
        <w:widowControl/>
        <w:shd w:val="clear" w:color="auto" w:fill="FFFFFF"/>
        <w:ind w:left="426" w:right="285"/>
        <w:jc w:val="both"/>
        <w:rPr>
          <w:color w:val="0000FF"/>
          <w:sz w:val="24"/>
          <w:szCs w:val="24"/>
          <w:lang w:eastAsia="en-US"/>
        </w:rPr>
      </w:pPr>
      <w:r w:rsidRPr="00D114A7">
        <w:rPr>
          <w:b/>
          <w:bCs/>
          <w:color w:val="0000FF"/>
          <w:sz w:val="24"/>
          <w:szCs w:val="24"/>
        </w:rPr>
        <w:t>Легкая атлетика</w:t>
      </w:r>
    </w:p>
    <w:p w:rsidR="003B1D76" w:rsidRPr="00CD5BDC" w:rsidRDefault="003B1D76" w:rsidP="00763F0D">
      <w:pPr>
        <w:widowControl/>
        <w:shd w:val="clear" w:color="auto" w:fill="FFFFFF"/>
        <w:ind w:left="426" w:right="285"/>
        <w:jc w:val="both"/>
        <w:rPr>
          <w:color w:val="000000"/>
          <w:sz w:val="24"/>
          <w:szCs w:val="24"/>
          <w:lang w:eastAsia="en-US"/>
        </w:rPr>
      </w:pPr>
      <w:r>
        <w:rPr>
          <w:color w:val="000000"/>
          <w:sz w:val="24"/>
          <w:szCs w:val="24"/>
          <w:lang w:eastAsia="en-US"/>
        </w:rPr>
        <w:t xml:space="preserve">1) </w:t>
      </w:r>
      <w:r w:rsidRPr="000239EF">
        <w:rPr>
          <w:spacing w:val="-2"/>
          <w:sz w:val="24"/>
          <w:szCs w:val="24"/>
        </w:rPr>
        <w:t>Ходьба и бег</w:t>
      </w:r>
      <w:r>
        <w:rPr>
          <w:spacing w:val="-2"/>
          <w:sz w:val="24"/>
          <w:szCs w:val="24"/>
        </w:rPr>
        <w:t>:</w:t>
      </w:r>
    </w:p>
    <w:p w:rsidR="003B1D76" w:rsidRDefault="003B1D76" w:rsidP="00763F0D">
      <w:pPr>
        <w:widowControl/>
        <w:shd w:val="clear" w:color="auto" w:fill="FFFFFF"/>
        <w:ind w:left="426" w:right="285"/>
        <w:jc w:val="both"/>
        <w:rPr>
          <w:spacing w:val="-1"/>
          <w:sz w:val="24"/>
          <w:szCs w:val="24"/>
        </w:rPr>
      </w:pPr>
      <w:r>
        <w:rPr>
          <w:spacing w:val="-3"/>
          <w:sz w:val="24"/>
          <w:szCs w:val="24"/>
        </w:rPr>
        <w:t xml:space="preserve">- </w:t>
      </w:r>
      <w:r w:rsidRPr="000239EF">
        <w:rPr>
          <w:spacing w:val="-3"/>
          <w:sz w:val="24"/>
          <w:szCs w:val="24"/>
        </w:rPr>
        <w:t>Ходьба</w:t>
      </w:r>
      <w:r>
        <w:rPr>
          <w:spacing w:val="-3"/>
          <w:sz w:val="24"/>
          <w:szCs w:val="24"/>
        </w:rPr>
        <w:t>:</w:t>
      </w:r>
      <w:r w:rsidRPr="000239EF">
        <w:rPr>
          <w:spacing w:val="-3"/>
          <w:sz w:val="24"/>
          <w:szCs w:val="24"/>
        </w:rPr>
        <w:t xml:space="preserve"> с изменением длины и частоты шага</w:t>
      </w:r>
      <w:r>
        <w:rPr>
          <w:spacing w:val="-3"/>
          <w:sz w:val="24"/>
          <w:szCs w:val="24"/>
        </w:rPr>
        <w:t>;</w:t>
      </w:r>
      <w:r w:rsidRPr="000239EF">
        <w:rPr>
          <w:spacing w:val="-1"/>
          <w:sz w:val="24"/>
          <w:szCs w:val="24"/>
        </w:rPr>
        <w:t xml:space="preserve"> через препятствия. </w:t>
      </w:r>
    </w:p>
    <w:p w:rsidR="003B1D76" w:rsidRPr="00666ADA" w:rsidRDefault="003B1D76" w:rsidP="00763F0D">
      <w:pPr>
        <w:widowControl/>
        <w:shd w:val="clear" w:color="auto" w:fill="FFFFFF"/>
        <w:ind w:left="426" w:right="285"/>
        <w:jc w:val="both"/>
        <w:rPr>
          <w:spacing w:val="-1"/>
          <w:sz w:val="24"/>
          <w:szCs w:val="24"/>
        </w:rPr>
      </w:pPr>
      <w:r>
        <w:rPr>
          <w:spacing w:val="-1"/>
          <w:sz w:val="24"/>
          <w:szCs w:val="24"/>
        </w:rPr>
        <w:t xml:space="preserve">- </w:t>
      </w:r>
      <w:r w:rsidRPr="000239EF">
        <w:rPr>
          <w:spacing w:val="-1"/>
          <w:sz w:val="24"/>
          <w:szCs w:val="24"/>
        </w:rPr>
        <w:t>Бег</w:t>
      </w:r>
      <w:r>
        <w:rPr>
          <w:spacing w:val="-1"/>
          <w:sz w:val="24"/>
          <w:szCs w:val="24"/>
        </w:rPr>
        <w:t>:</w:t>
      </w:r>
      <w:r w:rsidRPr="000239EF">
        <w:rPr>
          <w:spacing w:val="-1"/>
          <w:sz w:val="24"/>
          <w:szCs w:val="24"/>
        </w:rPr>
        <w:t xml:space="preserve"> с высоким </w:t>
      </w:r>
      <w:r>
        <w:rPr>
          <w:spacing w:val="-2"/>
          <w:sz w:val="24"/>
          <w:szCs w:val="24"/>
        </w:rPr>
        <w:t>подниманием бедра;</w:t>
      </w:r>
      <w:r w:rsidRPr="000239EF">
        <w:rPr>
          <w:spacing w:val="-2"/>
          <w:sz w:val="24"/>
          <w:szCs w:val="24"/>
        </w:rPr>
        <w:t xml:space="preserve"> в коридоре с макси</w:t>
      </w:r>
      <w:r>
        <w:rPr>
          <w:spacing w:val="-1"/>
          <w:sz w:val="24"/>
          <w:szCs w:val="24"/>
        </w:rPr>
        <w:t xml:space="preserve">мальной скоростью; </w:t>
      </w:r>
      <w:r>
        <w:rPr>
          <w:sz w:val="24"/>
          <w:szCs w:val="24"/>
        </w:rPr>
        <w:t xml:space="preserve">60м </w:t>
      </w:r>
      <w:r w:rsidRPr="000239EF">
        <w:rPr>
          <w:spacing w:val="-3"/>
          <w:sz w:val="24"/>
          <w:szCs w:val="24"/>
        </w:rPr>
        <w:t>с максимальной скоростью</w:t>
      </w:r>
      <w:r>
        <w:rPr>
          <w:spacing w:val="-3"/>
          <w:sz w:val="24"/>
          <w:szCs w:val="24"/>
        </w:rPr>
        <w:t xml:space="preserve">; </w:t>
      </w:r>
      <w:r w:rsidRPr="000239EF">
        <w:rPr>
          <w:sz w:val="24"/>
          <w:szCs w:val="24"/>
        </w:rPr>
        <w:t xml:space="preserve">с заданным темпом и скоростью. </w:t>
      </w:r>
    </w:p>
    <w:p w:rsidR="003B1D76" w:rsidRDefault="003B1D76" w:rsidP="00763F0D">
      <w:pPr>
        <w:widowControl/>
        <w:shd w:val="clear" w:color="auto" w:fill="FFFFFF"/>
        <w:ind w:left="426" w:right="285"/>
        <w:jc w:val="both"/>
        <w:rPr>
          <w:spacing w:val="-1"/>
          <w:sz w:val="24"/>
          <w:szCs w:val="24"/>
        </w:rPr>
      </w:pPr>
      <w:r>
        <w:rPr>
          <w:spacing w:val="-3"/>
          <w:sz w:val="24"/>
          <w:szCs w:val="24"/>
        </w:rPr>
        <w:t xml:space="preserve">- </w:t>
      </w:r>
      <w:r w:rsidRPr="000239EF">
        <w:rPr>
          <w:spacing w:val="-1"/>
          <w:sz w:val="24"/>
          <w:szCs w:val="24"/>
        </w:rPr>
        <w:t xml:space="preserve">Бег </w:t>
      </w:r>
      <w:r>
        <w:rPr>
          <w:spacing w:val="-1"/>
          <w:sz w:val="24"/>
          <w:szCs w:val="24"/>
        </w:rPr>
        <w:t xml:space="preserve">30, 60м: </w:t>
      </w:r>
      <w:r w:rsidRPr="000239EF">
        <w:rPr>
          <w:spacing w:val="-1"/>
          <w:sz w:val="24"/>
          <w:szCs w:val="24"/>
        </w:rPr>
        <w:t>на результат</w:t>
      </w:r>
      <w:r>
        <w:rPr>
          <w:spacing w:val="-1"/>
          <w:sz w:val="24"/>
          <w:szCs w:val="24"/>
        </w:rPr>
        <w:t>; на скорость.</w:t>
      </w:r>
    </w:p>
    <w:p w:rsidR="003B1D76" w:rsidRDefault="003B1D76" w:rsidP="00763F0D">
      <w:pPr>
        <w:widowControl/>
        <w:shd w:val="clear" w:color="auto" w:fill="FFFFFF"/>
        <w:ind w:left="426" w:right="285"/>
        <w:jc w:val="both"/>
        <w:rPr>
          <w:spacing w:val="-1"/>
          <w:sz w:val="24"/>
          <w:szCs w:val="24"/>
        </w:rPr>
      </w:pPr>
      <w:r>
        <w:rPr>
          <w:spacing w:val="-5"/>
          <w:sz w:val="24"/>
          <w:szCs w:val="24"/>
        </w:rPr>
        <w:t xml:space="preserve">- </w:t>
      </w:r>
      <w:r w:rsidRPr="000239EF">
        <w:rPr>
          <w:spacing w:val="-5"/>
          <w:sz w:val="24"/>
          <w:szCs w:val="24"/>
        </w:rPr>
        <w:t>Встреч</w:t>
      </w:r>
      <w:r w:rsidRPr="000239EF">
        <w:rPr>
          <w:spacing w:val="-2"/>
          <w:sz w:val="24"/>
          <w:szCs w:val="24"/>
        </w:rPr>
        <w:t>ная</w:t>
      </w:r>
      <w:r>
        <w:rPr>
          <w:spacing w:val="-2"/>
          <w:sz w:val="24"/>
          <w:szCs w:val="24"/>
        </w:rPr>
        <w:t>, круговая</w:t>
      </w:r>
      <w:r w:rsidRPr="000239EF">
        <w:rPr>
          <w:spacing w:val="-2"/>
          <w:sz w:val="24"/>
          <w:szCs w:val="24"/>
        </w:rPr>
        <w:t xml:space="preserve"> эстафета.</w:t>
      </w:r>
    </w:p>
    <w:p w:rsidR="003B1D76" w:rsidRDefault="003B1D76" w:rsidP="00763F0D">
      <w:pPr>
        <w:widowControl/>
        <w:shd w:val="clear" w:color="auto" w:fill="FFFFFF"/>
        <w:ind w:left="426" w:right="285"/>
        <w:jc w:val="both"/>
        <w:rPr>
          <w:spacing w:val="-1"/>
          <w:sz w:val="24"/>
          <w:szCs w:val="24"/>
        </w:rPr>
      </w:pPr>
      <w:r>
        <w:rPr>
          <w:spacing w:val="-1"/>
          <w:sz w:val="24"/>
          <w:szCs w:val="24"/>
        </w:rPr>
        <w:t xml:space="preserve">- Подвижные игры: </w:t>
      </w:r>
    </w:p>
    <w:tbl>
      <w:tblPr>
        <w:tblW w:w="0" w:type="auto"/>
        <w:jc w:val="center"/>
        <w:tblLook w:val="00A0" w:firstRow="1" w:lastRow="0" w:firstColumn="1" w:lastColumn="0" w:noHBand="0" w:noVBand="0"/>
      </w:tblPr>
      <w:tblGrid>
        <w:gridCol w:w="2235"/>
        <w:gridCol w:w="2835"/>
        <w:gridCol w:w="1984"/>
        <w:gridCol w:w="2268"/>
      </w:tblGrid>
      <w:tr w:rsidR="003B1D76" w:rsidRPr="006D6712" w:rsidTr="006D6712">
        <w:trPr>
          <w:jc w:val="center"/>
        </w:trPr>
        <w:tc>
          <w:tcPr>
            <w:tcW w:w="2235" w:type="dxa"/>
          </w:tcPr>
          <w:p w:rsidR="003B1D76" w:rsidRPr="006D6712" w:rsidRDefault="003B1D76" w:rsidP="00763F0D">
            <w:pPr>
              <w:widowControl/>
              <w:shd w:val="clear" w:color="auto" w:fill="FFFFFF"/>
              <w:ind w:left="426" w:right="285"/>
              <w:jc w:val="both"/>
              <w:rPr>
                <w:spacing w:val="-1"/>
                <w:sz w:val="24"/>
                <w:szCs w:val="24"/>
              </w:rPr>
            </w:pPr>
            <w:r w:rsidRPr="006D6712">
              <w:rPr>
                <w:sz w:val="24"/>
                <w:szCs w:val="24"/>
              </w:rPr>
              <w:t xml:space="preserve">«Бездомный заяц», </w:t>
            </w:r>
          </w:p>
          <w:p w:rsidR="003B1D76" w:rsidRPr="006D6712" w:rsidRDefault="003B1D76" w:rsidP="00763F0D">
            <w:pPr>
              <w:widowControl/>
              <w:shd w:val="clear" w:color="auto" w:fill="FFFFFF"/>
              <w:ind w:left="426" w:right="285"/>
              <w:jc w:val="both"/>
              <w:rPr>
                <w:spacing w:val="-3"/>
                <w:sz w:val="24"/>
                <w:szCs w:val="24"/>
              </w:rPr>
            </w:pPr>
            <w:r w:rsidRPr="006D6712">
              <w:rPr>
                <w:spacing w:val="-3"/>
                <w:sz w:val="24"/>
                <w:szCs w:val="24"/>
              </w:rPr>
              <w:t xml:space="preserve">«Белые медведи», </w:t>
            </w:r>
          </w:p>
        </w:tc>
        <w:tc>
          <w:tcPr>
            <w:tcW w:w="2835" w:type="dxa"/>
          </w:tcPr>
          <w:p w:rsidR="003B1D76" w:rsidRPr="006D6712" w:rsidRDefault="003B1D76" w:rsidP="00763F0D">
            <w:pPr>
              <w:widowControl/>
              <w:shd w:val="clear" w:color="auto" w:fill="FFFFFF"/>
              <w:ind w:left="426" w:right="285"/>
              <w:jc w:val="both"/>
              <w:rPr>
                <w:sz w:val="24"/>
                <w:szCs w:val="24"/>
              </w:rPr>
            </w:pPr>
            <w:r w:rsidRPr="006D6712">
              <w:rPr>
                <w:spacing w:val="-1"/>
                <w:sz w:val="24"/>
                <w:szCs w:val="24"/>
              </w:rPr>
              <w:t>«Ко</w:t>
            </w:r>
            <w:r w:rsidRPr="006D6712">
              <w:rPr>
                <w:sz w:val="24"/>
                <w:szCs w:val="24"/>
              </w:rPr>
              <w:t xml:space="preserve">манда быстроногих», </w:t>
            </w:r>
          </w:p>
          <w:p w:rsidR="003B1D76" w:rsidRPr="006D6712" w:rsidRDefault="003B1D76" w:rsidP="00763F0D">
            <w:pPr>
              <w:widowControl/>
              <w:shd w:val="clear" w:color="auto" w:fill="FFFFFF"/>
              <w:ind w:left="426" w:right="285"/>
              <w:jc w:val="both"/>
              <w:rPr>
                <w:sz w:val="24"/>
                <w:szCs w:val="24"/>
              </w:rPr>
            </w:pPr>
            <w:r w:rsidRPr="006D6712">
              <w:rPr>
                <w:sz w:val="24"/>
                <w:szCs w:val="24"/>
              </w:rPr>
              <w:t xml:space="preserve">«Кот и мыши», </w:t>
            </w:r>
          </w:p>
        </w:tc>
        <w:tc>
          <w:tcPr>
            <w:tcW w:w="1984" w:type="dxa"/>
          </w:tcPr>
          <w:p w:rsidR="003B1D76" w:rsidRPr="006D6712" w:rsidRDefault="003B1D76" w:rsidP="00763F0D">
            <w:pPr>
              <w:widowControl/>
              <w:shd w:val="clear" w:color="auto" w:fill="FFFFFF"/>
              <w:ind w:left="426" w:right="285"/>
              <w:jc w:val="both"/>
              <w:rPr>
                <w:spacing w:val="-1"/>
                <w:sz w:val="24"/>
                <w:szCs w:val="24"/>
              </w:rPr>
            </w:pPr>
            <w:r w:rsidRPr="006D6712">
              <w:rPr>
                <w:spacing w:val="-1"/>
                <w:sz w:val="24"/>
                <w:szCs w:val="24"/>
              </w:rPr>
              <w:t xml:space="preserve">«Невод», </w:t>
            </w:r>
          </w:p>
          <w:p w:rsidR="003B1D76" w:rsidRPr="006D6712" w:rsidRDefault="003B1D76" w:rsidP="00763F0D">
            <w:pPr>
              <w:widowControl/>
              <w:shd w:val="clear" w:color="auto" w:fill="FFFFFF"/>
              <w:ind w:left="426" w:right="285"/>
              <w:jc w:val="both"/>
              <w:rPr>
                <w:spacing w:val="-1"/>
                <w:sz w:val="24"/>
                <w:szCs w:val="24"/>
              </w:rPr>
            </w:pPr>
            <w:r w:rsidRPr="006D6712">
              <w:rPr>
                <w:spacing w:val="-1"/>
                <w:sz w:val="24"/>
                <w:szCs w:val="24"/>
              </w:rPr>
              <w:t xml:space="preserve">«Пустое место», </w:t>
            </w:r>
          </w:p>
        </w:tc>
        <w:tc>
          <w:tcPr>
            <w:tcW w:w="2268" w:type="dxa"/>
          </w:tcPr>
          <w:p w:rsidR="003B1D76" w:rsidRPr="006D6712" w:rsidRDefault="003B1D76" w:rsidP="00763F0D">
            <w:pPr>
              <w:widowControl/>
              <w:shd w:val="clear" w:color="auto" w:fill="FFFFFF"/>
              <w:ind w:left="426" w:right="285"/>
              <w:jc w:val="both"/>
              <w:rPr>
                <w:spacing w:val="-3"/>
                <w:sz w:val="24"/>
                <w:szCs w:val="24"/>
              </w:rPr>
            </w:pPr>
            <w:r w:rsidRPr="006D6712">
              <w:rPr>
                <w:spacing w:val="-3"/>
                <w:sz w:val="24"/>
                <w:szCs w:val="24"/>
              </w:rPr>
              <w:t xml:space="preserve">«Смена сторон», </w:t>
            </w:r>
          </w:p>
          <w:p w:rsidR="003B1D76" w:rsidRPr="006D6712" w:rsidRDefault="003B1D76" w:rsidP="00763F0D">
            <w:pPr>
              <w:widowControl/>
              <w:shd w:val="clear" w:color="auto" w:fill="FFFFFF"/>
              <w:ind w:left="426" w:right="285"/>
              <w:jc w:val="both"/>
              <w:rPr>
                <w:spacing w:val="-2"/>
                <w:sz w:val="24"/>
                <w:szCs w:val="24"/>
              </w:rPr>
            </w:pPr>
            <w:r w:rsidRPr="006D6712">
              <w:rPr>
                <w:spacing w:val="-2"/>
                <w:sz w:val="24"/>
                <w:szCs w:val="24"/>
              </w:rPr>
              <w:t>«Эстафета зверей».</w:t>
            </w:r>
          </w:p>
        </w:tc>
      </w:tr>
    </w:tbl>
    <w:p w:rsidR="003B1D76" w:rsidRPr="008D0FD6" w:rsidRDefault="003B1D76" w:rsidP="00763F0D">
      <w:pPr>
        <w:widowControl/>
        <w:shd w:val="clear" w:color="auto" w:fill="FFFFFF"/>
        <w:ind w:left="426" w:right="285"/>
        <w:jc w:val="both"/>
        <w:rPr>
          <w:spacing w:val="-1"/>
          <w:sz w:val="24"/>
          <w:szCs w:val="24"/>
        </w:rPr>
      </w:pPr>
      <w:r w:rsidRPr="008D0FD6">
        <w:rPr>
          <w:bCs/>
          <w:iCs/>
          <w:spacing w:val="-3"/>
          <w:sz w:val="24"/>
          <w:szCs w:val="24"/>
        </w:rPr>
        <w:t xml:space="preserve">Уметь: </w:t>
      </w:r>
      <w:r w:rsidRPr="008D0FD6">
        <w:rPr>
          <w:spacing w:val="-3"/>
          <w:sz w:val="24"/>
          <w:szCs w:val="24"/>
        </w:rPr>
        <w:t xml:space="preserve">правильно выполнять движения </w:t>
      </w:r>
      <w:r>
        <w:rPr>
          <w:spacing w:val="-1"/>
          <w:sz w:val="24"/>
          <w:szCs w:val="24"/>
        </w:rPr>
        <w:t>при ходьбе и беге; п</w:t>
      </w:r>
      <w:r w:rsidRPr="008D0FD6">
        <w:rPr>
          <w:spacing w:val="-1"/>
          <w:sz w:val="24"/>
          <w:szCs w:val="24"/>
        </w:rPr>
        <w:t xml:space="preserve">робегать </w:t>
      </w:r>
      <w:r>
        <w:rPr>
          <w:spacing w:val="-1"/>
          <w:sz w:val="24"/>
          <w:szCs w:val="24"/>
        </w:rPr>
        <w:t xml:space="preserve">60м </w:t>
      </w:r>
      <w:r w:rsidRPr="008D0FD6">
        <w:rPr>
          <w:spacing w:val="-1"/>
          <w:sz w:val="24"/>
          <w:szCs w:val="24"/>
        </w:rPr>
        <w:t>с макси</w:t>
      </w:r>
      <w:r w:rsidRPr="008D0FD6">
        <w:rPr>
          <w:sz w:val="24"/>
          <w:szCs w:val="24"/>
        </w:rPr>
        <w:t>мальной скоростью</w:t>
      </w:r>
      <w:r>
        <w:rPr>
          <w:sz w:val="24"/>
          <w:szCs w:val="24"/>
        </w:rPr>
        <w:t>.</w:t>
      </w:r>
    </w:p>
    <w:p w:rsidR="003B1D76" w:rsidRDefault="003B1D76" w:rsidP="00763F0D">
      <w:pPr>
        <w:widowControl/>
        <w:shd w:val="clear" w:color="auto" w:fill="FFFFFF"/>
        <w:ind w:left="426" w:right="285"/>
        <w:jc w:val="both"/>
        <w:rPr>
          <w:spacing w:val="-1"/>
          <w:sz w:val="24"/>
          <w:szCs w:val="24"/>
        </w:rPr>
      </w:pPr>
      <w:r w:rsidRPr="000239EF">
        <w:rPr>
          <w:spacing w:val="-1"/>
          <w:sz w:val="24"/>
          <w:szCs w:val="24"/>
        </w:rPr>
        <w:t>Развитие скоростных способностей.</w:t>
      </w:r>
    </w:p>
    <w:p w:rsidR="003B1D76" w:rsidRPr="00CD5BDC" w:rsidRDefault="003B1D76" w:rsidP="00763F0D">
      <w:pPr>
        <w:widowControl/>
        <w:shd w:val="clear" w:color="auto" w:fill="FFFFFF"/>
        <w:ind w:left="426" w:right="285"/>
        <w:jc w:val="both"/>
        <w:rPr>
          <w:color w:val="000000"/>
          <w:sz w:val="24"/>
          <w:szCs w:val="24"/>
          <w:lang w:eastAsia="en-US"/>
        </w:rPr>
      </w:pPr>
      <w:r>
        <w:rPr>
          <w:color w:val="000000"/>
          <w:sz w:val="24"/>
          <w:szCs w:val="24"/>
          <w:lang w:eastAsia="en-US"/>
        </w:rPr>
        <w:t>2) Прыжки:</w:t>
      </w:r>
    </w:p>
    <w:p w:rsidR="003B1D76" w:rsidRDefault="003B1D76" w:rsidP="00763F0D">
      <w:pPr>
        <w:widowControl/>
        <w:shd w:val="clear" w:color="auto" w:fill="FFFFFF"/>
        <w:ind w:left="426" w:right="285"/>
        <w:jc w:val="both"/>
        <w:rPr>
          <w:iCs/>
          <w:spacing w:val="-5"/>
          <w:sz w:val="24"/>
          <w:szCs w:val="24"/>
        </w:rPr>
      </w:pPr>
      <w:r>
        <w:rPr>
          <w:sz w:val="24"/>
          <w:szCs w:val="24"/>
        </w:rPr>
        <w:t>- В длину: с разбега;</w:t>
      </w:r>
      <w:r w:rsidRPr="000239EF">
        <w:rPr>
          <w:sz w:val="24"/>
          <w:szCs w:val="24"/>
        </w:rPr>
        <w:t xml:space="preserve"> </w:t>
      </w:r>
      <w:r>
        <w:rPr>
          <w:spacing w:val="-3"/>
          <w:sz w:val="24"/>
          <w:szCs w:val="24"/>
        </w:rPr>
        <w:t>с места; с высоты 60</w:t>
      </w:r>
      <w:r w:rsidRPr="000239EF">
        <w:rPr>
          <w:spacing w:val="-3"/>
          <w:sz w:val="24"/>
          <w:szCs w:val="24"/>
        </w:rPr>
        <w:t>см</w:t>
      </w:r>
      <w:r>
        <w:rPr>
          <w:spacing w:val="-3"/>
          <w:sz w:val="24"/>
          <w:szCs w:val="24"/>
        </w:rPr>
        <w:t>;</w:t>
      </w:r>
      <w:r w:rsidRPr="000239EF">
        <w:rPr>
          <w:spacing w:val="-1"/>
          <w:sz w:val="24"/>
          <w:szCs w:val="24"/>
        </w:rPr>
        <w:t xml:space="preserve"> </w:t>
      </w:r>
      <w:r w:rsidRPr="00124DC0">
        <w:rPr>
          <w:iCs/>
          <w:spacing w:val="-1"/>
          <w:sz w:val="24"/>
          <w:szCs w:val="24"/>
        </w:rPr>
        <w:t>с зоны отталки</w:t>
      </w:r>
      <w:r>
        <w:rPr>
          <w:iCs/>
          <w:spacing w:val="-5"/>
          <w:sz w:val="24"/>
          <w:szCs w:val="24"/>
        </w:rPr>
        <w:t xml:space="preserve">вания; </w:t>
      </w:r>
      <w:r w:rsidRPr="000239EF">
        <w:rPr>
          <w:sz w:val="24"/>
          <w:szCs w:val="24"/>
        </w:rPr>
        <w:t>по заданным ориентирам</w:t>
      </w:r>
      <w:r>
        <w:rPr>
          <w:sz w:val="24"/>
          <w:szCs w:val="24"/>
        </w:rPr>
        <w:t xml:space="preserve">; </w:t>
      </w:r>
      <w:r w:rsidRPr="000239EF">
        <w:rPr>
          <w:sz w:val="24"/>
          <w:szCs w:val="24"/>
        </w:rPr>
        <w:t>с разбега на точность при</w:t>
      </w:r>
      <w:r w:rsidRPr="000239EF">
        <w:rPr>
          <w:spacing w:val="-1"/>
          <w:sz w:val="24"/>
          <w:szCs w:val="24"/>
        </w:rPr>
        <w:t>земления</w:t>
      </w:r>
      <w:r>
        <w:rPr>
          <w:spacing w:val="-1"/>
          <w:sz w:val="24"/>
          <w:szCs w:val="24"/>
        </w:rPr>
        <w:t xml:space="preserve">; </w:t>
      </w:r>
      <w:r w:rsidRPr="000239EF">
        <w:rPr>
          <w:sz w:val="24"/>
          <w:szCs w:val="24"/>
        </w:rPr>
        <w:t>способом «согнув ноги».</w:t>
      </w:r>
    </w:p>
    <w:p w:rsidR="003B1D76" w:rsidRDefault="003B1D76" w:rsidP="00763F0D">
      <w:pPr>
        <w:widowControl/>
        <w:shd w:val="clear" w:color="auto" w:fill="FFFFFF"/>
        <w:ind w:left="426" w:right="285"/>
        <w:jc w:val="both"/>
        <w:rPr>
          <w:spacing w:val="-7"/>
          <w:sz w:val="24"/>
          <w:szCs w:val="24"/>
        </w:rPr>
      </w:pPr>
      <w:r>
        <w:rPr>
          <w:spacing w:val="-1"/>
          <w:sz w:val="24"/>
          <w:szCs w:val="24"/>
        </w:rPr>
        <w:t>- В</w:t>
      </w:r>
      <w:r w:rsidRPr="000239EF">
        <w:rPr>
          <w:spacing w:val="-1"/>
          <w:sz w:val="24"/>
          <w:szCs w:val="24"/>
        </w:rPr>
        <w:t xml:space="preserve"> высоту</w:t>
      </w:r>
      <w:r>
        <w:rPr>
          <w:spacing w:val="-1"/>
          <w:sz w:val="24"/>
          <w:szCs w:val="24"/>
        </w:rPr>
        <w:t>:</w:t>
      </w:r>
      <w:r w:rsidRPr="000239EF">
        <w:rPr>
          <w:spacing w:val="-1"/>
          <w:sz w:val="24"/>
          <w:szCs w:val="24"/>
        </w:rPr>
        <w:t xml:space="preserve"> с прямого разбега</w:t>
      </w:r>
      <w:r>
        <w:rPr>
          <w:spacing w:val="-1"/>
          <w:sz w:val="24"/>
          <w:szCs w:val="24"/>
        </w:rPr>
        <w:t>;</w:t>
      </w:r>
      <w:r w:rsidRPr="000239EF">
        <w:rPr>
          <w:spacing w:val="-1"/>
          <w:sz w:val="24"/>
          <w:szCs w:val="24"/>
        </w:rPr>
        <w:t xml:space="preserve"> из зоны </w:t>
      </w:r>
      <w:r w:rsidRPr="000239EF">
        <w:rPr>
          <w:spacing w:val="-7"/>
          <w:sz w:val="24"/>
          <w:szCs w:val="24"/>
        </w:rPr>
        <w:t xml:space="preserve">отталкивания. </w:t>
      </w:r>
    </w:p>
    <w:p w:rsidR="003B1D76" w:rsidRPr="00B365CD" w:rsidRDefault="003B1D76" w:rsidP="00763F0D">
      <w:pPr>
        <w:widowControl/>
        <w:shd w:val="clear" w:color="auto" w:fill="FFFFFF"/>
        <w:ind w:left="426" w:right="285"/>
        <w:jc w:val="both"/>
        <w:rPr>
          <w:sz w:val="24"/>
          <w:szCs w:val="24"/>
        </w:rPr>
      </w:pPr>
      <w:r>
        <w:rPr>
          <w:spacing w:val="-7"/>
          <w:sz w:val="24"/>
          <w:szCs w:val="24"/>
        </w:rPr>
        <w:t xml:space="preserve">- </w:t>
      </w:r>
      <w:r w:rsidRPr="000239EF">
        <w:rPr>
          <w:spacing w:val="-5"/>
          <w:sz w:val="24"/>
          <w:szCs w:val="24"/>
        </w:rPr>
        <w:t>Тройной прыжок с места.</w:t>
      </w:r>
    </w:p>
    <w:p w:rsidR="003B1D76" w:rsidRDefault="003B1D76" w:rsidP="00763F0D">
      <w:pPr>
        <w:widowControl/>
        <w:shd w:val="clear" w:color="auto" w:fill="FFFFFF"/>
        <w:ind w:left="426" w:right="285"/>
        <w:jc w:val="both"/>
        <w:rPr>
          <w:spacing w:val="-5"/>
          <w:sz w:val="24"/>
          <w:szCs w:val="24"/>
        </w:rPr>
      </w:pPr>
      <w:r>
        <w:rPr>
          <w:i/>
          <w:iCs/>
          <w:spacing w:val="-5"/>
          <w:sz w:val="24"/>
          <w:szCs w:val="24"/>
        </w:rPr>
        <w:t xml:space="preserve">- </w:t>
      </w:r>
      <w:r w:rsidRPr="000239EF">
        <w:rPr>
          <w:spacing w:val="-5"/>
          <w:sz w:val="24"/>
          <w:szCs w:val="24"/>
        </w:rPr>
        <w:t xml:space="preserve">Многоскоки. </w:t>
      </w:r>
    </w:p>
    <w:tbl>
      <w:tblPr>
        <w:tblW w:w="0" w:type="auto"/>
        <w:tblLook w:val="00A0" w:firstRow="1" w:lastRow="0" w:firstColumn="1" w:lastColumn="0" w:noHBand="0" w:noVBand="0"/>
      </w:tblPr>
      <w:tblGrid>
        <w:gridCol w:w="2376"/>
        <w:gridCol w:w="2268"/>
        <w:gridCol w:w="2977"/>
        <w:gridCol w:w="2977"/>
      </w:tblGrid>
      <w:tr w:rsidR="003B1D76" w:rsidRPr="006D6712" w:rsidTr="006D6712">
        <w:tc>
          <w:tcPr>
            <w:tcW w:w="2376" w:type="dxa"/>
          </w:tcPr>
          <w:p w:rsidR="003B1D76" w:rsidRPr="006D6712" w:rsidRDefault="003B1D76" w:rsidP="00763F0D">
            <w:pPr>
              <w:widowControl/>
              <w:shd w:val="clear" w:color="auto" w:fill="FFFFFF"/>
              <w:ind w:left="426" w:right="285"/>
              <w:jc w:val="both"/>
              <w:rPr>
                <w:spacing w:val="-3"/>
                <w:sz w:val="24"/>
                <w:szCs w:val="24"/>
              </w:rPr>
            </w:pPr>
            <w:r w:rsidRPr="006D6712">
              <w:rPr>
                <w:spacing w:val="-3"/>
                <w:sz w:val="24"/>
                <w:szCs w:val="24"/>
              </w:rPr>
              <w:t xml:space="preserve">- Подвижные игры: </w:t>
            </w:r>
          </w:p>
          <w:p w:rsidR="003B1D76" w:rsidRPr="006D6712" w:rsidRDefault="003B1D76" w:rsidP="00763F0D">
            <w:pPr>
              <w:widowControl/>
              <w:shd w:val="clear" w:color="auto" w:fill="FFFFFF"/>
              <w:ind w:left="426" w:right="285"/>
              <w:jc w:val="both"/>
              <w:rPr>
                <w:spacing w:val="-5"/>
                <w:sz w:val="24"/>
                <w:szCs w:val="24"/>
              </w:rPr>
            </w:pPr>
            <w:r w:rsidRPr="006D6712">
              <w:rPr>
                <w:spacing w:val="-5"/>
                <w:sz w:val="24"/>
                <w:szCs w:val="24"/>
              </w:rPr>
              <w:t xml:space="preserve">«Волк во рву», </w:t>
            </w:r>
          </w:p>
        </w:tc>
        <w:tc>
          <w:tcPr>
            <w:tcW w:w="2268" w:type="dxa"/>
          </w:tcPr>
          <w:p w:rsidR="003B1D76" w:rsidRPr="006D6712" w:rsidRDefault="003B1D76" w:rsidP="00763F0D">
            <w:pPr>
              <w:widowControl/>
              <w:shd w:val="clear" w:color="auto" w:fill="FFFFFF"/>
              <w:ind w:left="426" w:right="285"/>
              <w:jc w:val="both"/>
              <w:rPr>
                <w:sz w:val="24"/>
                <w:szCs w:val="24"/>
              </w:rPr>
            </w:pPr>
            <w:r w:rsidRPr="006D6712">
              <w:rPr>
                <w:spacing w:val="-3"/>
                <w:sz w:val="24"/>
                <w:szCs w:val="24"/>
              </w:rPr>
              <w:t xml:space="preserve">«Гуси </w:t>
            </w:r>
            <w:r w:rsidRPr="006D6712">
              <w:rPr>
                <w:sz w:val="24"/>
                <w:szCs w:val="24"/>
              </w:rPr>
              <w:t xml:space="preserve">лебеди», </w:t>
            </w:r>
          </w:p>
          <w:p w:rsidR="003B1D76" w:rsidRPr="006D6712" w:rsidRDefault="003B1D76" w:rsidP="00763F0D">
            <w:pPr>
              <w:widowControl/>
              <w:shd w:val="clear" w:color="auto" w:fill="FFFFFF"/>
              <w:ind w:left="426" w:right="285"/>
              <w:jc w:val="both"/>
              <w:rPr>
                <w:sz w:val="24"/>
                <w:szCs w:val="24"/>
              </w:rPr>
            </w:pPr>
            <w:r w:rsidRPr="006D6712">
              <w:rPr>
                <w:spacing w:val="-1"/>
                <w:sz w:val="24"/>
                <w:szCs w:val="24"/>
              </w:rPr>
              <w:t>«Зайцы в огороде»</w:t>
            </w:r>
            <w:r w:rsidRPr="006D6712">
              <w:rPr>
                <w:sz w:val="24"/>
                <w:szCs w:val="24"/>
              </w:rPr>
              <w:t xml:space="preserve">, </w:t>
            </w:r>
          </w:p>
        </w:tc>
        <w:tc>
          <w:tcPr>
            <w:tcW w:w="2977" w:type="dxa"/>
          </w:tcPr>
          <w:p w:rsidR="003B1D76" w:rsidRPr="006D6712" w:rsidRDefault="003B1D76" w:rsidP="00763F0D">
            <w:pPr>
              <w:widowControl/>
              <w:shd w:val="clear" w:color="auto" w:fill="FFFFFF"/>
              <w:ind w:left="426" w:right="285"/>
              <w:jc w:val="both"/>
              <w:rPr>
                <w:spacing w:val="-3"/>
                <w:sz w:val="24"/>
                <w:szCs w:val="24"/>
              </w:rPr>
            </w:pPr>
            <w:r w:rsidRPr="006D6712">
              <w:rPr>
                <w:spacing w:val="-2"/>
                <w:sz w:val="24"/>
                <w:szCs w:val="24"/>
              </w:rPr>
              <w:t xml:space="preserve">«Лиса </w:t>
            </w:r>
            <w:r w:rsidRPr="006D6712">
              <w:rPr>
                <w:spacing w:val="-3"/>
                <w:sz w:val="24"/>
                <w:szCs w:val="24"/>
              </w:rPr>
              <w:t xml:space="preserve">и куры», </w:t>
            </w:r>
          </w:p>
          <w:p w:rsidR="003B1D76" w:rsidRPr="006D6712" w:rsidRDefault="003B1D76" w:rsidP="00763F0D">
            <w:pPr>
              <w:widowControl/>
              <w:shd w:val="clear" w:color="auto" w:fill="FFFFFF"/>
              <w:ind w:left="426" w:right="285"/>
              <w:jc w:val="both"/>
              <w:rPr>
                <w:spacing w:val="-4"/>
                <w:sz w:val="24"/>
                <w:szCs w:val="24"/>
              </w:rPr>
            </w:pPr>
            <w:r w:rsidRPr="006D6712">
              <w:rPr>
                <w:spacing w:val="-5"/>
                <w:sz w:val="24"/>
                <w:szCs w:val="24"/>
              </w:rPr>
              <w:t>«Прыгающие воро</w:t>
            </w:r>
            <w:r w:rsidRPr="006D6712">
              <w:rPr>
                <w:spacing w:val="-4"/>
                <w:sz w:val="24"/>
                <w:szCs w:val="24"/>
              </w:rPr>
              <w:t xml:space="preserve">бушки», </w:t>
            </w:r>
          </w:p>
        </w:tc>
        <w:tc>
          <w:tcPr>
            <w:tcW w:w="2977" w:type="dxa"/>
          </w:tcPr>
          <w:p w:rsidR="003B1D76" w:rsidRPr="006D6712" w:rsidRDefault="003B1D76" w:rsidP="00763F0D">
            <w:pPr>
              <w:widowControl/>
              <w:shd w:val="clear" w:color="auto" w:fill="FFFFFF"/>
              <w:ind w:left="426" w:right="285"/>
              <w:jc w:val="both"/>
              <w:rPr>
                <w:sz w:val="24"/>
                <w:szCs w:val="24"/>
              </w:rPr>
            </w:pPr>
            <w:r w:rsidRPr="006D6712">
              <w:rPr>
                <w:spacing w:val="-3"/>
                <w:sz w:val="24"/>
                <w:szCs w:val="24"/>
              </w:rPr>
              <w:t>«Прыжок за прыжком»</w:t>
            </w:r>
          </w:p>
          <w:p w:rsidR="003B1D76" w:rsidRPr="006D6712" w:rsidRDefault="003B1D76" w:rsidP="00763F0D">
            <w:pPr>
              <w:widowControl/>
              <w:shd w:val="clear" w:color="auto" w:fill="FFFFFF"/>
              <w:ind w:left="426" w:right="285"/>
              <w:jc w:val="both"/>
              <w:rPr>
                <w:sz w:val="24"/>
                <w:szCs w:val="24"/>
              </w:rPr>
            </w:pPr>
            <w:r w:rsidRPr="006D6712">
              <w:rPr>
                <w:spacing w:val="-3"/>
                <w:sz w:val="24"/>
                <w:szCs w:val="24"/>
              </w:rPr>
              <w:t>«Шишки, же</w:t>
            </w:r>
            <w:r w:rsidRPr="006D6712">
              <w:rPr>
                <w:sz w:val="24"/>
                <w:szCs w:val="24"/>
              </w:rPr>
              <w:t>луди, орехи».</w:t>
            </w:r>
          </w:p>
        </w:tc>
      </w:tr>
    </w:tbl>
    <w:p w:rsidR="003B1D76" w:rsidRPr="00124DC0" w:rsidRDefault="003B1D76" w:rsidP="00763F0D">
      <w:pPr>
        <w:widowControl/>
        <w:shd w:val="clear" w:color="auto" w:fill="FFFFFF"/>
        <w:ind w:left="426" w:right="285"/>
        <w:jc w:val="both"/>
        <w:rPr>
          <w:sz w:val="24"/>
          <w:szCs w:val="24"/>
        </w:rPr>
      </w:pPr>
      <w:r w:rsidRPr="00124DC0">
        <w:rPr>
          <w:bCs/>
          <w:iCs/>
          <w:spacing w:val="-5"/>
          <w:sz w:val="24"/>
          <w:szCs w:val="24"/>
        </w:rPr>
        <w:t xml:space="preserve">Уметь: </w:t>
      </w:r>
      <w:r w:rsidRPr="00124DC0">
        <w:rPr>
          <w:spacing w:val="-5"/>
          <w:sz w:val="24"/>
          <w:szCs w:val="24"/>
        </w:rPr>
        <w:t>правильно выполнять движения</w:t>
      </w:r>
      <w:r>
        <w:rPr>
          <w:spacing w:val="-5"/>
          <w:sz w:val="24"/>
          <w:szCs w:val="24"/>
        </w:rPr>
        <w:t>, приземляться</w:t>
      </w:r>
      <w:r w:rsidRPr="00124DC0">
        <w:rPr>
          <w:spacing w:val="-5"/>
          <w:sz w:val="24"/>
          <w:szCs w:val="24"/>
        </w:rPr>
        <w:t xml:space="preserve"> </w:t>
      </w:r>
      <w:r w:rsidRPr="00124DC0">
        <w:rPr>
          <w:sz w:val="24"/>
          <w:szCs w:val="24"/>
        </w:rPr>
        <w:t>при прыжке; прыгать в длину с места и с разбега</w:t>
      </w:r>
    </w:p>
    <w:p w:rsidR="003B1D76" w:rsidRDefault="003B1D76" w:rsidP="00763F0D">
      <w:pPr>
        <w:widowControl/>
        <w:shd w:val="clear" w:color="auto" w:fill="FFFFFF"/>
        <w:ind w:left="426" w:right="285"/>
        <w:jc w:val="both"/>
        <w:rPr>
          <w:sz w:val="24"/>
          <w:szCs w:val="24"/>
        </w:rPr>
      </w:pPr>
      <w:r>
        <w:rPr>
          <w:sz w:val="24"/>
          <w:szCs w:val="24"/>
        </w:rPr>
        <w:lastRenderedPageBreak/>
        <w:t>Развитие скоростно-силовых ка</w:t>
      </w:r>
      <w:r w:rsidRPr="000239EF">
        <w:rPr>
          <w:sz w:val="24"/>
          <w:szCs w:val="24"/>
        </w:rPr>
        <w:t>честв.</w:t>
      </w:r>
    </w:p>
    <w:p w:rsidR="003B1D76" w:rsidRDefault="003B1D76" w:rsidP="00763F0D">
      <w:pPr>
        <w:widowControl/>
        <w:shd w:val="clear" w:color="auto" w:fill="FFFFFF"/>
        <w:ind w:left="426" w:right="285"/>
        <w:jc w:val="both"/>
        <w:rPr>
          <w:spacing w:val="-1"/>
          <w:sz w:val="24"/>
          <w:szCs w:val="24"/>
        </w:rPr>
      </w:pPr>
      <w:r>
        <w:rPr>
          <w:color w:val="000000"/>
          <w:sz w:val="24"/>
          <w:szCs w:val="24"/>
          <w:lang w:eastAsia="en-US"/>
        </w:rPr>
        <w:t xml:space="preserve">3) </w:t>
      </w:r>
      <w:r w:rsidRPr="000239EF">
        <w:rPr>
          <w:spacing w:val="-1"/>
          <w:sz w:val="24"/>
          <w:szCs w:val="24"/>
        </w:rPr>
        <w:t>Метание малого</w:t>
      </w:r>
      <w:r>
        <w:rPr>
          <w:spacing w:val="-1"/>
          <w:sz w:val="24"/>
          <w:szCs w:val="24"/>
        </w:rPr>
        <w:t>/набивного/теннисного</w:t>
      </w:r>
      <w:r w:rsidRPr="000239EF">
        <w:rPr>
          <w:spacing w:val="-1"/>
          <w:sz w:val="24"/>
          <w:szCs w:val="24"/>
        </w:rPr>
        <w:t xml:space="preserve"> мяча</w:t>
      </w:r>
      <w:r>
        <w:rPr>
          <w:spacing w:val="-1"/>
          <w:sz w:val="24"/>
          <w:szCs w:val="24"/>
        </w:rPr>
        <w:t>:</w:t>
      </w:r>
      <w:r w:rsidRPr="000239EF">
        <w:rPr>
          <w:spacing w:val="-1"/>
          <w:sz w:val="24"/>
          <w:szCs w:val="24"/>
        </w:rPr>
        <w:t xml:space="preserve"> </w:t>
      </w:r>
    </w:p>
    <w:p w:rsidR="003B1D76" w:rsidRDefault="003B1D76" w:rsidP="00763F0D">
      <w:pPr>
        <w:widowControl/>
        <w:shd w:val="clear" w:color="auto" w:fill="FFFFFF"/>
        <w:ind w:left="426" w:right="285"/>
        <w:jc w:val="both"/>
        <w:rPr>
          <w:sz w:val="24"/>
          <w:szCs w:val="24"/>
        </w:rPr>
      </w:pPr>
      <w:r>
        <w:rPr>
          <w:spacing w:val="-1"/>
          <w:sz w:val="24"/>
          <w:szCs w:val="24"/>
        </w:rPr>
        <w:t>- С</w:t>
      </w:r>
      <w:r w:rsidRPr="000239EF">
        <w:rPr>
          <w:spacing w:val="-1"/>
          <w:sz w:val="24"/>
          <w:szCs w:val="24"/>
        </w:rPr>
        <w:t xml:space="preserve"> места</w:t>
      </w:r>
      <w:r>
        <w:rPr>
          <w:spacing w:val="-1"/>
          <w:sz w:val="24"/>
          <w:szCs w:val="24"/>
        </w:rPr>
        <w:t>:</w:t>
      </w:r>
      <w:r w:rsidRPr="000239EF">
        <w:rPr>
          <w:spacing w:val="-1"/>
          <w:sz w:val="24"/>
          <w:szCs w:val="24"/>
        </w:rPr>
        <w:t xml:space="preserve"> на дальность</w:t>
      </w:r>
      <w:r>
        <w:rPr>
          <w:spacing w:val="-1"/>
          <w:sz w:val="24"/>
          <w:szCs w:val="24"/>
        </w:rPr>
        <w:t>;</w:t>
      </w:r>
      <w:r>
        <w:rPr>
          <w:spacing w:val="-8"/>
          <w:sz w:val="24"/>
          <w:szCs w:val="24"/>
        </w:rPr>
        <w:t xml:space="preserve"> в цель с 4-5</w:t>
      </w:r>
      <w:r w:rsidRPr="000239EF">
        <w:rPr>
          <w:spacing w:val="-8"/>
          <w:sz w:val="24"/>
          <w:szCs w:val="24"/>
        </w:rPr>
        <w:t>м</w:t>
      </w:r>
      <w:r>
        <w:rPr>
          <w:spacing w:val="-8"/>
          <w:sz w:val="24"/>
          <w:szCs w:val="24"/>
        </w:rPr>
        <w:t>;</w:t>
      </w:r>
      <w:r>
        <w:rPr>
          <w:sz w:val="24"/>
          <w:szCs w:val="24"/>
        </w:rPr>
        <w:t xml:space="preserve"> на заданное расстояние; </w:t>
      </w:r>
      <w:r>
        <w:rPr>
          <w:spacing w:val="-2"/>
          <w:sz w:val="24"/>
          <w:szCs w:val="24"/>
        </w:rPr>
        <w:t>на точ</w:t>
      </w:r>
      <w:r w:rsidRPr="000239EF">
        <w:rPr>
          <w:sz w:val="24"/>
          <w:szCs w:val="24"/>
        </w:rPr>
        <w:t>ность</w:t>
      </w:r>
    </w:p>
    <w:p w:rsidR="003B1D76" w:rsidRPr="00B365CD" w:rsidRDefault="003B1D76" w:rsidP="00763F0D">
      <w:pPr>
        <w:widowControl/>
        <w:shd w:val="clear" w:color="auto" w:fill="FFFFFF"/>
        <w:ind w:left="426" w:right="285"/>
        <w:jc w:val="both"/>
        <w:rPr>
          <w:spacing w:val="-3"/>
          <w:sz w:val="24"/>
          <w:szCs w:val="24"/>
        </w:rPr>
      </w:pPr>
      <w:r>
        <w:rPr>
          <w:spacing w:val="-2"/>
          <w:sz w:val="24"/>
          <w:szCs w:val="24"/>
        </w:rPr>
        <w:t>- В</w:t>
      </w:r>
      <w:r w:rsidRPr="000239EF">
        <w:rPr>
          <w:spacing w:val="-2"/>
          <w:sz w:val="24"/>
          <w:szCs w:val="24"/>
        </w:rPr>
        <w:t>перед-вверх</w:t>
      </w:r>
      <w:r>
        <w:rPr>
          <w:spacing w:val="-2"/>
          <w:sz w:val="24"/>
          <w:szCs w:val="24"/>
        </w:rPr>
        <w:t>: на дальность,</w:t>
      </w:r>
      <w:r w:rsidRPr="000239EF">
        <w:rPr>
          <w:spacing w:val="-2"/>
          <w:sz w:val="24"/>
          <w:szCs w:val="24"/>
        </w:rPr>
        <w:t xml:space="preserve"> на заданное </w:t>
      </w:r>
      <w:r>
        <w:rPr>
          <w:spacing w:val="-3"/>
          <w:sz w:val="24"/>
          <w:szCs w:val="24"/>
        </w:rPr>
        <w:t xml:space="preserve">расстояние. </w:t>
      </w:r>
    </w:p>
    <w:p w:rsidR="003B1D76" w:rsidRDefault="003B1D76" w:rsidP="00763F0D">
      <w:pPr>
        <w:widowControl/>
        <w:shd w:val="clear" w:color="auto" w:fill="FFFFFF"/>
        <w:ind w:left="426" w:right="285"/>
        <w:jc w:val="both"/>
        <w:rPr>
          <w:spacing w:val="-3"/>
          <w:sz w:val="24"/>
          <w:szCs w:val="24"/>
        </w:rPr>
      </w:pPr>
      <w:r>
        <w:rPr>
          <w:spacing w:val="-3"/>
          <w:sz w:val="24"/>
          <w:szCs w:val="24"/>
        </w:rPr>
        <w:t xml:space="preserve">- Подвижные игры: </w:t>
      </w:r>
    </w:p>
    <w:tbl>
      <w:tblPr>
        <w:tblW w:w="0" w:type="auto"/>
        <w:jc w:val="center"/>
        <w:tblLook w:val="00A0" w:firstRow="1" w:lastRow="0" w:firstColumn="1" w:lastColumn="0" w:noHBand="0" w:noVBand="0"/>
      </w:tblPr>
      <w:tblGrid>
        <w:gridCol w:w="2376"/>
        <w:gridCol w:w="2552"/>
        <w:gridCol w:w="2410"/>
        <w:gridCol w:w="2693"/>
      </w:tblGrid>
      <w:tr w:rsidR="003B1D76" w:rsidRPr="006D6712" w:rsidTr="006D6712">
        <w:trPr>
          <w:jc w:val="center"/>
        </w:trPr>
        <w:tc>
          <w:tcPr>
            <w:tcW w:w="2376" w:type="dxa"/>
          </w:tcPr>
          <w:p w:rsidR="003B1D76" w:rsidRPr="006D6712" w:rsidRDefault="003B1D76" w:rsidP="006D6712">
            <w:pPr>
              <w:widowControl/>
              <w:shd w:val="clear" w:color="auto" w:fill="FFFFFF"/>
              <w:jc w:val="both"/>
              <w:rPr>
                <w:spacing w:val="-2"/>
                <w:sz w:val="24"/>
                <w:szCs w:val="24"/>
              </w:rPr>
            </w:pPr>
            <w:r w:rsidRPr="006D6712">
              <w:rPr>
                <w:spacing w:val="-3"/>
                <w:sz w:val="24"/>
                <w:szCs w:val="24"/>
              </w:rPr>
              <w:t>«Дальние броски»</w:t>
            </w:r>
            <w:r w:rsidRPr="006D6712">
              <w:rPr>
                <w:spacing w:val="-2"/>
                <w:sz w:val="24"/>
                <w:szCs w:val="24"/>
              </w:rPr>
              <w:t xml:space="preserve">, </w:t>
            </w:r>
          </w:p>
          <w:p w:rsidR="003B1D76" w:rsidRPr="006D6712" w:rsidRDefault="003B1D76" w:rsidP="006D6712">
            <w:pPr>
              <w:widowControl/>
              <w:shd w:val="clear" w:color="auto" w:fill="FFFFFF"/>
              <w:jc w:val="both"/>
              <w:rPr>
                <w:spacing w:val="-1"/>
                <w:sz w:val="24"/>
                <w:szCs w:val="24"/>
              </w:rPr>
            </w:pPr>
            <w:r w:rsidRPr="006D6712">
              <w:rPr>
                <w:spacing w:val="-1"/>
                <w:sz w:val="24"/>
                <w:szCs w:val="24"/>
              </w:rPr>
              <w:t xml:space="preserve">«Зайцы в огороде», </w:t>
            </w:r>
          </w:p>
        </w:tc>
        <w:tc>
          <w:tcPr>
            <w:tcW w:w="2552" w:type="dxa"/>
          </w:tcPr>
          <w:p w:rsidR="003B1D76" w:rsidRPr="006D6712" w:rsidRDefault="003B1D76" w:rsidP="006D6712">
            <w:pPr>
              <w:widowControl/>
              <w:shd w:val="clear" w:color="auto" w:fill="FFFFFF"/>
              <w:jc w:val="both"/>
              <w:rPr>
                <w:spacing w:val="-1"/>
                <w:sz w:val="24"/>
                <w:szCs w:val="24"/>
              </w:rPr>
            </w:pPr>
            <w:r w:rsidRPr="006D6712">
              <w:rPr>
                <w:spacing w:val="-1"/>
                <w:sz w:val="24"/>
                <w:szCs w:val="24"/>
              </w:rPr>
              <w:t>«Кто дальше бросит»,</w:t>
            </w:r>
          </w:p>
          <w:p w:rsidR="003B1D76" w:rsidRPr="006D6712" w:rsidRDefault="003B1D76" w:rsidP="006D6712">
            <w:pPr>
              <w:widowControl/>
              <w:shd w:val="clear" w:color="auto" w:fill="FFFFFF"/>
              <w:jc w:val="both"/>
              <w:rPr>
                <w:spacing w:val="-4"/>
                <w:sz w:val="24"/>
                <w:szCs w:val="24"/>
              </w:rPr>
            </w:pPr>
            <w:r w:rsidRPr="006D6712">
              <w:rPr>
                <w:spacing w:val="-4"/>
                <w:sz w:val="24"/>
                <w:szCs w:val="24"/>
              </w:rPr>
              <w:t xml:space="preserve">«Невод», </w:t>
            </w:r>
          </w:p>
        </w:tc>
        <w:tc>
          <w:tcPr>
            <w:tcW w:w="2410" w:type="dxa"/>
          </w:tcPr>
          <w:p w:rsidR="003B1D76" w:rsidRPr="006D6712" w:rsidRDefault="003B1D76" w:rsidP="006D6712">
            <w:pPr>
              <w:widowControl/>
              <w:shd w:val="clear" w:color="auto" w:fill="FFFFFF"/>
              <w:jc w:val="both"/>
              <w:rPr>
                <w:spacing w:val="-1"/>
                <w:sz w:val="24"/>
                <w:szCs w:val="24"/>
              </w:rPr>
            </w:pPr>
            <w:r w:rsidRPr="006D6712">
              <w:rPr>
                <w:spacing w:val="-1"/>
                <w:sz w:val="24"/>
                <w:szCs w:val="24"/>
              </w:rPr>
              <w:t xml:space="preserve">«Охотники и утки», </w:t>
            </w:r>
          </w:p>
          <w:p w:rsidR="003B1D76" w:rsidRPr="006D6712" w:rsidRDefault="003B1D76" w:rsidP="006D6712">
            <w:pPr>
              <w:widowControl/>
              <w:shd w:val="clear" w:color="auto" w:fill="FFFFFF"/>
              <w:jc w:val="both"/>
              <w:rPr>
                <w:spacing w:val="-8"/>
                <w:sz w:val="24"/>
                <w:szCs w:val="24"/>
              </w:rPr>
            </w:pPr>
            <w:r w:rsidRPr="006D6712">
              <w:rPr>
                <w:spacing w:val="-8"/>
                <w:sz w:val="24"/>
                <w:szCs w:val="24"/>
              </w:rPr>
              <w:t xml:space="preserve">«Попади в мяч», </w:t>
            </w:r>
          </w:p>
        </w:tc>
        <w:tc>
          <w:tcPr>
            <w:tcW w:w="2693" w:type="dxa"/>
          </w:tcPr>
          <w:p w:rsidR="003B1D76" w:rsidRPr="006D6712" w:rsidRDefault="003B1D76" w:rsidP="006D6712">
            <w:pPr>
              <w:widowControl/>
              <w:shd w:val="clear" w:color="auto" w:fill="FFFFFF"/>
              <w:jc w:val="both"/>
              <w:rPr>
                <w:spacing w:val="-2"/>
                <w:sz w:val="24"/>
                <w:szCs w:val="24"/>
              </w:rPr>
            </w:pPr>
            <w:r w:rsidRPr="006D6712">
              <w:rPr>
                <w:sz w:val="24"/>
                <w:szCs w:val="24"/>
              </w:rPr>
              <w:t xml:space="preserve">«Прыжок </w:t>
            </w:r>
            <w:r w:rsidRPr="006D6712">
              <w:rPr>
                <w:spacing w:val="-2"/>
                <w:sz w:val="24"/>
                <w:szCs w:val="24"/>
              </w:rPr>
              <w:t>за прыжком»</w:t>
            </w:r>
          </w:p>
          <w:p w:rsidR="003B1D76" w:rsidRPr="006D6712" w:rsidRDefault="003B1D76" w:rsidP="006D6712">
            <w:pPr>
              <w:widowControl/>
              <w:shd w:val="clear" w:color="auto" w:fill="FFFFFF"/>
              <w:jc w:val="both"/>
              <w:rPr>
                <w:spacing w:val="-3"/>
                <w:sz w:val="24"/>
                <w:szCs w:val="24"/>
              </w:rPr>
            </w:pPr>
            <w:r w:rsidRPr="006D6712">
              <w:rPr>
                <w:spacing w:val="-3"/>
                <w:sz w:val="24"/>
                <w:szCs w:val="24"/>
              </w:rPr>
              <w:t>«Третий лишний».</w:t>
            </w:r>
          </w:p>
        </w:tc>
      </w:tr>
    </w:tbl>
    <w:p w:rsidR="003B1D76" w:rsidRPr="00124DC0" w:rsidRDefault="003B1D76" w:rsidP="008421E8">
      <w:pPr>
        <w:widowControl/>
        <w:shd w:val="clear" w:color="auto" w:fill="FFFFFF"/>
        <w:ind w:firstLine="709"/>
        <w:jc w:val="both"/>
        <w:rPr>
          <w:color w:val="000000"/>
          <w:sz w:val="24"/>
          <w:szCs w:val="24"/>
          <w:lang w:eastAsia="en-US"/>
        </w:rPr>
      </w:pPr>
      <w:r>
        <w:rPr>
          <w:iCs/>
          <w:spacing w:val="-3"/>
          <w:sz w:val="24"/>
          <w:szCs w:val="24"/>
        </w:rPr>
        <w:t>Уметь</w:t>
      </w:r>
      <w:r w:rsidRPr="00124DC0">
        <w:rPr>
          <w:iCs/>
          <w:spacing w:val="-3"/>
          <w:sz w:val="24"/>
          <w:szCs w:val="24"/>
        </w:rPr>
        <w:t xml:space="preserve"> </w:t>
      </w:r>
      <w:r w:rsidRPr="00124DC0">
        <w:rPr>
          <w:spacing w:val="-3"/>
          <w:sz w:val="24"/>
          <w:szCs w:val="24"/>
        </w:rPr>
        <w:t xml:space="preserve">правильно выполнять движения </w:t>
      </w:r>
      <w:r w:rsidRPr="00124DC0">
        <w:rPr>
          <w:sz w:val="24"/>
          <w:szCs w:val="24"/>
        </w:rPr>
        <w:t>при метании различными способами; метать мяч</w:t>
      </w:r>
      <w:r>
        <w:rPr>
          <w:sz w:val="24"/>
          <w:szCs w:val="24"/>
        </w:rPr>
        <w:t>:</w:t>
      </w:r>
      <w:r w:rsidRPr="00124DC0">
        <w:rPr>
          <w:sz w:val="24"/>
          <w:szCs w:val="24"/>
        </w:rPr>
        <w:t xml:space="preserve"> в цель</w:t>
      </w:r>
      <w:r>
        <w:rPr>
          <w:sz w:val="24"/>
          <w:szCs w:val="24"/>
        </w:rPr>
        <w:t xml:space="preserve">, </w:t>
      </w:r>
      <w:r>
        <w:rPr>
          <w:spacing w:val="-1"/>
          <w:sz w:val="24"/>
          <w:szCs w:val="24"/>
        </w:rPr>
        <w:t>на дальность,</w:t>
      </w:r>
      <w:r w:rsidRPr="000239EF">
        <w:rPr>
          <w:spacing w:val="-1"/>
          <w:sz w:val="24"/>
          <w:szCs w:val="24"/>
        </w:rPr>
        <w:t xml:space="preserve"> на заданное </w:t>
      </w:r>
      <w:r w:rsidRPr="000239EF">
        <w:rPr>
          <w:sz w:val="24"/>
          <w:szCs w:val="24"/>
        </w:rPr>
        <w:t>расстояние</w:t>
      </w:r>
    </w:p>
    <w:p w:rsidR="003B1D76" w:rsidRDefault="003B1D76" w:rsidP="00124DC0">
      <w:pPr>
        <w:widowControl/>
        <w:shd w:val="clear" w:color="auto" w:fill="FFFFFF"/>
        <w:ind w:firstLine="709"/>
        <w:jc w:val="both"/>
        <w:rPr>
          <w:spacing w:val="-2"/>
          <w:sz w:val="24"/>
          <w:szCs w:val="24"/>
        </w:rPr>
      </w:pPr>
      <w:r w:rsidRPr="000239EF">
        <w:rPr>
          <w:spacing w:val="-2"/>
          <w:sz w:val="24"/>
          <w:szCs w:val="24"/>
        </w:rPr>
        <w:t xml:space="preserve">Развитие скоростно-силовых </w:t>
      </w:r>
      <w:r>
        <w:rPr>
          <w:spacing w:val="-2"/>
          <w:sz w:val="24"/>
          <w:szCs w:val="24"/>
        </w:rPr>
        <w:t>способностей</w:t>
      </w:r>
      <w:r w:rsidRPr="000239EF">
        <w:rPr>
          <w:spacing w:val="-2"/>
          <w:sz w:val="24"/>
          <w:szCs w:val="24"/>
        </w:rPr>
        <w:t>.</w:t>
      </w:r>
    </w:p>
    <w:p w:rsidR="003B1D76" w:rsidRPr="00CD5BDC" w:rsidRDefault="003B1D76" w:rsidP="00124DC0">
      <w:pPr>
        <w:widowControl/>
        <w:shd w:val="clear" w:color="auto" w:fill="FFFFFF"/>
        <w:ind w:firstLine="709"/>
        <w:jc w:val="both"/>
        <w:rPr>
          <w:color w:val="000000"/>
          <w:sz w:val="24"/>
          <w:szCs w:val="24"/>
          <w:lang w:eastAsia="en-US"/>
        </w:rPr>
      </w:pPr>
      <w:r>
        <w:rPr>
          <w:color w:val="000000"/>
          <w:sz w:val="24"/>
          <w:szCs w:val="24"/>
          <w:lang w:eastAsia="en-US"/>
        </w:rPr>
        <w:t xml:space="preserve">4) </w:t>
      </w:r>
      <w:r w:rsidRPr="00124DC0">
        <w:rPr>
          <w:bCs/>
          <w:sz w:val="24"/>
          <w:szCs w:val="24"/>
        </w:rPr>
        <w:t>Кроссовая подготовка.</w:t>
      </w:r>
      <w:r>
        <w:rPr>
          <w:b/>
          <w:bCs/>
          <w:sz w:val="24"/>
          <w:szCs w:val="24"/>
        </w:rPr>
        <w:t xml:space="preserve"> </w:t>
      </w:r>
      <w:r>
        <w:rPr>
          <w:sz w:val="24"/>
          <w:szCs w:val="24"/>
        </w:rPr>
        <w:t>Бег по пере</w:t>
      </w:r>
      <w:r w:rsidRPr="000239EF">
        <w:rPr>
          <w:sz w:val="24"/>
          <w:szCs w:val="24"/>
        </w:rPr>
        <w:t>сеченной местности</w:t>
      </w:r>
      <w:r>
        <w:rPr>
          <w:sz w:val="24"/>
          <w:szCs w:val="24"/>
        </w:rPr>
        <w:t>:</w:t>
      </w:r>
    </w:p>
    <w:p w:rsidR="003B1D76" w:rsidRDefault="003B1D76" w:rsidP="009D04EB">
      <w:pPr>
        <w:widowControl/>
        <w:shd w:val="clear" w:color="auto" w:fill="FFFFFF"/>
        <w:jc w:val="both"/>
        <w:rPr>
          <w:i/>
          <w:iCs/>
          <w:spacing w:val="-2"/>
          <w:sz w:val="24"/>
          <w:szCs w:val="24"/>
        </w:rPr>
      </w:pPr>
      <w:r>
        <w:rPr>
          <w:spacing w:val="-2"/>
          <w:sz w:val="24"/>
          <w:szCs w:val="24"/>
        </w:rPr>
        <w:t xml:space="preserve">- </w:t>
      </w:r>
      <w:r w:rsidRPr="000239EF">
        <w:rPr>
          <w:spacing w:val="-2"/>
          <w:sz w:val="24"/>
          <w:szCs w:val="24"/>
        </w:rPr>
        <w:t>Бег</w:t>
      </w:r>
      <w:r>
        <w:rPr>
          <w:spacing w:val="-2"/>
          <w:sz w:val="24"/>
          <w:szCs w:val="24"/>
        </w:rPr>
        <w:t>:</w:t>
      </w:r>
      <w:r w:rsidRPr="000239EF">
        <w:rPr>
          <w:spacing w:val="-2"/>
          <w:sz w:val="24"/>
          <w:szCs w:val="24"/>
        </w:rPr>
        <w:t xml:space="preserve"> </w:t>
      </w:r>
      <w:r w:rsidRPr="009D04EB">
        <w:rPr>
          <w:iCs/>
          <w:spacing w:val="-2"/>
          <w:sz w:val="24"/>
          <w:szCs w:val="24"/>
        </w:rPr>
        <w:t>4</w:t>
      </w:r>
      <w:r>
        <w:rPr>
          <w:iCs/>
          <w:spacing w:val="-2"/>
          <w:sz w:val="24"/>
          <w:szCs w:val="24"/>
        </w:rPr>
        <w:t>, 5, 6, 7, 8, 9</w:t>
      </w:r>
      <w:r w:rsidRPr="009D04EB">
        <w:rPr>
          <w:iCs/>
          <w:spacing w:val="-2"/>
          <w:sz w:val="24"/>
          <w:szCs w:val="24"/>
        </w:rPr>
        <w:t>мин.</w:t>
      </w:r>
      <w:r w:rsidRPr="000239EF">
        <w:rPr>
          <w:i/>
          <w:iCs/>
          <w:spacing w:val="-2"/>
          <w:sz w:val="24"/>
          <w:szCs w:val="24"/>
        </w:rPr>
        <w:t xml:space="preserve"> </w:t>
      </w:r>
    </w:p>
    <w:p w:rsidR="003B1D76" w:rsidRDefault="003B1D76" w:rsidP="009D04EB">
      <w:pPr>
        <w:widowControl/>
        <w:shd w:val="clear" w:color="auto" w:fill="FFFFFF"/>
        <w:jc w:val="both"/>
        <w:rPr>
          <w:spacing w:val="-2"/>
          <w:sz w:val="24"/>
          <w:szCs w:val="24"/>
        </w:rPr>
      </w:pPr>
      <w:r>
        <w:rPr>
          <w:spacing w:val="-2"/>
          <w:sz w:val="24"/>
          <w:szCs w:val="24"/>
        </w:rPr>
        <w:t xml:space="preserve">- </w:t>
      </w:r>
      <w:r w:rsidRPr="000239EF">
        <w:rPr>
          <w:spacing w:val="-2"/>
          <w:sz w:val="24"/>
          <w:szCs w:val="24"/>
        </w:rPr>
        <w:t xml:space="preserve">Преодоление препятствий. </w:t>
      </w:r>
    </w:p>
    <w:p w:rsidR="003B1D76" w:rsidRDefault="003B1D76" w:rsidP="009D04EB">
      <w:pPr>
        <w:widowControl/>
        <w:shd w:val="clear" w:color="auto" w:fill="FFFFFF"/>
        <w:jc w:val="both"/>
        <w:rPr>
          <w:sz w:val="24"/>
          <w:szCs w:val="24"/>
        </w:rPr>
      </w:pPr>
      <w:r>
        <w:rPr>
          <w:spacing w:val="-2"/>
          <w:sz w:val="24"/>
          <w:szCs w:val="24"/>
        </w:rPr>
        <w:t xml:space="preserve">- </w:t>
      </w:r>
      <w:r w:rsidRPr="000239EF">
        <w:rPr>
          <w:spacing w:val="-2"/>
          <w:sz w:val="24"/>
          <w:szCs w:val="24"/>
        </w:rPr>
        <w:t>Чере</w:t>
      </w:r>
      <w:r w:rsidRPr="000239EF">
        <w:rPr>
          <w:sz w:val="24"/>
          <w:szCs w:val="24"/>
        </w:rPr>
        <w:t>дование</w:t>
      </w:r>
      <w:r>
        <w:rPr>
          <w:sz w:val="24"/>
          <w:szCs w:val="24"/>
        </w:rPr>
        <w:t>:</w:t>
      </w:r>
      <w:r w:rsidRPr="000239EF">
        <w:rPr>
          <w:sz w:val="24"/>
          <w:szCs w:val="24"/>
        </w:rPr>
        <w:t xml:space="preserve"> бега</w:t>
      </w:r>
      <w:r>
        <w:rPr>
          <w:sz w:val="24"/>
          <w:szCs w:val="24"/>
        </w:rPr>
        <w:t xml:space="preserve"> 70м</w:t>
      </w:r>
      <w:r w:rsidRPr="000239EF">
        <w:rPr>
          <w:sz w:val="24"/>
          <w:szCs w:val="24"/>
        </w:rPr>
        <w:t xml:space="preserve"> и ходьбы</w:t>
      </w:r>
      <w:r>
        <w:rPr>
          <w:sz w:val="24"/>
          <w:szCs w:val="24"/>
        </w:rPr>
        <w:t xml:space="preserve"> 100м; </w:t>
      </w:r>
      <w:r w:rsidRPr="000239EF">
        <w:rPr>
          <w:sz w:val="24"/>
          <w:szCs w:val="24"/>
        </w:rPr>
        <w:t>бега</w:t>
      </w:r>
      <w:r>
        <w:rPr>
          <w:sz w:val="24"/>
          <w:szCs w:val="24"/>
        </w:rPr>
        <w:t xml:space="preserve"> 80м</w:t>
      </w:r>
      <w:r w:rsidRPr="000239EF">
        <w:rPr>
          <w:sz w:val="24"/>
          <w:szCs w:val="24"/>
        </w:rPr>
        <w:t xml:space="preserve"> и ходьбы</w:t>
      </w:r>
      <w:r>
        <w:rPr>
          <w:sz w:val="24"/>
          <w:szCs w:val="24"/>
        </w:rPr>
        <w:t xml:space="preserve"> 90м; </w:t>
      </w:r>
      <w:r w:rsidRPr="000239EF">
        <w:rPr>
          <w:sz w:val="24"/>
          <w:szCs w:val="24"/>
        </w:rPr>
        <w:t>бега</w:t>
      </w:r>
      <w:r>
        <w:rPr>
          <w:sz w:val="24"/>
          <w:szCs w:val="24"/>
        </w:rPr>
        <w:t xml:space="preserve"> 90м</w:t>
      </w:r>
      <w:r w:rsidRPr="000239EF">
        <w:rPr>
          <w:sz w:val="24"/>
          <w:szCs w:val="24"/>
        </w:rPr>
        <w:t xml:space="preserve"> и ходьбы</w:t>
      </w:r>
      <w:r>
        <w:rPr>
          <w:sz w:val="24"/>
          <w:szCs w:val="24"/>
        </w:rPr>
        <w:t xml:space="preserve"> 90м;</w:t>
      </w:r>
      <w:r>
        <w:rPr>
          <w:i/>
          <w:iCs/>
          <w:spacing w:val="-2"/>
          <w:sz w:val="24"/>
          <w:szCs w:val="24"/>
        </w:rPr>
        <w:t xml:space="preserve"> </w:t>
      </w:r>
      <w:r w:rsidRPr="000239EF">
        <w:rPr>
          <w:sz w:val="24"/>
          <w:szCs w:val="24"/>
        </w:rPr>
        <w:t>бега</w:t>
      </w:r>
      <w:r>
        <w:rPr>
          <w:sz w:val="24"/>
          <w:szCs w:val="24"/>
        </w:rPr>
        <w:t xml:space="preserve"> 100м</w:t>
      </w:r>
      <w:r w:rsidRPr="000239EF">
        <w:rPr>
          <w:sz w:val="24"/>
          <w:szCs w:val="24"/>
        </w:rPr>
        <w:t xml:space="preserve"> и ходьбы</w:t>
      </w:r>
      <w:r>
        <w:rPr>
          <w:sz w:val="24"/>
          <w:szCs w:val="24"/>
        </w:rPr>
        <w:t xml:space="preserve"> 70м.</w:t>
      </w:r>
    </w:p>
    <w:p w:rsidR="003B1D76" w:rsidRDefault="003B1D76" w:rsidP="009D04EB">
      <w:pPr>
        <w:widowControl/>
        <w:shd w:val="clear" w:color="auto" w:fill="FFFFFF"/>
        <w:jc w:val="both"/>
        <w:rPr>
          <w:sz w:val="24"/>
          <w:szCs w:val="24"/>
        </w:rPr>
      </w:pPr>
      <w:r>
        <w:rPr>
          <w:sz w:val="24"/>
          <w:szCs w:val="24"/>
        </w:rPr>
        <w:t>- Кросс 1км.</w:t>
      </w:r>
    </w:p>
    <w:tbl>
      <w:tblPr>
        <w:tblW w:w="0" w:type="auto"/>
        <w:tblLook w:val="00A0" w:firstRow="1" w:lastRow="0" w:firstColumn="1" w:lastColumn="0" w:noHBand="0" w:noVBand="0"/>
      </w:tblPr>
      <w:tblGrid>
        <w:gridCol w:w="2376"/>
        <w:gridCol w:w="2268"/>
        <w:gridCol w:w="2977"/>
        <w:gridCol w:w="2977"/>
      </w:tblGrid>
      <w:tr w:rsidR="003B1D76" w:rsidRPr="006D6712" w:rsidTr="006D6712">
        <w:tc>
          <w:tcPr>
            <w:tcW w:w="2376" w:type="dxa"/>
          </w:tcPr>
          <w:p w:rsidR="003B1D76" w:rsidRPr="006D6712" w:rsidRDefault="003B1D76" w:rsidP="006D6712">
            <w:pPr>
              <w:widowControl/>
              <w:shd w:val="clear" w:color="auto" w:fill="FFFFFF"/>
              <w:jc w:val="both"/>
              <w:rPr>
                <w:spacing w:val="-2"/>
                <w:sz w:val="24"/>
                <w:szCs w:val="24"/>
              </w:rPr>
            </w:pPr>
            <w:r w:rsidRPr="006D6712">
              <w:rPr>
                <w:spacing w:val="-3"/>
                <w:sz w:val="24"/>
                <w:szCs w:val="24"/>
              </w:rPr>
              <w:t>- Подвижные игры:</w:t>
            </w:r>
            <w:r w:rsidRPr="006D6712">
              <w:rPr>
                <w:spacing w:val="-2"/>
                <w:sz w:val="24"/>
                <w:szCs w:val="24"/>
              </w:rPr>
              <w:t xml:space="preserve"> </w:t>
            </w:r>
          </w:p>
          <w:p w:rsidR="003B1D76" w:rsidRPr="006D6712" w:rsidRDefault="003B1D76" w:rsidP="006D6712">
            <w:pPr>
              <w:widowControl/>
              <w:shd w:val="clear" w:color="auto" w:fill="FFFFFF"/>
              <w:jc w:val="both"/>
              <w:rPr>
                <w:spacing w:val="-1"/>
                <w:sz w:val="24"/>
                <w:szCs w:val="24"/>
              </w:rPr>
            </w:pPr>
            <w:r w:rsidRPr="006D6712">
              <w:rPr>
                <w:spacing w:val="-1"/>
                <w:sz w:val="24"/>
                <w:szCs w:val="24"/>
              </w:rPr>
              <w:t xml:space="preserve">«Волк во рву», </w:t>
            </w:r>
          </w:p>
          <w:p w:rsidR="003B1D76" w:rsidRPr="006D6712" w:rsidRDefault="003B1D76" w:rsidP="006D6712">
            <w:pPr>
              <w:widowControl/>
              <w:shd w:val="clear" w:color="auto" w:fill="FFFFFF"/>
              <w:jc w:val="both"/>
              <w:rPr>
                <w:spacing w:val="-1"/>
                <w:sz w:val="24"/>
                <w:szCs w:val="24"/>
              </w:rPr>
            </w:pPr>
            <w:r w:rsidRPr="006D6712">
              <w:rPr>
                <w:spacing w:val="-1"/>
                <w:sz w:val="24"/>
                <w:szCs w:val="24"/>
              </w:rPr>
              <w:t xml:space="preserve">«Гуси-лебеди», </w:t>
            </w:r>
          </w:p>
          <w:p w:rsidR="003B1D76" w:rsidRPr="006D6712" w:rsidRDefault="003B1D76" w:rsidP="006D6712">
            <w:pPr>
              <w:widowControl/>
              <w:shd w:val="clear" w:color="auto" w:fill="FFFFFF"/>
              <w:jc w:val="both"/>
              <w:rPr>
                <w:spacing w:val="-2"/>
                <w:sz w:val="24"/>
                <w:szCs w:val="24"/>
              </w:rPr>
            </w:pPr>
            <w:r w:rsidRPr="006D6712">
              <w:rPr>
                <w:spacing w:val="-2"/>
                <w:sz w:val="24"/>
                <w:szCs w:val="24"/>
              </w:rPr>
              <w:t xml:space="preserve">«Два мороза», </w:t>
            </w:r>
          </w:p>
        </w:tc>
        <w:tc>
          <w:tcPr>
            <w:tcW w:w="2268" w:type="dxa"/>
          </w:tcPr>
          <w:p w:rsidR="003B1D76" w:rsidRPr="006D6712" w:rsidRDefault="003B1D76" w:rsidP="006D6712">
            <w:pPr>
              <w:widowControl/>
              <w:shd w:val="clear" w:color="auto" w:fill="FFFFFF"/>
              <w:jc w:val="both"/>
              <w:rPr>
                <w:spacing w:val="-1"/>
                <w:sz w:val="24"/>
                <w:szCs w:val="24"/>
              </w:rPr>
            </w:pPr>
            <w:r w:rsidRPr="006D6712">
              <w:rPr>
                <w:spacing w:val="-1"/>
                <w:sz w:val="24"/>
                <w:szCs w:val="24"/>
              </w:rPr>
              <w:t xml:space="preserve">«День и ночь», </w:t>
            </w:r>
          </w:p>
          <w:p w:rsidR="003B1D76" w:rsidRPr="006D6712" w:rsidRDefault="003B1D76" w:rsidP="006D6712">
            <w:pPr>
              <w:widowControl/>
              <w:shd w:val="clear" w:color="auto" w:fill="FFFFFF"/>
              <w:jc w:val="both"/>
              <w:rPr>
                <w:sz w:val="24"/>
                <w:szCs w:val="24"/>
              </w:rPr>
            </w:pPr>
            <w:r w:rsidRPr="006D6712">
              <w:rPr>
                <w:sz w:val="24"/>
                <w:szCs w:val="24"/>
              </w:rPr>
              <w:t xml:space="preserve">«Заяц без логова», </w:t>
            </w:r>
          </w:p>
          <w:p w:rsidR="003B1D76" w:rsidRPr="006D6712" w:rsidRDefault="003B1D76" w:rsidP="006D6712">
            <w:pPr>
              <w:widowControl/>
              <w:shd w:val="clear" w:color="auto" w:fill="FFFFFF"/>
              <w:jc w:val="both"/>
              <w:rPr>
                <w:sz w:val="24"/>
                <w:szCs w:val="24"/>
              </w:rPr>
            </w:pPr>
            <w:r w:rsidRPr="006D6712">
              <w:rPr>
                <w:sz w:val="24"/>
                <w:szCs w:val="24"/>
              </w:rPr>
              <w:t xml:space="preserve">«Караси и щука», </w:t>
            </w:r>
          </w:p>
          <w:p w:rsidR="003B1D76" w:rsidRPr="006D6712" w:rsidRDefault="003B1D76" w:rsidP="006D6712">
            <w:pPr>
              <w:widowControl/>
              <w:shd w:val="clear" w:color="auto" w:fill="FFFFFF"/>
              <w:jc w:val="both"/>
              <w:rPr>
                <w:sz w:val="24"/>
                <w:szCs w:val="24"/>
              </w:rPr>
            </w:pPr>
            <w:r w:rsidRPr="006D6712">
              <w:rPr>
                <w:spacing w:val="-3"/>
                <w:sz w:val="24"/>
                <w:szCs w:val="24"/>
              </w:rPr>
              <w:t xml:space="preserve">«На </w:t>
            </w:r>
            <w:r w:rsidRPr="006D6712">
              <w:rPr>
                <w:sz w:val="24"/>
                <w:szCs w:val="24"/>
              </w:rPr>
              <w:t xml:space="preserve">буксире», </w:t>
            </w:r>
          </w:p>
        </w:tc>
        <w:tc>
          <w:tcPr>
            <w:tcW w:w="2977" w:type="dxa"/>
          </w:tcPr>
          <w:p w:rsidR="003B1D76" w:rsidRPr="006D6712" w:rsidRDefault="003B1D76" w:rsidP="006D6712">
            <w:pPr>
              <w:widowControl/>
              <w:shd w:val="clear" w:color="auto" w:fill="FFFFFF"/>
              <w:jc w:val="both"/>
              <w:rPr>
                <w:sz w:val="24"/>
                <w:szCs w:val="24"/>
              </w:rPr>
            </w:pPr>
            <w:r w:rsidRPr="006D6712">
              <w:rPr>
                <w:sz w:val="24"/>
                <w:szCs w:val="24"/>
              </w:rPr>
              <w:t xml:space="preserve">«Наступление», </w:t>
            </w:r>
          </w:p>
          <w:p w:rsidR="003B1D76" w:rsidRPr="006D6712" w:rsidRDefault="003B1D76" w:rsidP="006D6712">
            <w:pPr>
              <w:widowControl/>
              <w:shd w:val="clear" w:color="auto" w:fill="FFFFFF"/>
              <w:jc w:val="both"/>
              <w:rPr>
                <w:spacing w:val="-7"/>
                <w:sz w:val="24"/>
                <w:szCs w:val="24"/>
              </w:rPr>
            </w:pPr>
            <w:r w:rsidRPr="006D6712">
              <w:rPr>
                <w:spacing w:val="-7"/>
                <w:sz w:val="24"/>
                <w:szCs w:val="24"/>
              </w:rPr>
              <w:t xml:space="preserve">«Охотники и зайцы», </w:t>
            </w:r>
          </w:p>
          <w:p w:rsidR="003B1D76" w:rsidRPr="006D6712" w:rsidRDefault="003B1D76" w:rsidP="006D6712">
            <w:pPr>
              <w:widowControl/>
              <w:shd w:val="clear" w:color="auto" w:fill="FFFFFF"/>
              <w:jc w:val="both"/>
              <w:rPr>
                <w:spacing w:val="-1"/>
                <w:sz w:val="24"/>
                <w:szCs w:val="24"/>
              </w:rPr>
            </w:pPr>
            <w:r w:rsidRPr="006D6712">
              <w:rPr>
                <w:spacing w:val="-1"/>
                <w:sz w:val="24"/>
                <w:szCs w:val="24"/>
              </w:rPr>
              <w:t xml:space="preserve">«Паровозики», </w:t>
            </w:r>
          </w:p>
          <w:p w:rsidR="003B1D76" w:rsidRPr="006D6712" w:rsidRDefault="003B1D76" w:rsidP="006D6712">
            <w:pPr>
              <w:widowControl/>
              <w:shd w:val="clear" w:color="auto" w:fill="FFFFFF"/>
              <w:jc w:val="both"/>
              <w:rPr>
                <w:spacing w:val="-2"/>
                <w:sz w:val="24"/>
                <w:szCs w:val="24"/>
              </w:rPr>
            </w:pPr>
            <w:r w:rsidRPr="006D6712">
              <w:rPr>
                <w:spacing w:val="-1"/>
                <w:sz w:val="24"/>
                <w:szCs w:val="24"/>
              </w:rPr>
              <w:t>«</w:t>
            </w:r>
            <w:r w:rsidRPr="006D6712">
              <w:rPr>
                <w:spacing w:val="-2"/>
                <w:sz w:val="24"/>
                <w:szCs w:val="24"/>
              </w:rPr>
              <w:t xml:space="preserve">Перебежка с выручкой», </w:t>
            </w:r>
          </w:p>
        </w:tc>
        <w:tc>
          <w:tcPr>
            <w:tcW w:w="2977" w:type="dxa"/>
          </w:tcPr>
          <w:p w:rsidR="003B1D76" w:rsidRPr="006D6712" w:rsidRDefault="003B1D76" w:rsidP="006D6712">
            <w:pPr>
              <w:widowControl/>
              <w:shd w:val="clear" w:color="auto" w:fill="FFFFFF"/>
              <w:jc w:val="both"/>
              <w:rPr>
                <w:spacing w:val="-1"/>
                <w:sz w:val="24"/>
                <w:szCs w:val="24"/>
              </w:rPr>
            </w:pPr>
            <w:r w:rsidRPr="006D6712">
              <w:rPr>
                <w:spacing w:val="-1"/>
                <w:sz w:val="24"/>
                <w:szCs w:val="24"/>
              </w:rPr>
              <w:t xml:space="preserve">«Рыбаки и рыбки», </w:t>
            </w:r>
          </w:p>
          <w:p w:rsidR="003B1D76" w:rsidRPr="006D6712" w:rsidRDefault="003B1D76" w:rsidP="006D6712">
            <w:pPr>
              <w:widowControl/>
              <w:shd w:val="clear" w:color="auto" w:fill="FFFFFF"/>
              <w:jc w:val="both"/>
              <w:rPr>
                <w:spacing w:val="-2"/>
                <w:sz w:val="24"/>
                <w:szCs w:val="24"/>
              </w:rPr>
            </w:pPr>
            <w:r w:rsidRPr="006D6712">
              <w:rPr>
                <w:spacing w:val="-2"/>
                <w:sz w:val="24"/>
                <w:szCs w:val="24"/>
              </w:rPr>
              <w:t xml:space="preserve">«Салки на марше», </w:t>
            </w:r>
          </w:p>
          <w:p w:rsidR="003B1D76" w:rsidRPr="006D6712" w:rsidRDefault="003B1D76" w:rsidP="006D6712">
            <w:pPr>
              <w:widowControl/>
              <w:shd w:val="clear" w:color="auto" w:fill="FFFFFF"/>
              <w:jc w:val="both"/>
              <w:rPr>
                <w:spacing w:val="-2"/>
                <w:sz w:val="24"/>
                <w:szCs w:val="24"/>
              </w:rPr>
            </w:pPr>
            <w:r w:rsidRPr="006D6712">
              <w:rPr>
                <w:spacing w:val="-3"/>
                <w:sz w:val="24"/>
                <w:szCs w:val="24"/>
              </w:rPr>
              <w:t>«Через кочки и пенечки»</w:t>
            </w:r>
          </w:p>
          <w:p w:rsidR="003B1D76" w:rsidRPr="006D6712" w:rsidRDefault="003B1D76" w:rsidP="006D6712">
            <w:pPr>
              <w:widowControl/>
              <w:shd w:val="clear" w:color="auto" w:fill="FFFFFF"/>
              <w:jc w:val="both"/>
              <w:rPr>
                <w:spacing w:val="-1"/>
                <w:sz w:val="24"/>
                <w:szCs w:val="24"/>
              </w:rPr>
            </w:pPr>
            <w:r w:rsidRPr="006D6712">
              <w:rPr>
                <w:spacing w:val="-5"/>
                <w:sz w:val="24"/>
                <w:szCs w:val="24"/>
              </w:rPr>
              <w:t>«Шиш</w:t>
            </w:r>
            <w:r w:rsidRPr="006D6712">
              <w:rPr>
                <w:spacing w:val="-1"/>
                <w:sz w:val="24"/>
                <w:szCs w:val="24"/>
              </w:rPr>
              <w:t>ки, желуди, орехи».</w:t>
            </w:r>
          </w:p>
        </w:tc>
      </w:tr>
    </w:tbl>
    <w:p w:rsidR="003B1D76" w:rsidRPr="009D04EB" w:rsidRDefault="003B1D76" w:rsidP="008421E8">
      <w:pPr>
        <w:widowControl/>
        <w:shd w:val="clear" w:color="auto" w:fill="FFFFFF"/>
        <w:ind w:firstLine="709"/>
        <w:jc w:val="both"/>
        <w:rPr>
          <w:spacing w:val="-2"/>
          <w:sz w:val="24"/>
          <w:szCs w:val="24"/>
        </w:rPr>
      </w:pPr>
      <w:r w:rsidRPr="009D04EB">
        <w:rPr>
          <w:iCs/>
          <w:spacing w:val="-2"/>
          <w:sz w:val="24"/>
          <w:szCs w:val="24"/>
        </w:rPr>
        <w:t xml:space="preserve">Уметь: </w:t>
      </w:r>
      <w:r w:rsidRPr="009D04EB">
        <w:rPr>
          <w:spacing w:val="-2"/>
          <w:sz w:val="24"/>
          <w:szCs w:val="24"/>
        </w:rPr>
        <w:t xml:space="preserve">бегать </w:t>
      </w:r>
      <w:r>
        <w:rPr>
          <w:spacing w:val="-2"/>
          <w:sz w:val="24"/>
          <w:szCs w:val="24"/>
        </w:rPr>
        <w:t xml:space="preserve">10мин </w:t>
      </w:r>
      <w:r w:rsidRPr="009D04EB">
        <w:rPr>
          <w:spacing w:val="-2"/>
          <w:sz w:val="24"/>
          <w:szCs w:val="24"/>
        </w:rPr>
        <w:t>в равномерном темпе</w:t>
      </w:r>
      <w:r w:rsidRPr="009D04EB">
        <w:rPr>
          <w:iCs/>
          <w:spacing w:val="-1"/>
          <w:sz w:val="24"/>
          <w:szCs w:val="24"/>
        </w:rPr>
        <w:t xml:space="preserve">; </w:t>
      </w:r>
      <w:r w:rsidRPr="009D04EB">
        <w:rPr>
          <w:spacing w:val="-1"/>
          <w:sz w:val="24"/>
          <w:szCs w:val="24"/>
        </w:rPr>
        <w:t>чередовать бег и ходьбу</w:t>
      </w:r>
    </w:p>
    <w:p w:rsidR="003B1D76" w:rsidRDefault="003B1D76" w:rsidP="008421E8">
      <w:pPr>
        <w:widowControl/>
        <w:shd w:val="clear" w:color="auto" w:fill="FFFFFF"/>
        <w:ind w:firstLine="709"/>
        <w:jc w:val="both"/>
        <w:rPr>
          <w:spacing w:val="-1"/>
          <w:sz w:val="24"/>
          <w:szCs w:val="24"/>
        </w:rPr>
      </w:pPr>
      <w:r w:rsidRPr="000239EF">
        <w:rPr>
          <w:spacing w:val="-2"/>
          <w:sz w:val="24"/>
          <w:szCs w:val="24"/>
        </w:rPr>
        <w:t>Развитие вы</w:t>
      </w:r>
      <w:r w:rsidRPr="000239EF">
        <w:rPr>
          <w:spacing w:val="-1"/>
          <w:sz w:val="24"/>
          <w:szCs w:val="24"/>
        </w:rPr>
        <w:t>носливости.</w:t>
      </w:r>
    </w:p>
    <w:p w:rsidR="003B1D76" w:rsidRPr="00D114A7" w:rsidRDefault="003B1D76" w:rsidP="00C45E19">
      <w:pPr>
        <w:widowControl/>
        <w:shd w:val="clear" w:color="auto" w:fill="FFFFFF"/>
        <w:ind w:firstLine="709"/>
        <w:jc w:val="both"/>
        <w:rPr>
          <w:color w:val="0000FF"/>
          <w:sz w:val="24"/>
          <w:szCs w:val="24"/>
          <w:lang w:eastAsia="en-US"/>
        </w:rPr>
      </w:pPr>
      <w:r w:rsidRPr="00D114A7">
        <w:rPr>
          <w:b/>
          <w:bCs/>
          <w:color w:val="0000FF"/>
          <w:sz w:val="24"/>
          <w:szCs w:val="24"/>
        </w:rPr>
        <w:t>Гимнастика</w:t>
      </w:r>
    </w:p>
    <w:p w:rsidR="003B1D76" w:rsidRPr="00C45E19" w:rsidRDefault="003B1D76" w:rsidP="00C45E19">
      <w:pPr>
        <w:widowControl/>
        <w:shd w:val="clear" w:color="auto" w:fill="FFFFFF"/>
        <w:ind w:firstLine="709"/>
        <w:jc w:val="both"/>
        <w:rPr>
          <w:color w:val="000000"/>
          <w:sz w:val="24"/>
          <w:szCs w:val="24"/>
          <w:lang w:eastAsia="en-US"/>
        </w:rPr>
      </w:pPr>
      <w:r>
        <w:rPr>
          <w:color w:val="000000"/>
          <w:sz w:val="24"/>
          <w:szCs w:val="24"/>
          <w:lang w:eastAsia="en-US"/>
        </w:rPr>
        <w:t xml:space="preserve">1) </w:t>
      </w:r>
      <w:r w:rsidRPr="000239EF">
        <w:rPr>
          <w:spacing w:val="-3"/>
          <w:sz w:val="24"/>
          <w:szCs w:val="24"/>
        </w:rPr>
        <w:t>Акробатика</w:t>
      </w:r>
      <w:r>
        <w:rPr>
          <w:sz w:val="24"/>
          <w:szCs w:val="24"/>
        </w:rPr>
        <w:t>. У</w:t>
      </w:r>
      <w:r w:rsidRPr="000239EF">
        <w:rPr>
          <w:spacing w:val="-4"/>
          <w:sz w:val="24"/>
          <w:szCs w:val="24"/>
        </w:rPr>
        <w:t>п</w:t>
      </w:r>
      <w:r w:rsidRPr="000239EF">
        <w:rPr>
          <w:sz w:val="24"/>
          <w:szCs w:val="24"/>
        </w:rPr>
        <w:t>ражнения</w:t>
      </w:r>
      <w:r>
        <w:rPr>
          <w:sz w:val="24"/>
          <w:szCs w:val="24"/>
        </w:rPr>
        <w:t>:</w:t>
      </w:r>
    </w:p>
    <w:p w:rsidR="003B1D76" w:rsidRDefault="003B1D76" w:rsidP="00CB00ED">
      <w:pPr>
        <w:shd w:val="clear" w:color="auto" w:fill="FFFFFF"/>
        <w:jc w:val="both"/>
        <w:rPr>
          <w:spacing w:val="-3"/>
          <w:sz w:val="24"/>
          <w:szCs w:val="24"/>
        </w:rPr>
      </w:pPr>
      <w:r>
        <w:rPr>
          <w:spacing w:val="-3"/>
          <w:sz w:val="24"/>
          <w:szCs w:val="24"/>
        </w:rPr>
        <w:t xml:space="preserve">- </w:t>
      </w:r>
      <w:r w:rsidRPr="000239EF">
        <w:rPr>
          <w:spacing w:val="-3"/>
          <w:sz w:val="24"/>
          <w:szCs w:val="24"/>
        </w:rPr>
        <w:t>Выполнение команд</w:t>
      </w:r>
      <w:r>
        <w:rPr>
          <w:spacing w:val="-3"/>
          <w:sz w:val="24"/>
          <w:szCs w:val="24"/>
        </w:rPr>
        <w:t>:</w:t>
      </w:r>
      <w:r w:rsidRPr="000239EF">
        <w:rPr>
          <w:spacing w:val="-3"/>
          <w:sz w:val="24"/>
          <w:szCs w:val="24"/>
        </w:rPr>
        <w:t xml:space="preserve"> </w:t>
      </w:r>
    </w:p>
    <w:tbl>
      <w:tblPr>
        <w:tblW w:w="0" w:type="auto"/>
        <w:jc w:val="center"/>
        <w:tblLook w:val="00A0" w:firstRow="1" w:lastRow="0" w:firstColumn="1" w:lastColumn="0" w:noHBand="0" w:noVBand="0"/>
      </w:tblPr>
      <w:tblGrid>
        <w:gridCol w:w="3969"/>
        <w:gridCol w:w="1559"/>
        <w:gridCol w:w="1701"/>
        <w:gridCol w:w="1811"/>
      </w:tblGrid>
      <w:tr w:rsidR="003B1D76" w:rsidRPr="006D6712" w:rsidTr="006D6712">
        <w:trPr>
          <w:jc w:val="center"/>
        </w:trPr>
        <w:tc>
          <w:tcPr>
            <w:tcW w:w="3969" w:type="dxa"/>
          </w:tcPr>
          <w:p w:rsidR="003B1D76" w:rsidRPr="006D6712" w:rsidRDefault="003B1D76" w:rsidP="006D6712">
            <w:pPr>
              <w:shd w:val="clear" w:color="auto" w:fill="FFFFFF"/>
              <w:jc w:val="both"/>
              <w:rPr>
                <w:spacing w:val="-2"/>
                <w:sz w:val="24"/>
                <w:szCs w:val="24"/>
              </w:rPr>
            </w:pPr>
            <w:r w:rsidRPr="006D6712">
              <w:rPr>
                <w:sz w:val="24"/>
                <w:szCs w:val="24"/>
              </w:rPr>
              <w:t>«Вольно!».</w:t>
            </w:r>
          </w:p>
          <w:p w:rsidR="003B1D76" w:rsidRPr="006D6712" w:rsidRDefault="003B1D76" w:rsidP="006D6712">
            <w:pPr>
              <w:shd w:val="clear" w:color="auto" w:fill="FFFFFF"/>
              <w:jc w:val="both"/>
              <w:rPr>
                <w:spacing w:val="-2"/>
                <w:sz w:val="24"/>
                <w:szCs w:val="24"/>
              </w:rPr>
            </w:pPr>
            <w:r w:rsidRPr="006D6712">
              <w:rPr>
                <w:spacing w:val="-2"/>
                <w:sz w:val="24"/>
                <w:szCs w:val="24"/>
              </w:rPr>
              <w:t xml:space="preserve">«На первый-второй рассчитайся!», </w:t>
            </w:r>
          </w:p>
        </w:tc>
        <w:tc>
          <w:tcPr>
            <w:tcW w:w="1559" w:type="dxa"/>
          </w:tcPr>
          <w:p w:rsidR="003B1D76" w:rsidRPr="006D6712" w:rsidRDefault="003B1D76" w:rsidP="006D6712">
            <w:pPr>
              <w:shd w:val="clear" w:color="auto" w:fill="FFFFFF"/>
              <w:jc w:val="both"/>
              <w:rPr>
                <w:spacing w:val="-3"/>
                <w:sz w:val="24"/>
                <w:szCs w:val="24"/>
              </w:rPr>
            </w:pPr>
            <w:r w:rsidRPr="006D6712">
              <w:rPr>
                <w:spacing w:val="-3"/>
                <w:sz w:val="24"/>
                <w:szCs w:val="24"/>
              </w:rPr>
              <w:t xml:space="preserve">«Равняйсь!», </w:t>
            </w:r>
          </w:p>
          <w:p w:rsidR="003B1D76" w:rsidRPr="006D6712" w:rsidRDefault="003B1D76" w:rsidP="006D6712">
            <w:pPr>
              <w:shd w:val="clear" w:color="auto" w:fill="FFFFFF"/>
              <w:jc w:val="both"/>
              <w:rPr>
                <w:spacing w:val="-2"/>
                <w:sz w:val="24"/>
                <w:szCs w:val="24"/>
              </w:rPr>
            </w:pPr>
            <w:r w:rsidRPr="006D6712">
              <w:rPr>
                <w:spacing w:val="-2"/>
                <w:sz w:val="24"/>
                <w:szCs w:val="24"/>
              </w:rPr>
              <w:t xml:space="preserve">«Реже!», </w:t>
            </w:r>
          </w:p>
        </w:tc>
        <w:tc>
          <w:tcPr>
            <w:tcW w:w="1701" w:type="dxa"/>
          </w:tcPr>
          <w:p w:rsidR="003B1D76" w:rsidRPr="006D6712" w:rsidRDefault="003B1D76" w:rsidP="006D6712">
            <w:pPr>
              <w:shd w:val="clear" w:color="auto" w:fill="FFFFFF"/>
              <w:jc w:val="both"/>
              <w:rPr>
                <w:sz w:val="24"/>
                <w:szCs w:val="24"/>
              </w:rPr>
            </w:pPr>
            <w:r w:rsidRPr="006D6712">
              <w:rPr>
                <w:sz w:val="24"/>
                <w:szCs w:val="24"/>
              </w:rPr>
              <w:t xml:space="preserve">«Смирно!», </w:t>
            </w:r>
          </w:p>
          <w:p w:rsidR="003B1D76" w:rsidRPr="006D6712" w:rsidRDefault="003B1D76" w:rsidP="006D6712">
            <w:pPr>
              <w:shd w:val="clear" w:color="auto" w:fill="FFFFFF"/>
              <w:jc w:val="both"/>
              <w:rPr>
                <w:spacing w:val="-3"/>
                <w:sz w:val="24"/>
                <w:szCs w:val="24"/>
              </w:rPr>
            </w:pPr>
            <w:r w:rsidRPr="006D6712">
              <w:rPr>
                <w:spacing w:val="-3"/>
                <w:sz w:val="24"/>
                <w:szCs w:val="24"/>
              </w:rPr>
              <w:t xml:space="preserve">«Становись!», </w:t>
            </w:r>
          </w:p>
        </w:tc>
        <w:tc>
          <w:tcPr>
            <w:tcW w:w="1811" w:type="dxa"/>
          </w:tcPr>
          <w:p w:rsidR="003B1D76" w:rsidRPr="006D6712" w:rsidRDefault="003B1D76" w:rsidP="006D6712">
            <w:pPr>
              <w:shd w:val="clear" w:color="auto" w:fill="FFFFFF"/>
              <w:jc w:val="both"/>
              <w:rPr>
                <w:spacing w:val="-2"/>
                <w:sz w:val="24"/>
                <w:szCs w:val="24"/>
              </w:rPr>
            </w:pPr>
            <w:r w:rsidRPr="006D6712">
              <w:rPr>
                <w:spacing w:val="-3"/>
                <w:sz w:val="24"/>
                <w:szCs w:val="24"/>
              </w:rPr>
              <w:t>«Чаще</w:t>
            </w:r>
            <w:r w:rsidRPr="006D6712">
              <w:rPr>
                <w:sz w:val="24"/>
                <w:szCs w:val="24"/>
              </w:rPr>
              <w:t xml:space="preserve"> </w:t>
            </w:r>
            <w:r w:rsidRPr="006D6712">
              <w:rPr>
                <w:spacing w:val="-2"/>
                <w:sz w:val="24"/>
                <w:szCs w:val="24"/>
              </w:rPr>
              <w:t>шаг!»,</w:t>
            </w:r>
          </w:p>
          <w:p w:rsidR="003B1D76" w:rsidRPr="006D6712" w:rsidRDefault="003B1D76" w:rsidP="006D6712">
            <w:pPr>
              <w:shd w:val="clear" w:color="auto" w:fill="FFFFFF"/>
              <w:jc w:val="both"/>
              <w:rPr>
                <w:spacing w:val="-3"/>
                <w:sz w:val="24"/>
                <w:szCs w:val="24"/>
              </w:rPr>
            </w:pPr>
            <w:r w:rsidRPr="006D6712">
              <w:rPr>
                <w:spacing w:val="-3"/>
                <w:sz w:val="24"/>
                <w:szCs w:val="24"/>
              </w:rPr>
              <w:t>«Шире шаг!».</w:t>
            </w:r>
          </w:p>
        </w:tc>
      </w:tr>
    </w:tbl>
    <w:p w:rsidR="003B1D76" w:rsidRDefault="003B1D76" w:rsidP="00C45E19">
      <w:pPr>
        <w:shd w:val="clear" w:color="auto" w:fill="FFFFFF"/>
        <w:rPr>
          <w:sz w:val="24"/>
          <w:szCs w:val="24"/>
        </w:rPr>
      </w:pPr>
      <w:r>
        <w:rPr>
          <w:spacing w:val="-2"/>
          <w:sz w:val="24"/>
          <w:szCs w:val="24"/>
        </w:rPr>
        <w:t xml:space="preserve">- </w:t>
      </w:r>
      <w:r w:rsidRPr="000239EF">
        <w:rPr>
          <w:spacing w:val="-2"/>
          <w:sz w:val="24"/>
          <w:szCs w:val="24"/>
        </w:rPr>
        <w:t>Перекаты и группировка с после</w:t>
      </w:r>
      <w:r w:rsidRPr="000239EF">
        <w:rPr>
          <w:sz w:val="24"/>
          <w:szCs w:val="24"/>
        </w:rPr>
        <w:t xml:space="preserve">дующей опорой руками за головой. </w:t>
      </w:r>
    </w:p>
    <w:p w:rsidR="003B1D76" w:rsidRDefault="003B1D76" w:rsidP="00C45E19">
      <w:pPr>
        <w:shd w:val="clear" w:color="auto" w:fill="FFFFFF"/>
        <w:rPr>
          <w:spacing w:val="-3"/>
          <w:sz w:val="24"/>
          <w:szCs w:val="24"/>
        </w:rPr>
      </w:pPr>
      <w:r>
        <w:rPr>
          <w:sz w:val="24"/>
          <w:szCs w:val="24"/>
        </w:rPr>
        <w:t xml:space="preserve">- </w:t>
      </w:r>
      <w:r w:rsidRPr="000239EF">
        <w:rPr>
          <w:spacing w:val="-1"/>
          <w:sz w:val="24"/>
          <w:szCs w:val="24"/>
        </w:rPr>
        <w:t>Кувырок</w:t>
      </w:r>
      <w:r>
        <w:rPr>
          <w:spacing w:val="-1"/>
          <w:sz w:val="24"/>
          <w:szCs w:val="24"/>
        </w:rPr>
        <w:t>: вперед, назад;</w:t>
      </w:r>
      <w:r w:rsidRPr="000239EF">
        <w:rPr>
          <w:spacing w:val="-1"/>
          <w:sz w:val="24"/>
          <w:szCs w:val="24"/>
        </w:rPr>
        <w:t xml:space="preserve"> </w:t>
      </w:r>
      <w:r w:rsidRPr="000239EF">
        <w:rPr>
          <w:sz w:val="24"/>
          <w:szCs w:val="24"/>
        </w:rPr>
        <w:t>2-3 ку</w:t>
      </w:r>
      <w:r>
        <w:rPr>
          <w:spacing w:val="-3"/>
          <w:sz w:val="24"/>
          <w:szCs w:val="24"/>
        </w:rPr>
        <w:t xml:space="preserve">вырка вперед; </w:t>
      </w:r>
      <w:r w:rsidRPr="000239EF">
        <w:rPr>
          <w:spacing w:val="-1"/>
          <w:sz w:val="24"/>
          <w:szCs w:val="24"/>
        </w:rPr>
        <w:t>назад и перекат</w:t>
      </w:r>
    </w:p>
    <w:p w:rsidR="003B1D76" w:rsidRDefault="003B1D76" w:rsidP="00C45E19">
      <w:pPr>
        <w:widowControl/>
        <w:shd w:val="clear" w:color="auto" w:fill="FFFFFF"/>
        <w:jc w:val="both"/>
        <w:rPr>
          <w:sz w:val="24"/>
          <w:szCs w:val="24"/>
        </w:rPr>
      </w:pPr>
      <w:r>
        <w:rPr>
          <w:sz w:val="24"/>
          <w:szCs w:val="24"/>
        </w:rPr>
        <w:t xml:space="preserve">- </w:t>
      </w:r>
      <w:r w:rsidRPr="000239EF">
        <w:rPr>
          <w:sz w:val="24"/>
          <w:szCs w:val="24"/>
        </w:rPr>
        <w:t xml:space="preserve">Стойка на лопатках. </w:t>
      </w:r>
    </w:p>
    <w:p w:rsidR="003B1D76" w:rsidRPr="00CD5BDC" w:rsidRDefault="003B1D76" w:rsidP="00C45E19">
      <w:pPr>
        <w:widowControl/>
        <w:shd w:val="clear" w:color="auto" w:fill="FFFFFF"/>
        <w:jc w:val="both"/>
        <w:rPr>
          <w:color w:val="000000"/>
          <w:sz w:val="24"/>
          <w:szCs w:val="24"/>
          <w:lang w:eastAsia="en-US"/>
        </w:rPr>
      </w:pPr>
      <w:r>
        <w:rPr>
          <w:sz w:val="24"/>
          <w:szCs w:val="24"/>
        </w:rPr>
        <w:t xml:space="preserve">- </w:t>
      </w:r>
      <w:r w:rsidRPr="000239EF">
        <w:rPr>
          <w:sz w:val="24"/>
          <w:szCs w:val="24"/>
        </w:rPr>
        <w:t xml:space="preserve">Мост из положения лежа на спине. </w:t>
      </w:r>
    </w:p>
    <w:p w:rsidR="003B1D76" w:rsidRDefault="003B1D76" w:rsidP="00C45E19">
      <w:pPr>
        <w:widowControl/>
        <w:shd w:val="clear" w:color="auto" w:fill="FFFFFF"/>
        <w:jc w:val="both"/>
        <w:rPr>
          <w:spacing w:val="-2"/>
          <w:sz w:val="24"/>
          <w:szCs w:val="24"/>
        </w:rPr>
      </w:pPr>
      <w:r>
        <w:rPr>
          <w:spacing w:val="-1"/>
          <w:sz w:val="24"/>
          <w:szCs w:val="24"/>
        </w:rPr>
        <w:t xml:space="preserve">- </w:t>
      </w:r>
      <w:r w:rsidRPr="000239EF">
        <w:rPr>
          <w:spacing w:val="-1"/>
          <w:sz w:val="24"/>
          <w:szCs w:val="24"/>
        </w:rPr>
        <w:t>Комбинация из разученных элемен</w:t>
      </w:r>
      <w:r w:rsidRPr="000239EF">
        <w:rPr>
          <w:spacing w:val="-2"/>
          <w:sz w:val="24"/>
          <w:szCs w:val="24"/>
        </w:rPr>
        <w:t>тов.</w:t>
      </w:r>
    </w:p>
    <w:p w:rsidR="003B1D76" w:rsidRPr="00EF6CF9" w:rsidRDefault="003B1D76" w:rsidP="00EF6CF9">
      <w:pPr>
        <w:shd w:val="clear" w:color="auto" w:fill="FFFFFF"/>
        <w:rPr>
          <w:spacing w:val="-1"/>
          <w:sz w:val="24"/>
          <w:szCs w:val="24"/>
        </w:rPr>
      </w:pPr>
      <w:r>
        <w:rPr>
          <w:spacing w:val="-3"/>
          <w:sz w:val="24"/>
          <w:szCs w:val="24"/>
        </w:rPr>
        <w:t xml:space="preserve">- </w:t>
      </w:r>
      <w:r w:rsidRPr="000239EF">
        <w:rPr>
          <w:sz w:val="24"/>
          <w:szCs w:val="24"/>
        </w:rPr>
        <w:t>Ходьба по бревну</w:t>
      </w:r>
      <w:r>
        <w:rPr>
          <w:sz w:val="24"/>
          <w:szCs w:val="24"/>
        </w:rPr>
        <w:t>:</w:t>
      </w:r>
      <w:r w:rsidRPr="000239EF">
        <w:rPr>
          <w:sz w:val="24"/>
          <w:szCs w:val="24"/>
        </w:rPr>
        <w:t xml:space="preserve"> большими шагами и выпадами</w:t>
      </w:r>
      <w:r>
        <w:rPr>
          <w:sz w:val="24"/>
          <w:szCs w:val="24"/>
        </w:rPr>
        <w:t xml:space="preserve">; </w:t>
      </w:r>
      <w:r w:rsidRPr="000239EF">
        <w:rPr>
          <w:spacing w:val="-1"/>
          <w:sz w:val="24"/>
          <w:szCs w:val="24"/>
        </w:rPr>
        <w:t>на носках.</w:t>
      </w:r>
    </w:p>
    <w:p w:rsidR="003B1D76" w:rsidRDefault="003B1D76" w:rsidP="00C45E19">
      <w:pPr>
        <w:widowControl/>
        <w:shd w:val="clear" w:color="auto" w:fill="FFFFFF"/>
        <w:jc w:val="both"/>
        <w:rPr>
          <w:spacing w:val="-3"/>
          <w:sz w:val="24"/>
          <w:szCs w:val="24"/>
        </w:rPr>
      </w:pPr>
      <w:r>
        <w:rPr>
          <w:spacing w:val="-3"/>
          <w:sz w:val="24"/>
          <w:szCs w:val="24"/>
        </w:rPr>
        <w:t xml:space="preserve">- Подвижные игры: </w:t>
      </w:r>
      <w:r w:rsidRPr="000239EF">
        <w:rPr>
          <w:spacing w:val="-1"/>
          <w:sz w:val="24"/>
          <w:szCs w:val="24"/>
        </w:rPr>
        <w:t>«Быстро по местам»</w:t>
      </w:r>
      <w:r>
        <w:rPr>
          <w:spacing w:val="-1"/>
          <w:sz w:val="24"/>
          <w:szCs w:val="24"/>
        </w:rPr>
        <w:t xml:space="preserve">, </w:t>
      </w:r>
      <w:r w:rsidRPr="000239EF">
        <w:rPr>
          <w:spacing w:val="-2"/>
          <w:sz w:val="24"/>
          <w:szCs w:val="24"/>
        </w:rPr>
        <w:t>«Западня»</w:t>
      </w:r>
      <w:r>
        <w:rPr>
          <w:spacing w:val="-2"/>
          <w:sz w:val="24"/>
          <w:szCs w:val="24"/>
        </w:rPr>
        <w:t xml:space="preserve">, </w:t>
      </w:r>
      <w:r>
        <w:rPr>
          <w:spacing w:val="-3"/>
          <w:sz w:val="24"/>
          <w:szCs w:val="24"/>
        </w:rPr>
        <w:t xml:space="preserve">«Совушка», </w:t>
      </w:r>
      <w:r w:rsidRPr="000239EF">
        <w:rPr>
          <w:spacing w:val="-1"/>
          <w:sz w:val="24"/>
          <w:szCs w:val="24"/>
        </w:rPr>
        <w:t>«Точный поворот»</w:t>
      </w:r>
      <w:r>
        <w:rPr>
          <w:spacing w:val="-1"/>
          <w:sz w:val="24"/>
          <w:szCs w:val="24"/>
        </w:rPr>
        <w:t xml:space="preserve">, </w:t>
      </w:r>
      <w:r w:rsidRPr="000239EF">
        <w:rPr>
          <w:spacing w:val="-3"/>
          <w:sz w:val="24"/>
          <w:szCs w:val="24"/>
        </w:rPr>
        <w:t>«Что изменилось?»</w:t>
      </w:r>
      <w:r>
        <w:rPr>
          <w:spacing w:val="-3"/>
          <w:sz w:val="24"/>
          <w:szCs w:val="24"/>
        </w:rPr>
        <w:t>.</w:t>
      </w:r>
    </w:p>
    <w:p w:rsidR="003B1D76" w:rsidRPr="00C45E19" w:rsidRDefault="003B1D76" w:rsidP="00C45E19">
      <w:pPr>
        <w:shd w:val="clear" w:color="auto" w:fill="FFFFFF"/>
        <w:ind w:firstLine="709"/>
        <w:rPr>
          <w:sz w:val="24"/>
          <w:szCs w:val="24"/>
        </w:rPr>
      </w:pPr>
      <w:r w:rsidRPr="00C45E19">
        <w:rPr>
          <w:iCs/>
          <w:spacing w:val="-2"/>
          <w:sz w:val="24"/>
          <w:szCs w:val="24"/>
        </w:rPr>
        <w:t xml:space="preserve">Уметь </w:t>
      </w:r>
      <w:r w:rsidRPr="000239EF">
        <w:rPr>
          <w:spacing w:val="-2"/>
          <w:sz w:val="24"/>
          <w:szCs w:val="24"/>
        </w:rPr>
        <w:t>выполнять</w:t>
      </w:r>
      <w:r>
        <w:rPr>
          <w:spacing w:val="-2"/>
          <w:sz w:val="24"/>
          <w:szCs w:val="24"/>
        </w:rPr>
        <w:t>:</w:t>
      </w:r>
      <w:r w:rsidRPr="000239EF">
        <w:rPr>
          <w:spacing w:val="-2"/>
          <w:sz w:val="24"/>
          <w:szCs w:val="24"/>
        </w:rPr>
        <w:t xml:space="preserve"> строевые команды;</w:t>
      </w:r>
      <w:r>
        <w:rPr>
          <w:sz w:val="24"/>
          <w:szCs w:val="24"/>
        </w:rPr>
        <w:t xml:space="preserve"> </w:t>
      </w:r>
      <w:r w:rsidRPr="000239EF">
        <w:rPr>
          <w:spacing w:val="-3"/>
          <w:sz w:val="24"/>
          <w:szCs w:val="24"/>
        </w:rPr>
        <w:t xml:space="preserve">акробатические элементы </w:t>
      </w:r>
      <w:r w:rsidRPr="000239EF">
        <w:rPr>
          <w:sz w:val="24"/>
          <w:szCs w:val="24"/>
        </w:rPr>
        <w:t>раздельно и в комбинации</w:t>
      </w:r>
    </w:p>
    <w:p w:rsidR="003B1D76" w:rsidRDefault="003B1D76" w:rsidP="00C45E19">
      <w:pPr>
        <w:shd w:val="clear" w:color="auto" w:fill="FFFFFF"/>
        <w:ind w:firstLine="709"/>
        <w:rPr>
          <w:spacing w:val="-1"/>
          <w:sz w:val="24"/>
          <w:szCs w:val="24"/>
        </w:rPr>
      </w:pPr>
      <w:r w:rsidRPr="000239EF">
        <w:rPr>
          <w:spacing w:val="-1"/>
          <w:sz w:val="24"/>
          <w:szCs w:val="24"/>
        </w:rPr>
        <w:t>Развитие координационных способностей.</w:t>
      </w:r>
    </w:p>
    <w:p w:rsidR="003B1D76" w:rsidRPr="00CD5BDC" w:rsidRDefault="003B1D76" w:rsidP="008421E8">
      <w:pPr>
        <w:widowControl/>
        <w:shd w:val="clear" w:color="auto" w:fill="FFFFFF"/>
        <w:ind w:firstLine="709"/>
        <w:jc w:val="both"/>
        <w:rPr>
          <w:color w:val="000000"/>
          <w:sz w:val="24"/>
          <w:szCs w:val="24"/>
          <w:lang w:eastAsia="en-US"/>
        </w:rPr>
      </w:pPr>
      <w:r>
        <w:rPr>
          <w:color w:val="000000"/>
          <w:sz w:val="24"/>
          <w:szCs w:val="24"/>
          <w:lang w:eastAsia="en-US"/>
        </w:rPr>
        <w:t>2) Висы:</w:t>
      </w:r>
    </w:p>
    <w:p w:rsidR="003B1D76" w:rsidRDefault="003B1D76" w:rsidP="00C45E19">
      <w:pPr>
        <w:shd w:val="clear" w:color="auto" w:fill="FFFFFF"/>
        <w:jc w:val="both"/>
        <w:rPr>
          <w:sz w:val="24"/>
          <w:szCs w:val="24"/>
        </w:rPr>
      </w:pPr>
      <w:r>
        <w:rPr>
          <w:spacing w:val="-2"/>
          <w:sz w:val="24"/>
          <w:szCs w:val="24"/>
        </w:rPr>
        <w:t>- С</w:t>
      </w:r>
      <w:r w:rsidRPr="000239EF">
        <w:rPr>
          <w:spacing w:val="-2"/>
          <w:sz w:val="24"/>
          <w:szCs w:val="24"/>
        </w:rPr>
        <w:t>тоя и лежа</w:t>
      </w:r>
      <w:r>
        <w:rPr>
          <w:spacing w:val="-2"/>
          <w:sz w:val="24"/>
          <w:szCs w:val="24"/>
        </w:rPr>
        <w:t xml:space="preserve">; </w:t>
      </w:r>
      <w:r w:rsidRPr="000239EF">
        <w:rPr>
          <w:spacing w:val="-1"/>
          <w:sz w:val="24"/>
          <w:szCs w:val="24"/>
        </w:rPr>
        <w:t>на согнутых</w:t>
      </w:r>
      <w:r>
        <w:rPr>
          <w:sz w:val="24"/>
          <w:szCs w:val="24"/>
        </w:rPr>
        <w:t xml:space="preserve"> руках; </w:t>
      </w:r>
      <w:r w:rsidRPr="000239EF">
        <w:rPr>
          <w:spacing w:val="-3"/>
          <w:sz w:val="24"/>
          <w:szCs w:val="24"/>
        </w:rPr>
        <w:t>завесом</w:t>
      </w:r>
      <w:r>
        <w:rPr>
          <w:spacing w:val="-3"/>
          <w:sz w:val="24"/>
          <w:szCs w:val="24"/>
        </w:rPr>
        <w:t xml:space="preserve">; </w:t>
      </w:r>
      <w:r w:rsidRPr="000239EF">
        <w:rPr>
          <w:spacing w:val="-2"/>
          <w:sz w:val="24"/>
          <w:szCs w:val="24"/>
        </w:rPr>
        <w:t>согнув ноги</w:t>
      </w:r>
    </w:p>
    <w:p w:rsidR="003B1D76" w:rsidRPr="000239EF" w:rsidRDefault="003B1D76" w:rsidP="00C45E19">
      <w:pPr>
        <w:shd w:val="clear" w:color="auto" w:fill="FFFFFF"/>
        <w:rPr>
          <w:spacing w:val="-3"/>
          <w:sz w:val="24"/>
          <w:szCs w:val="24"/>
        </w:rPr>
      </w:pPr>
      <w:r>
        <w:rPr>
          <w:sz w:val="24"/>
          <w:szCs w:val="24"/>
        </w:rPr>
        <w:t xml:space="preserve">- </w:t>
      </w:r>
      <w:r w:rsidRPr="000239EF">
        <w:rPr>
          <w:sz w:val="24"/>
          <w:szCs w:val="24"/>
        </w:rPr>
        <w:t xml:space="preserve">Подтягивания в висе. </w:t>
      </w:r>
    </w:p>
    <w:p w:rsidR="003B1D76" w:rsidRPr="00C45E19" w:rsidRDefault="003B1D76" w:rsidP="00C45E19">
      <w:pPr>
        <w:shd w:val="clear" w:color="auto" w:fill="FFFFFF"/>
        <w:rPr>
          <w:spacing w:val="-4"/>
          <w:sz w:val="24"/>
          <w:szCs w:val="24"/>
        </w:rPr>
      </w:pPr>
      <w:r>
        <w:rPr>
          <w:spacing w:val="-1"/>
          <w:sz w:val="24"/>
          <w:szCs w:val="24"/>
        </w:rPr>
        <w:t xml:space="preserve">- </w:t>
      </w:r>
      <w:r w:rsidRPr="000239EF">
        <w:rPr>
          <w:spacing w:val="-1"/>
          <w:sz w:val="24"/>
          <w:szCs w:val="24"/>
        </w:rPr>
        <w:t xml:space="preserve">Упражнения в упоре лежа и стоя на коленях и в упоре на гимнастической скамейке. </w:t>
      </w:r>
    </w:p>
    <w:p w:rsidR="003B1D76" w:rsidRDefault="003B1D76" w:rsidP="00C45E19">
      <w:pPr>
        <w:shd w:val="clear" w:color="auto" w:fill="FFFFFF"/>
        <w:jc w:val="both"/>
        <w:rPr>
          <w:spacing w:val="-2"/>
          <w:sz w:val="24"/>
          <w:szCs w:val="24"/>
        </w:rPr>
      </w:pPr>
      <w:r>
        <w:rPr>
          <w:spacing w:val="-3"/>
          <w:sz w:val="24"/>
          <w:szCs w:val="24"/>
        </w:rPr>
        <w:t xml:space="preserve">- </w:t>
      </w:r>
      <w:r w:rsidRPr="000239EF">
        <w:rPr>
          <w:spacing w:val="-3"/>
          <w:sz w:val="24"/>
          <w:szCs w:val="24"/>
        </w:rPr>
        <w:t>Построение</w:t>
      </w:r>
      <w:r>
        <w:rPr>
          <w:spacing w:val="-3"/>
          <w:sz w:val="24"/>
          <w:szCs w:val="24"/>
        </w:rPr>
        <w:t>:</w:t>
      </w:r>
      <w:r w:rsidRPr="000239EF">
        <w:rPr>
          <w:spacing w:val="-3"/>
          <w:sz w:val="24"/>
          <w:szCs w:val="24"/>
        </w:rPr>
        <w:t xml:space="preserve"> в две шеренги</w:t>
      </w:r>
      <w:r>
        <w:rPr>
          <w:spacing w:val="-3"/>
          <w:sz w:val="24"/>
          <w:szCs w:val="24"/>
        </w:rPr>
        <w:t xml:space="preserve">; </w:t>
      </w:r>
      <w:r w:rsidRPr="000239EF">
        <w:rPr>
          <w:spacing w:val="-2"/>
          <w:sz w:val="24"/>
          <w:szCs w:val="24"/>
        </w:rPr>
        <w:t>из двух шеренг в два круга.</w:t>
      </w:r>
    </w:p>
    <w:p w:rsidR="003B1D76" w:rsidRPr="00C45E19" w:rsidRDefault="003B1D76" w:rsidP="00C45E19">
      <w:pPr>
        <w:shd w:val="clear" w:color="auto" w:fill="FFFFFF"/>
        <w:jc w:val="both"/>
        <w:rPr>
          <w:spacing w:val="-2"/>
          <w:sz w:val="24"/>
          <w:szCs w:val="24"/>
        </w:rPr>
      </w:pPr>
      <w:r>
        <w:rPr>
          <w:spacing w:val="-2"/>
          <w:sz w:val="24"/>
          <w:szCs w:val="24"/>
        </w:rPr>
        <w:t>-</w:t>
      </w:r>
      <w:r w:rsidRPr="000239EF">
        <w:rPr>
          <w:spacing w:val="-2"/>
          <w:sz w:val="24"/>
          <w:szCs w:val="24"/>
        </w:rPr>
        <w:t xml:space="preserve"> </w:t>
      </w:r>
      <w:r w:rsidRPr="000239EF">
        <w:rPr>
          <w:spacing w:val="-1"/>
          <w:sz w:val="24"/>
          <w:szCs w:val="24"/>
        </w:rPr>
        <w:t>На гимнастической стенке</w:t>
      </w:r>
      <w:r>
        <w:rPr>
          <w:spacing w:val="-1"/>
          <w:sz w:val="24"/>
          <w:szCs w:val="24"/>
        </w:rPr>
        <w:t>:</w:t>
      </w:r>
      <w:r w:rsidRPr="000239EF">
        <w:rPr>
          <w:spacing w:val="-1"/>
          <w:sz w:val="24"/>
          <w:szCs w:val="24"/>
        </w:rPr>
        <w:t xml:space="preserve"> вис прогнувшись, поднимание ног в висе, </w:t>
      </w:r>
      <w:r w:rsidRPr="000239EF">
        <w:rPr>
          <w:spacing w:val="-5"/>
          <w:sz w:val="24"/>
          <w:szCs w:val="24"/>
        </w:rPr>
        <w:t>подтягивания в висе.</w:t>
      </w:r>
    </w:p>
    <w:p w:rsidR="003B1D76" w:rsidRDefault="003B1D76" w:rsidP="00C45E19">
      <w:pPr>
        <w:widowControl/>
        <w:shd w:val="clear" w:color="auto" w:fill="FFFFFF"/>
        <w:jc w:val="both"/>
        <w:rPr>
          <w:spacing w:val="-1"/>
          <w:sz w:val="24"/>
          <w:szCs w:val="24"/>
        </w:rPr>
      </w:pPr>
      <w:r>
        <w:rPr>
          <w:spacing w:val="-1"/>
          <w:sz w:val="24"/>
          <w:szCs w:val="24"/>
        </w:rPr>
        <w:t xml:space="preserve">- Подвижные игры: </w:t>
      </w:r>
    </w:p>
    <w:tbl>
      <w:tblPr>
        <w:tblW w:w="0" w:type="auto"/>
        <w:jc w:val="center"/>
        <w:tblLook w:val="00A0" w:firstRow="1" w:lastRow="0" w:firstColumn="1" w:lastColumn="0" w:noHBand="0" w:noVBand="0"/>
      </w:tblPr>
      <w:tblGrid>
        <w:gridCol w:w="3085"/>
        <w:gridCol w:w="2835"/>
        <w:gridCol w:w="2552"/>
      </w:tblGrid>
      <w:tr w:rsidR="003B1D76" w:rsidRPr="006D6712" w:rsidTr="006D6712">
        <w:trPr>
          <w:jc w:val="center"/>
        </w:trPr>
        <w:tc>
          <w:tcPr>
            <w:tcW w:w="3085" w:type="dxa"/>
          </w:tcPr>
          <w:p w:rsidR="003B1D76" w:rsidRPr="006D6712" w:rsidRDefault="003B1D76" w:rsidP="006D6712">
            <w:pPr>
              <w:widowControl/>
              <w:shd w:val="clear" w:color="auto" w:fill="FFFFFF"/>
              <w:jc w:val="both"/>
              <w:rPr>
                <w:spacing w:val="-1"/>
                <w:sz w:val="24"/>
                <w:szCs w:val="24"/>
              </w:rPr>
            </w:pPr>
            <w:r w:rsidRPr="006D6712">
              <w:rPr>
                <w:spacing w:val="-3"/>
                <w:sz w:val="24"/>
                <w:szCs w:val="24"/>
              </w:rPr>
              <w:t>«Космо</w:t>
            </w:r>
            <w:r w:rsidRPr="006D6712">
              <w:rPr>
                <w:spacing w:val="-1"/>
                <w:sz w:val="24"/>
                <w:szCs w:val="24"/>
              </w:rPr>
              <w:t xml:space="preserve">навты», </w:t>
            </w:r>
          </w:p>
          <w:p w:rsidR="003B1D76" w:rsidRPr="006D6712" w:rsidRDefault="003B1D76" w:rsidP="006D6712">
            <w:pPr>
              <w:widowControl/>
              <w:shd w:val="clear" w:color="auto" w:fill="FFFFFF"/>
              <w:jc w:val="both"/>
              <w:rPr>
                <w:spacing w:val="-1"/>
                <w:sz w:val="24"/>
                <w:szCs w:val="24"/>
              </w:rPr>
            </w:pPr>
            <w:r w:rsidRPr="006D6712">
              <w:rPr>
                <w:spacing w:val="-1"/>
                <w:sz w:val="24"/>
                <w:szCs w:val="24"/>
              </w:rPr>
              <w:t xml:space="preserve">«Маскировка в колоннах», </w:t>
            </w:r>
          </w:p>
        </w:tc>
        <w:tc>
          <w:tcPr>
            <w:tcW w:w="2835" w:type="dxa"/>
          </w:tcPr>
          <w:p w:rsidR="003B1D76" w:rsidRPr="006D6712" w:rsidRDefault="003B1D76" w:rsidP="006D6712">
            <w:pPr>
              <w:widowControl/>
              <w:shd w:val="clear" w:color="auto" w:fill="FFFFFF"/>
              <w:jc w:val="both"/>
              <w:rPr>
                <w:sz w:val="24"/>
                <w:szCs w:val="24"/>
              </w:rPr>
            </w:pPr>
            <w:r w:rsidRPr="006D6712">
              <w:rPr>
                <w:spacing w:val="-5"/>
                <w:sz w:val="24"/>
                <w:szCs w:val="24"/>
              </w:rPr>
              <w:t>«Не оши</w:t>
            </w:r>
            <w:r w:rsidRPr="006D6712">
              <w:rPr>
                <w:sz w:val="24"/>
                <w:szCs w:val="24"/>
              </w:rPr>
              <w:t xml:space="preserve">бись!», </w:t>
            </w:r>
          </w:p>
          <w:p w:rsidR="003B1D76" w:rsidRPr="006D6712" w:rsidRDefault="003B1D76" w:rsidP="006D6712">
            <w:pPr>
              <w:widowControl/>
              <w:shd w:val="clear" w:color="auto" w:fill="FFFFFF"/>
              <w:jc w:val="both"/>
              <w:rPr>
                <w:spacing w:val="-1"/>
                <w:sz w:val="24"/>
                <w:szCs w:val="24"/>
              </w:rPr>
            </w:pPr>
            <w:r w:rsidRPr="006D6712">
              <w:rPr>
                <w:spacing w:val="-4"/>
                <w:sz w:val="24"/>
                <w:szCs w:val="24"/>
              </w:rPr>
              <w:t>«Отгадай, чей</w:t>
            </w:r>
            <w:r w:rsidRPr="006D6712">
              <w:rPr>
                <w:sz w:val="24"/>
                <w:szCs w:val="24"/>
              </w:rPr>
              <w:t xml:space="preserve"> </w:t>
            </w:r>
            <w:r w:rsidRPr="006D6712">
              <w:rPr>
                <w:spacing w:val="-1"/>
                <w:sz w:val="24"/>
                <w:szCs w:val="24"/>
              </w:rPr>
              <w:t xml:space="preserve">голосок», </w:t>
            </w:r>
          </w:p>
        </w:tc>
        <w:tc>
          <w:tcPr>
            <w:tcW w:w="2552" w:type="dxa"/>
          </w:tcPr>
          <w:p w:rsidR="003B1D76" w:rsidRPr="006D6712" w:rsidRDefault="003B1D76" w:rsidP="006D6712">
            <w:pPr>
              <w:widowControl/>
              <w:shd w:val="clear" w:color="auto" w:fill="FFFFFF"/>
              <w:jc w:val="both"/>
              <w:rPr>
                <w:spacing w:val="-2"/>
                <w:sz w:val="24"/>
                <w:szCs w:val="24"/>
              </w:rPr>
            </w:pPr>
            <w:r w:rsidRPr="006D6712">
              <w:rPr>
                <w:spacing w:val="-2"/>
                <w:sz w:val="24"/>
                <w:szCs w:val="24"/>
              </w:rPr>
              <w:t xml:space="preserve">«Посадка картофеля», </w:t>
            </w:r>
          </w:p>
          <w:p w:rsidR="003B1D76" w:rsidRPr="006D6712" w:rsidRDefault="003B1D76" w:rsidP="006D6712">
            <w:pPr>
              <w:widowControl/>
              <w:shd w:val="clear" w:color="auto" w:fill="FFFFFF"/>
              <w:jc w:val="both"/>
              <w:rPr>
                <w:color w:val="000000"/>
                <w:sz w:val="24"/>
                <w:szCs w:val="24"/>
                <w:lang w:eastAsia="en-US"/>
              </w:rPr>
            </w:pPr>
            <w:r w:rsidRPr="006D6712">
              <w:rPr>
                <w:spacing w:val="-1"/>
                <w:sz w:val="24"/>
                <w:szCs w:val="24"/>
              </w:rPr>
              <w:t>«Три движе</w:t>
            </w:r>
            <w:r w:rsidRPr="006D6712">
              <w:rPr>
                <w:sz w:val="24"/>
                <w:szCs w:val="24"/>
              </w:rPr>
              <w:t>ния».</w:t>
            </w:r>
          </w:p>
        </w:tc>
      </w:tr>
    </w:tbl>
    <w:p w:rsidR="003B1D76" w:rsidRDefault="003B1D76" w:rsidP="008A06A3">
      <w:pPr>
        <w:widowControl/>
        <w:shd w:val="clear" w:color="auto" w:fill="FFFFFF"/>
        <w:jc w:val="both"/>
        <w:rPr>
          <w:sz w:val="24"/>
          <w:szCs w:val="24"/>
        </w:rPr>
      </w:pPr>
      <w:r>
        <w:rPr>
          <w:spacing w:val="-2"/>
          <w:sz w:val="24"/>
          <w:szCs w:val="24"/>
        </w:rPr>
        <w:t>- Эстафе</w:t>
      </w:r>
      <w:r w:rsidRPr="000239EF">
        <w:rPr>
          <w:spacing w:val="-2"/>
          <w:sz w:val="24"/>
          <w:szCs w:val="24"/>
        </w:rPr>
        <w:t>ты.</w:t>
      </w:r>
    </w:p>
    <w:p w:rsidR="003B1D76" w:rsidRPr="00C45E19" w:rsidRDefault="003B1D76" w:rsidP="00C45E19">
      <w:pPr>
        <w:shd w:val="clear" w:color="auto" w:fill="FFFFFF"/>
        <w:ind w:firstLine="709"/>
        <w:rPr>
          <w:sz w:val="24"/>
          <w:szCs w:val="24"/>
        </w:rPr>
      </w:pPr>
      <w:r w:rsidRPr="00C45E19">
        <w:rPr>
          <w:bCs/>
          <w:iCs/>
          <w:spacing w:val="-3"/>
          <w:sz w:val="24"/>
          <w:szCs w:val="24"/>
        </w:rPr>
        <w:t xml:space="preserve">Уметь </w:t>
      </w:r>
      <w:r w:rsidRPr="00C45E19">
        <w:rPr>
          <w:spacing w:val="-3"/>
          <w:sz w:val="24"/>
          <w:szCs w:val="24"/>
        </w:rPr>
        <w:t>выполнять: строевые команды;</w:t>
      </w:r>
      <w:r w:rsidRPr="00C45E19">
        <w:rPr>
          <w:sz w:val="24"/>
          <w:szCs w:val="24"/>
        </w:rPr>
        <w:t xml:space="preserve"> </w:t>
      </w:r>
      <w:r w:rsidRPr="00C45E19">
        <w:rPr>
          <w:spacing w:val="-3"/>
          <w:sz w:val="24"/>
          <w:szCs w:val="24"/>
        </w:rPr>
        <w:t>висы, подтягивания в висе</w:t>
      </w:r>
      <w:r>
        <w:rPr>
          <w:spacing w:val="-3"/>
          <w:sz w:val="24"/>
          <w:szCs w:val="24"/>
        </w:rPr>
        <w:t>; упоры</w:t>
      </w:r>
    </w:p>
    <w:p w:rsidR="003B1D76" w:rsidRDefault="003B1D76" w:rsidP="00C45E19">
      <w:pPr>
        <w:widowControl/>
        <w:shd w:val="clear" w:color="auto" w:fill="FFFFFF"/>
        <w:ind w:firstLine="709"/>
        <w:jc w:val="both"/>
        <w:rPr>
          <w:sz w:val="24"/>
          <w:szCs w:val="24"/>
        </w:rPr>
      </w:pPr>
      <w:r w:rsidRPr="000239EF">
        <w:rPr>
          <w:spacing w:val="-1"/>
          <w:sz w:val="24"/>
          <w:szCs w:val="24"/>
        </w:rPr>
        <w:t>Развитие силовых способ</w:t>
      </w:r>
      <w:r w:rsidRPr="000239EF">
        <w:rPr>
          <w:sz w:val="24"/>
          <w:szCs w:val="24"/>
        </w:rPr>
        <w:t>ностей</w:t>
      </w:r>
    </w:p>
    <w:p w:rsidR="003B1D76" w:rsidRPr="00CD5BDC" w:rsidRDefault="003B1D76" w:rsidP="008421E8">
      <w:pPr>
        <w:widowControl/>
        <w:shd w:val="clear" w:color="auto" w:fill="FFFFFF"/>
        <w:ind w:firstLine="709"/>
        <w:jc w:val="both"/>
        <w:rPr>
          <w:color w:val="000000"/>
          <w:sz w:val="24"/>
          <w:szCs w:val="24"/>
          <w:lang w:eastAsia="en-US"/>
        </w:rPr>
      </w:pPr>
      <w:r>
        <w:rPr>
          <w:color w:val="000000"/>
          <w:sz w:val="24"/>
          <w:szCs w:val="24"/>
          <w:lang w:eastAsia="en-US"/>
        </w:rPr>
        <w:t xml:space="preserve">3) </w:t>
      </w:r>
      <w:r w:rsidRPr="000239EF">
        <w:rPr>
          <w:sz w:val="24"/>
          <w:szCs w:val="24"/>
        </w:rPr>
        <w:t>Опорный прыжок, ла</w:t>
      </w:r>
      <w:r w:rsidRPr="000239EF">
        <w:rPr>
          <w:spacing w:val="-5"/>
          <w:sz w:val="24"/>
          <w:szCs w:val="24"/>
        </w:rPr>
        <w:t>зание, упраж</w:t>
      </w:r>
      <w:r w:rsidRPr="000239EF">
        <w:rPr>
          <w:spacing w:val="-1"/>
          <w:sz w:val="24"/>
          <w:szCs w:val="24"/>
        </w:rPr>
        <w:t>нения в рав</w:t>
      </w:r>
      <w:r w:rsidRPr="000239EF">
        <w:rPr>
          <w:spacing w:val="-2"/>
          <w:sz w:val="24"/>
          <w:szCs w:val="24"/>
        </w:rPr>
        <w:t>новесии</w:t>
      </w:r>
      <w:r>
        <w:rPr>
          <w:spacing w:val="-2"/>
          <w:sz w:val="24"/>
          <w:szCs w:val="24"/>
        </w:rPr>
        <w:t>:</w:t>
      </w:r>
    </w:p>
    <w:p w:rsidR="003B1D76" w:rsidRDefault="003B1D76" w:rsidP="00C45E19">
      <w:pPr>
        <w:widowControl/>
        <w:shd w:val="clear" w:color="auto" w:fill="FFFFFF"/>
        <w:jc w:val="both"/>
        <w:rPr>
          <w:spacing w:val="-3"/>
          <w:sz w:val="24"/>
          <w:szCs w:val="24"/>
        </w:rPr>
      </w:pPr>
      <w:r>
        <w:rPr>
          <w:spacing w:val="-3"/>
          <w:sz w:val="24"/>
          <w:szCs w:val="24"/>
        </w:rPr>
        <w:t xml:space="preserve">- </w:t>
      </w:r>
      <w:r w:rsidRPr="000239EF">
        <w:rPr>
          <w:spacing w:val="-3"/>
          <w:sz w:val="24"/>
          <w:szCs w:val="24"/>
        </w:rPr>
        <w:t>Передвижение</w:t>
      </w:r>
      <w:r>
        <w:rPr>
          <w:spacing w:val="-3"/>
          <w:sz w:val="24"/>
          <w:szCs w:val="24"/>
        </w:rPr>
        <w:t>:</w:t>
      </w:r>
      <w:r w:rsidRPr="000239EF">
        <w:rPr>
          <w:spacing w:val="-3"/>
          <w:sz w:val="24"/>
          <w:szCs w:val="24"/>
        </w:rPr>
        <w:t xml:space="preserve"> по диагонали</w:t>
      </w:r>
      <w:r>
        <w:rPr>
          <w:spacing w:val="-3"/>
          <w:sz w:val="24"/>
          <w:szCs w:val="24"/>
        </w:rPr>
        <w:t xml:space="preserve">, противоходом, «змейкой». </w:t>
      </w:r>
    </w:p>
    <w:p w:rsidR="003B1D76" w:rsidRDefault="003B1D76" w:rsidP="00C45E19">
      <w:pPr>
        <w:widowControl/>
        <w:shd w:val="clear" w:color="auto" w:fill="FFFFFF"/>
        <w:jc w:val="both"/>
        <w:rPr>
          <w:i/>
          <w:iCs/>
          <w:spacing w:val="-4"/>
          <w:sz w:val="24"/>
          <w:szCs w:val="24"/>
        </w:rPr>
      </w:pPr>
      <w:r>
        <w:rPr>
          <w:spacing w:val="-3"/>
          <w:sz w:val="24"/>
          <w:szCs w:val="24"/>
        </w:rPr>
        <w:t xml:space="preserve">- </w:t>
      </w:r>
      <w:r w:rsidRPr="000239EF">
        <w:rPr>
          <w:spacing w:val="-3"/>
          <w:sz w:val="24"/>
          <w:szCs w:val="24"/>
        </w:rPr>
        <w:t>Ходьба приставными шага</w:t>
      </w:r>
      <w:r w:rsidRPr="000239EF">
        <w:rPr>
          <w:spacing w:val="-4"/>
          <w:sz w:val="24"/>
          <w:szCs w:val="24"/>
        </w:rPr>
        <w:t xml:space="preserve">ми по бревну </w:t>
      </w:r>
      <w:r w:rsidRPr="00C45E19">
        <w:rPr>
          <w:iCs/>
          <w:spacing w:val="-4"/>
          <w:sz w:val="24"/>
          <w:szCs w:val="24"/>
        </w:rPr>
        <w:t>на высоте до 1м.</w:t>
      </w:r>
      <w:r w:rsidRPr="000239EF">
        <w:rPr>
          <w:i/>
          <w:iCs/>
          <w:spacing w:val="-4"/>
          <w:sz w:val="24"/>
          <w:szCs w:val="24"/>
        </w:rPr>
        <w:t xml:space="preserve"> </w:t>
      </w:r>
    </w:p>
    <w:p w:rsidR="003B1D76" w:rsidRDefault="003B1D76" w:rsidP="00C45E19">
      <w:pPr>
        <w:widowControl/>
        <w:shd w:val="clear" w:color="auto" w:fill="FFFFFF"/>
        <w:jc w:val="both"/>
        <w:rPr>
          <w:spacing w:val="-2"/>
          <w:sz w:val="24"/>
          <w:szCs w:val="24"/>
        </w:rPr>
      </w:pPr>
      <w:r>
        <w:rPr>
          <w:spacing w:val="-1"/>
          <w:sz w:val="24"/>
          <w:szCs w:val="24"/>
        </w:rPr>
        <w:t xml:space="preserve">- </w:t>
      </w:r>
      <w:r w:rsidRPr="000239EF">
        <w:rPr>
          <w:spacing w:val="-1"/>
          <w:sz w:val="24"/>
          <w:szCs w:val="24"/>
        </w:rPr>
        <w:t>Перелезание через</w:t>
      </w:r>
      <w:r>
        <w:rPr>
          <w:spacing w:val="-1"/>
          <w:sz w:val="24"/>
          <w:szCs w:val="24"/>
        </w:rPr>
        <w:t>:</w:t>
      </w:r>
      <w:r w:rsidRPr="000239EF">
        <w:rPr>
          <w:spacing w:val="-1"/>
          <w:sz w:val="24"/>
          <w:szCs w:val="24"/>
        </w:rPr>
        <w:t xml:space="preserve"> гимна</w:t>
      </w:r>
      <w:r>
        <w:rPr>
          <w:spacing w:val="-2"/>
          <w:sz w:val="24"/>
          <w:szCs w:val="24"/>
        </w:rPr>
        <w:t xml:space="preserve">стического коня; препятствие; </w:t>
      </w:r>
      <w:r w:rsidRPr="000239EF">
        <w:rPr>
          <w:spacing w:val="-2"/>
          <w:sz w:val="24"/>
          <w:szCs w:val="24"/>
        </w:rPr>
        <w:t xml:space="preserve"> </w:t>
      </w:r>
    </w:p>
    <w:p w:rsidR="003B1D76" w:rsidRDefault="003B1D76" w:rsidP="00C45E19">
      <w:pPr>
        <w:widowControl/>
        <w:shd w:val="clear" w:color="auto" w:fill="FFFFFF"/>
        <w:jc w:val="both"/>
        <w:rPr>
          <w:spacing w:val="-1"/>
          <w:sz w:val="24"/>
          <w:szCs w:val="24"/>
        </w:rPr>
      </w:pPr>
      <w:r>
        <w:rPr>
          <w:spacing w:val="-2"/>
          <w:sz w:val="24"/>
          <w:szCs w:val="24"/>
        </w:rPr>
        <w:t xml:space="preserve">- </w:t>
      </w:r>
      <w:r w:rsidRPr="000239EF">
        <w:rPr>
          <w:spacing w:val="-2"/>
          <w:sz w:val="24"/>
          <w:szCs w:val="24"/>
        </w:rPr>
        <w:t>Лазание по наклонной ска</w:t>
      </w:r>
      <w:r w:rsidRPr="000239EF">
        <w:rPr>
          <w:spacing w:val="-1"/>
          <w:sz w:val="24"/>
          <w:szCs w:val="24"/>
        </w:rPr>
        <w:t>мейке</w:t>
      </w:r>
      <w:r>
        <w:rPr>
          <w:spacing w:val="-1"/>
          <w:sz w:val="24"/>
          <w:szCs w:val="24"/>
        </w:rPr>
        <w:t>:</w:t>
      </w:r>
      <w:r w:rsidRPr="000239EF">
        <w:rPr>
          <w:spacing w:val="-1"/>
          <w:sz w:val="24"/>
          <w:szCs w:val="24"/>
        </w:rPr>
        <w:t xml:space="preserve"> в упоре </w:t>
      </w:r>
      <w:r>
        <w:rPr>
          <w:spacing w:val="-1"/>
          <w:sz w:val="24"/>
          <w:szCs w:val="24"/>
        </w:rPr>
        <w:t xml:space="preserve">лежа, подтягиваясь руками; </w:t>
      </w:r>
    </w:p>
    <w:p w:rsidR="003B1D76" w:rsidRDefault="003B1D76" w:rsidP="00C45E19">
      <w:pPr>
        <w:widowControl/>
        <w:shd w:val="clear" w:color="auto" w:fill="FFFFFF"/>
        <w:jc w:val="both"/>
        <w:rPr>
          <w:spacing w:val="-4"/>
          <w:sz w:val="24"/>
          <w:szCs w:val="24"/>
        </w:rPr>
      </w:pPr>
      <w:r>
        <w:rPr>
          <w:sz w:val="24"/>
          <w:szCs w:val="24"/>
        </w:rPr>
        <w:t xml:space="preserve">- </w:t>
      </w:r>
      <w:r w:rsidRPr="000239EF">
        <w:rPr>
          <w:sz w:val="24"/>
          <w:szCs w:val="24"/>
        </w:rPr>
        <w:t xml:space="preserve">Лазание по канату в три </w:t>
      </w:r>
      <w:r w:rsidRPr="000239EF">
        <w:rPr>
          <w:spacing w:val="-4"/>
          <w:sz w:val="24"/>
          <w:szCs w:val="24"/>
        </w:rPr>
        <w:t>приема.</w:t>
      </w:r>
    </w:p>
    <w:p w:rsidR="003B1D76" w:rsidRDefault="003B1D76" w:rsidP="00C40B37">
      <w:pPr>
        <w:widowControl/>
        <w:shd w:val="clear" w:color="auto" w:fill="FFFFFF"/>
        <w:jc w:val="both"/>
        <w:rPr>
          <w:sz w:val="24"/>
          <w:szCs w:val="24"/>
        </w:rPr>
      </w:pPr>
      <w:r>
        <w:rPr>
          <w:spacing w:val="-1"/>
          <w:sz w:val="24"/>
          <w:szCs w:val="24"/>
        </w:rPr>
        <w:t xml:space="preserve">- </w:t>
      </w:r>
      <w:r w:rsidRPr="000239EF">
        <w:rPr>
          <w:spacing w:val="-1"/>
          <w:sz w:val="24"/>
          <w:szCs w:val="24"/>
        </w:rPr>
        <w:t>Опорный прыжок на гор</w:t>
      </w:r>
      <w:r w:rsidRPr="000239EF">
        <w:rPr>
          <w:sz w:val="24"/>
          <w:szCs w:val="24"/>
        </w:rPr>
        <w:t xml:space="preserve">ку матов. </w:t>
      </w:r>
    </w:p>
    <w:p w:rsidR="003B1D76" w:rsidRPr="00C40B37" w:rsidRDefault="003B1D76" w:rsidP="00C45E19">
      <w:pPr>
        <w:widowControl/>
        <w:shd w:val="clear" w:color="auto" w:fill="FFFFFF"/>
        <w:jc w:val="both"/>
        <w:rPr>
          <w:sz w:val="24"/>
          <w:szCs w:val="24"/>
        </w:rPr>
      </w:pPr>
      <w:r>
        <w:rPr>
          <w:sz w:val="24"/>
          <w:szCs w:val="24"/>
        </w:rPr>
        <w:lastRenderedPageBreak/>
        <w:t xml:space="preserve">- </w:t>
      </w:r>
      <w:r w:rsidRPr="000239EF">
        <w:rPr>
          <w:sz w:val="24"/>
          <w:szCs w:val="24"/>
        </w:rPr>
        <w:t xml:space="preserve">Вскок в упор на коленях, соскок </w:t>
      </w:r>
      <w:r w:rsidRPr="000239EF">
        <w:rPr>
          <w:spacing w:val="-2"/>
          <w:sz w:val="24"/>
          <w:szCs w:val="24"/>
        </w:rPr>
        <w:t>со взмахом рук.</w:t>
      </w:r>
    </w:p>
    <w:p w:rsidR="003B1D76" w:rsidRDefault="003B1D76" w:rsidP="008A06A3">
      <w:pPr>
        <w:widowControl/>
        <w:shd w:val="clear" w:color="auto" w:fill="FFFFFF"/>
        <w:jc w:val="both"/>
        <w:rPr>
          <w:spacing w:val="-4"/>
          <w:sz w:val="24"/>
          <w:szCs w:val="24"/>
        </w:rPr>
      </w:pPr>
      <w:r>
        <w:rPr>
          <w:spacing w:val="-1"/>
          <w:sz w:val="24"/>
          <w:szCs w:val="24"/>
        </w:rPr>
        <w:t>- Подвижные игры:</w:t>
      </w:r>
      <w:r w:rsidRPr="000239EF">
        <w:rPr>
          <w:spacing w:val="-4"/>
          <w:sz w:val="24"/>
          <w:szCs w:val="24"/>
        </w:rPr>
        <w:t xml:space="preserve"> </w:t>
      </w:r>
    </w:p>
    <w:tbl>
      <w:tblPr>
        <w:tblW w:w="0" w:type="auto"/>
        <w:jc w:val="center"/>
        <w:tblLook w:val="00A0" w:firstRow="1" w:lastRow="0" w:firstColumn="1" w:lastColumn="0" w:noHBand="0" w:noVBand="0"/>
      </w:tblPr>
      <w:tblGrid>
        <w:gridCol w:w="2747"/>
        <w:gridCol w:w="1897"/>
        <w:gridCol w:w="2694"/>
        <w:gridCol w:w="1701"/>
      </w:tblGrid>
      <w:tr w:rsidR="003B1D76" w:rsidRPr="006D6712" w:rsidTr="006D6712">
        <w:trPr>
          <w:jc w:val="center"/>
        </w:trPr>
        <w:tc>
          <w:tcPr>
            <w:tcW w:w="2747" w:type="dxa"/>
          </w:tcPr>
          <w:p w:rsidR="003B1D76" w:rsidRPr="006D6712" w:rsidRDefault="003B1D76" w:rsidP="006D6712">
            <w:pPr>
              <w:widowControl/>
              <w:shd w:val="clear" w:color="auto" w:fill="FFFFFF"/>
              <w:jc w:val="both"/>
              <w:rPr>
                <w:sz w:val="24"/>
                <w:szCs w:val="24"/>
              </w:rPr>
            </w:pPr>
            <w:r w:rsidRPr="006D6712">
              <w:rPr>
                <w:sz w:val="24"/>
                <w:szCs w:val="24"/>
              </w:rPr>
              <w:t xml:space="preserve">«Аисты», </w:t>
            </w:r>
          </w:p>
          <w:p w:rsidR="003B1D76" w:rsidRPr="006D6712" w:rsidRDefault="003B1D76" w:rsidP="006D6712">
            <w:pPr>
              <w:widowControl/>
              <w:shd w:val="clear" w:color="auto" w:fill="FFFFFF"/>
              <w:jc w:val="both"/>
              <w:rPr>
                <w:spacing w:val="-4"/>
                <w:sz w:val="24"/>
                <w:szCs w:val="24"/>
              </w:rPr>
            </w:pPr>
            <w:r w:rsidRPr="006D6712">
              <w:rPr>
                <w:spacing w:val="-4"/>
                <w:sz w:val="24"/>
                <w:szCs w:val="24"/>
              </w:rPr>
              <w:t>«Веревочка под ногами»,</w:t>
            </w:r>
          </w:p>
        </w:tc>
        <w:tc>
          <w:tcPr>
            <w:tcW w:w="1897" w:type="dxa"/>
          </w:tcPr>
          <w:p w:rsidR="003B1D76" w:rsidRPr="006D6712" w:rsidRDefault="003B1D76" w:rsidP="006D6712">
            <w:pPr>
              <w:widowControl/>
              <w:shd w:val="clear" w:color="auto" w:fill="FFFFFF"/>
              <w:jc w:val="both"/>
              <w:rPr>
                <w:spacing w:val="-3"/>
                <w:sz w:val="24"/>
                <w:szCs w:val="24"/>
              </w:rPr>
            </w:pPr>
            <w:r w:rsidRPr="006D6712">
              <w:rPr>
                <w:spacing w:val="-3"/>
                <w:sz w:val="24"/>
                <w:szCs w:val="24"/>
              </w:rPr>
              <w:t xml:space="preserve">«Лисы и куры», </w:t>
            </w:r>
          </w:p>
          <w:p w:rsidR="003B1D76" w:rsidRPr="006D6712" w:rsidRDefault="003B1D76" w:rsidP="006D6712">
            <w:pPr>
              <w:widowControl/>
              <w:shd w:val="clear" w:color="auto" w:fill="FFFFFF"/>
              <w:jc w:val="both"/>
              <w:rPr>
                <w:sz w:val="24"/>
                <w:szCs w:val="24"/>
              </w:rPr>
            </w:pPr>
            <w:r w:rsidRPr="006D6712">
              <w:rPr>
                <w:spacing w:val="-2"/>
                <w:sz w:val="24"/>
                <w:szCs w:val="24"/>
              </w:rPr>
              <w:t>«Не оши</w:t>
            </w:r>
            <w:r w:rsidRPr="006D6712">
              <w:rPr>
                <w:sz w:val="24"/>
                <w:szCs w:val="24"/>
              </w:rPr>
              <w:t xml:space="preserve">бись!», </w:t>
            </w:r>
          </w:p>
        </w:tc>
        <w:tc>
          <w:tcPr>
            <w:tcW w:w="2694" w:type="dxa"/>
          </w:tcPr>
          <w:p w:rsidR="003B1D76" w:rsidRPr="006D6712" w:rsidRDefault="003B1D76" w:rsidP="006D6712">
            <w:pPr>
              <w:widowControl/>
              <w:shd w:val="clear" w:color="auto" w:fill="FFFFFF"/>
              <w:jc w:val="both"/>
              <w:rPr>
                <w:spacing w:val="-3"/>
                <w:sz w:val="24"/>
                <w:szCs w:val="24"/>
              </w:rPr>
            </w:pPr>
            <w:r w:rsidRPr="006D6712">
              <w:rPr>
                <w:spacing w:val="-4"/>
                <w:sz w:val="24"/>
                <w:szCs w:val="24"/>
              </w:rPr>
              <w:t xml:space="preserve">«Посадка </w:t>
            </w:r>
            <w:r w:rsidRPr="006D6712">
              <w:rPr>
                <w:spacing w:val="-3"/>
                <w:sz w:val="24"/>
                <w:szCs w:val="24"/>
              </w:rPr>
              <w:t xml:space="preserve">картофеля», </w:t>
            </w:r>
          </w:p>
          <w:p w:rsidR="003B1D76" w:rsidRPr="006D6712" w:rsidRDefault="003B1D76" w:rsidP="006D6712">
            <w:pPr>
              <w:widowControl/>
              <w:shd w:val="clear" w:color="auto" w:fill="FFFFFF"/>
              <w:jc w:val="both"/>
              <w:rPr>
                <w:spacing w:val="-3"/>
                <w:sz w:val="24"/>
                <w:szCs w:val="24"/>
              </w:rPr>
            </w:pPr>
            <w:r w:rsidRPr="006D6712">
              <w:rPr>
                <w:spacing w:val="-3"/>
                <w:sz w:val="24"/>
                <w:szCs w:val="24"/>
              </w:rPr>
              <w:t xml:space="preserve">«Прокати быстрее мяч», </w:t>
            </w:r>
          </w:p>
        </w:tc>
        <w:tc>
          <w:tcPr>
            <w:tcW w:w="1701" w:type="dxa"/>
          </w:tcPr>
          <w:p w:rsidR="003B1D76" w:rsidRPr="006D6712" w:rsidRDefault="003B1D76" w:rsidP="006D6712">
            <w:pPr>
              <w:widowControl/>
              <w:shd w:val="clear" w:color="auto" w:fill="FFFFFF"/>
              <w:jc w:val="both"/>
              <w:rPr>
                <w:spacing w:val="-1"/>
                <w:sz w:val="24"/>
                <w:szCs w:val="24"/>
              </w:rPr>
            </w:pPr>
            <w:r w:rsidRPr="006D6712">
              <w:rPr>
                <w:spacing w:val="-1"/>
                <w:sz w:val="24"/>
                <w:szCs w:val="24"/>
              </w:rPr>
              <w:t>«Резиночка».</w:t>
            </w:r>
          </w:p>
          <w:p w:rsidR="003B1D76" w:rsidRPr="006D6712" w:rsidRDefault="003B1D76" w:rsidP="006D6712">
            <w:pPr>
              <w:widowControl/>
              <w:shd w:val="clear" w:color="auto" w:fill="FFFFFF"/>
              <w:jc w:val="both"/>
              <w:rPr>
                <w:sz w:val="24"/>
                <w:szCs w:val="24"/>
              </w:rPr>
            </w:pPr>
            <w:r w:rsidRPr="006D6712">
              <w:rPr>
                <w:spacing w:val="-4"/>
                <w:sz w:val="24"/>
                <w:szCs w:val="24"/>
              </w:rPr>
              <w:t>Эстафеты.</w:t>
            </w:r>
          </w:p>
        </w:tc>
      </w:tr>
    </w:tbl>
    <w:p w:rsidR="003B1D76" w:rsidRPr="00C45E19" w:rsidRDefault="003B1D76" w:rsidP="008421E8">
      <w:pPr>
        <w:widowControl/>
        <w:shd w:val="clear" w:color="auto" w:fill="FFFFFF"/>
        <w:ind w:firstLine="709"/>
        <w:jc w:val="both"/>
        <w:rPr>
          <w:spacing w:val="-3"/>
          <w:sz w:val="24"/>
          <w:szCs w:val="24"/>
        </w:rPr>
      </w:pPr>
      <w:r w:rsidRPr="00C45E19">
        <w:rPr>
          <w:bCs/>
          <w:iCs/>
          <w:spacing w:val="-6"/>
          <w:sz w:val="24"/>
          <w:szCs w:val="24"/>
        </w:rPr>
        <w:t xml:space="preserve">Уметь: </w:t>
      </w:r>
      <w:r w:rsidRPr="00C45E19">
        <w:rPr>
          <w:spacing w:val="-6"/>
          <w:sz w:val="24"/>
          <w:szCs w:val="24"/>
        </w:rPr>
        <w:t>лазать по гимнастической стенке</w:t>
      </w:r>
      <w:r>
        <w:rPr>
          <w:spacing w:val="-6"/>
          <w:sz w:val="24"/>
          <w:szCs w:val="24"/>
        </w:rPr>
        <w:t xml:space="preserve">, </w:t>
      </w:r>
      <w:r w:rsidRPr="000239EF">
        <w:rPr>
          <w:spacing w:val="-3"/>
          <w:sz w:val="24"/>
          <w:szCs w:val="24"/>
        </w:rPr>
        <w:t>канату; выполнять опорный прыжок</w:t>
      </w:r>
    </w:p>
    <w:p w:rsidR="003B1D76" w:rsidRDefault="003B1D76" w:rsidP="008E7C0D">
      <w:pPr>
        <w:widowControl/>
        <w:shd w:val="clear" w:color="auto" w:fill="FFFFFF"/>
        <w:ind w:firstLine="709"/>
        <w:jc w:val="both"/>
        <w:rPr>
          <w:b/>
          <w:bCs/>
          <w:sz w:val="24"/>
          <w:szCs w:val="24"/>
        </w:rPr>
      </w:pPr>
      <w:r w:rsidRPr="000239EF">
        <w:rPr>
          <w:spacing w:val="-3"/>
          <w:sz w:val="24"/>
          <w:szCs w:val="24"/>
        </w:rPr>
        <w:t>Развитие координационных спо</w:t>
      </w:r>
      <w:r w:rsidRPr="000239EF">
        <w:rPr>
          <w:sz w:val="24"/>
          <w:szCs w:val="24"/>
        </w:rPr>
        <w:t>собностей</w:t>
      </w:r>
      <w:r>
        <w:rPr>
          <w:sz w:val="24"/>
          <w:szCs w:val="24"/>
        </w:rPr>
        <w:t xml:space="preserve">, </w:t>
      </w:r>
      <w:r w:rsidRPr="000239EF">
        <w:rPr>
          <w:spacing w:val="-3"/>
          <w:sz w:val="24"/>
          <w:szCs w:val="24"/>
        </w:rPr>
        <w:t>скоростно-</w:t>
      </w:r>
      <w:r w:rsidRPr="000239EF">
        <w:rPr>
          <w:sz w:val="24"/>
          <w:szCs w:val="24"/>
        </w:rPr>
        <w:t>силовых качеств</w:t>
      </w:r>
      <w:r>
        <w:rPr>
          <w:sz w:val="24"/>
          <w:szCs w:val="24"/>
        </w:rPr>
        <w:t>.</w:t>
      </w:r>
    </w:p>
    <w:p w:rsidR="003B1D76" w:rsidRPr="00D114A7" w:rsidRDefault="003B1D76" w:rsidP="008421E8">
      <w:pPr>
        <w:widowControl/>
        <w:shd w:val="clear" w:color="auto" w:fill="FFFFFF"/>
        <w:ind w:firstLine="709"/>
        <w:jc w:val="both"/>
        <w:rPr>
          <w:color w:val="0000FF"/>
          <w:sz w:val="24"/>
          <w:szCs w:val="24"/>
          <w:lang w:eastAsia="en-US"/>
        </w:rPr>
      </w:pPr>
      <w:r w:rsidRPr="00D114A7">
        <w:rPr>
          <w:b/>
          <w:bCs/>
          <w:color w:val="0000FF"/>
          <w:sz w:val="24"/>
          <w:szCs w:val="24"/>
        </w:rPr>
        <w:t>Подвижные игры</w:t>
      </w:r>
    </w:p>
    <w:p w:rsidR="003B1D76" w:rsidRPr="00C40B37" w:rsidRDefault="003B1D76" w:rsidP="00C40B37">
      <w:pPr>
        <w:pStyle w:val="a3"/>
        <w:widowControl/>
        <w:numPr>
          <w:ilvl w:val="0"/>
          <w:numId w:val="19"/>
        </w:numPr>
        <w:shd w:val="clear" w:color="auto" w:fill="FFFFFF"/>
        <w:jc w:val="both"/>
        <w:rPr>
          <w:bCs/>
          <w:sz w:val="24"/>
          <w:szCs w:val="24"/>
        </w:rPr>
      </w:pPr>
      <w:r w:rsidRPr="00C40B37">
        <w:rPr>
          <w:bCs/>
          <w:sz w:val="24"/>
          <w:szCs w:val="24"/>
        </w:rPr>
        <w:t>Подвижные игры:</w:t>
      </w:r>
    </w:p>
    <w:tbl>
      <w:tblPr>
        <w:tblW w:w="0" w:type="auto"/>
        <w:tblLook w:val="00A0" w:firstRow="1" w:lastRow="0" w:firstColumn="1" w:lastColumn="0" w:noHBand="0" w:noVBand="0"/>
      </w:tblPr>
      <w:tblGrid>
        <w:gridCol w:w="2333"/>
        <w:gridCol w:w="2510"/>
        <w:gridCol w:w="2518"/>
        <w:gridCol w:w="3414"/>
      </w:tblGrid>
      <w:tr w:rsidR="003B1D76" w:rsidRPr="006D6712" w:rsidTr="006D6712">
        <w:tc>
          <w:tcPr>
            <w:tcW w:w="2376" w:type="dxa"/>
          </w:tcPr>
          <w:p w:rsidR="003B1D76" w:rsidRPr="006D6712" w:rsidRDefault="003B1D76" w:rsidP="006D6712">
            <w:pPr>
              <w:widowControl/>
              <w:shd w:val="clear" w:color="auto" w:fill="FFFFFF"/>
              <w:jc w:val="both"/>
              <w:rPr>
                <w:spacing w:val="-8"/>
                <w:sz w:val="22"/>
                <w:szCs w:val="22"/>
              </w:rPr>
            </w:pPr>
            <w:r w:rsidRPr="006D6712">
              <w:rPr>
                <w:spacing w:val="-3"/>
                <w:sz w:val="22"/>
                <w:szCs w:val="22"/>
              </w:rPr>
              <w:t>«Белые медведи»,</w:t>
            </w:r>
          </w:p>
          <w:p w:rsidR="003B1D76" w:rsidRPr="006D6712" w:rsidRDefault="003B1D76" w:rsidP="006D6712">
            <w:pPr>
              <w:widowControl/>
              <w:shd w:val="clear" w:color="auto" w:fill="FFFFFF"/>
              <w:jc w:val="both"/>
              <w:rPr>
                <w:spacing w:val="-8"/>
                <w:sz w:val="22"/>
                <w:szCs w:val="22"/>
              </w:rPr>
            </w:pPr>
            <w:r w:rsidRPr="006D6712">
              <w:rPr>
                <w:spacing w:val="-8"/>
                <w:sz w:val="22"/>
                <w:szCs w:val="22"/>
              </w:rPr>
              <w:t xml:space="preserve">«Вол во рву», </w:t>
            </w:r>
          </w:p>
          <w:p w:rsidR="003B1D76" w:rsidRPr="006D6712" w:rsidRDefault="003B1D76" w:rsidP="006D6712">
            <w:pPr>
              <w:widowControl/>
              <w:shd w:val="clear" w:color="auto" w:fill="FFFFFF"/>
              <w:jc w:val="both"/>
              <w:rPr>
                <w:spacing w:val="-7"/>
                <w:sz w:val="22"/>
                <w:szCs w:val="22"/>
              </w:rPr>
            </w:pPr>
            <w:r w:rsidRPr="006D6712">
              <w:rPr>
                <w:spacing w:val="-7"/>
                <w:sz w:val="22"/>
                <w:szCs w:val="22"/>
              </w:rPr>
              <w:t xml:space="preserve">«Вызов номеров», </w:t>
            </w:r>
          </w:p>
          <w:p w:rsidR="003B1D76" w:rsidRPr="006D6712" w:rsidRDefault="003B1D76" w:rsidP="006D6712">
            <w:pPr>
              <w:widowControl/>
              <w:shd w:val="clear" w:color="auto" w:fill="FFFFFF"/>
              <w:jc w:val="both"/>
              <w:rPr>
                <w:spacing w:val="-2"/>
                <w:sz w:val="22"/>
                <w:szCs w:val="22"/>
              </w:rPr>
            </w:pPr>
            <w:r w:rsidRPr="006D6712">
              <w:rPr>
                <w:spacing w:val="-3"/>
                <w:sz w:val="22"/>
                <w:szCs w:val="22"/>
              </w:rPr>
              <w:t>«Зайцы в огороде»,</w:t>
            </w:r>
          </w:p>
          <w:p w:rsidR="003B1D76" w:rsidRPr="006D6712" w:rsidRDefault="003B1D76" w:rsidP="006D6712">
            <w:pPr>
              <w:widowControl/>
              <w:shd w:val="clear" w:color="auto" w:fill="FFFFFF"/>
              <w:jc w:val="both"/>
              <w:rPr>
                <w:spacing w:val="-2"/>
                <w:sz w:val="22"/>
                <w:szCs w:val="22"/>
              </w:rPr>
            </w:pPr>
            <w:r w:rsidRPr="006D6712">
              <w:rPr>
                <w:spacing w:val="-2"/>
                <w:sz w:val="22"/>
                <w:szCs w:val="22"/>
              </w:rPr>
              <w:t xml:space="preserve">«Западня», </w:t>
            </w:r>
          </w:p>
          <w:p w:rsidR="003B1D76" w:rsidRPr="006D6712" w:rsidRDefault="003B1D76" w:rsidP="006D6712">
            <w:pPr>
              <w:widowControl/>
              <w:shd w:val="clear" w:color="auto" w:fill="FFFFFF"/>
              <w:jc w:val="both"/>
              <w:rPr>
                <w:spacing w:val="-3"/>
                <w:sz w:val="22"/>
                <w:szCs w:val="22"/>
              </w:rPr>
            </w:pPr>
            <w:r w:rsidRPr="006D6712">
              <w:rPr>
                <w:spacing w:val="-7"/>
                <w:sz w:val="22"/>
                <w:szCs w:val="22"/>
              </w:rPr>
              <w:t>«Защита укреп</w:t>
            </w:r>
            <w:r w:rsidRPr="006D6712">
              <w:rPr>
                <w:spacing w:val="-3"/>
                <w:sz w:val="22"/>
                <w:szCs w:val="22"/>
              </w:rPr>
              <w:t xml:space="preserve">лений», </w:t>
            </w:r>
          </w:p>
          <w:p w:rsidR="003B1D76" w:rsidRPr="006D6712" w:rsidRDefault="003B1D76" w:rsidP="006D6712">
            <w:pPr>
              <w:widowControl/>
              <w:shd w:val="clear" w:color="auto" w:fill="FFFFFF"/>
              <w:jc w:val="both"/>
              <w:rPr>
                <w:spacing w:val="-3"/>
                <w:sz w:val="22"/>
                <w:szCs w:val="22"/>
              </w:rPr>
            </w:pPr>
            <w:r w:rsidRPr="006D6712">
              <w:rPr>
                <w:spacing w:val="-3"/>
                <w:sz w:val="22"/>
                <w:szCs w:val="22"/>
              </w:rPr>
              <w:t xml:space="preserve">«Заяц без логова», </w:t>
            </w:r>
          </w:p>
        </w:tc>
        <w:tc>
          <w:tcPr>
            <w:tcW w:w="2552" w:type="dxa"/>
          </w:tcPr>
          <w:p w:rsidR="003B1D76" w:rsidRPr="006D6712" w:rsidRDefault="003B1D76" w:rsidP="006D6712">
            <w:pPr>
              <w:widowControl/>
              <w:shd w:val="clear" w:color="auto" w:fill="FFFFFF"/>
              <w:jc w:val="both"/>
              <w:rPr>
                <w:spacing w:val="-2"/>
                <w:sz w:val="22"/>
                <w:szCs w:val="22"/>
              </w:rPr>
            </w:pPr>
            <w:r w:rsidRPr="006D6712">
              <w:rPr>
                <w:spacing w:val="-3"/>
                <w:sz w:val="22"/>
                <w:szCs w:val="22"/>
              </w:rPr>
              <w:t xml:space="preserve">«Заяц, </w:t>
            </w:r>
            <w:r w:rsidRPr="006D6712">
              <w:rPr>
                <w:spacing w:val="-2"/>
                <w:sz w:val="22"/>
                <w:szCs w:val="22"/>
              </w:rPr>
              <w:t>сторож, Жучка»,</w:t>
            </w:r>
          </w:p>
          <w:p w:rsidR="003B1D76" w:rsidRPr="006D6712" w:rsidRDefault="003B1D76" w:rsidP="006D6712">
            <w:pPr>
              <w:widowControl/>
              <w:shd w:val="clear" w:color="auto" w:fill="FFFFFF"/>
              <w:jc w:val="both"/>
              <w:rPr>
                <w:spacing w:val="-4"/>
                <w:sz w:val="22"/>
                <w:szCs w:val="22"/>
              </w:rPr>
            </w:pPr>
            <w:r w:rsidRPr="006D6712">
              <w:rPr>
                <w:spacing w:val="-3"/>
                <w:sz w:val="22"/>
                <w:szCs w:val="22"/>
              </w:rPr>
              <w:t>«К своим флаж</w:t>
            </w:r>
            <w:r w:rsidRPr="006D6712">
              <w:rPr>
                <w:spacing w:val="-4"/>
                <w:sz w:val="22"/>
                <w:szCs w:val="22"/>
              </w:rPr>
              <w:t xml:space="preserve">кам», </w:t>
            </w:r>
          </w:p>
          <w:p w:rsidR="003B1D76" w:rsidRPr="006D6712" w:rsidRDefault="003B1D76" w:rsidP="006D6712">
            <w:pPr>
              <w:widowControl/>
              <w:shd w:val="clear" w:color="auto" w:fill="FFFFFF"/>
              <w:jc w:val="both"/>
              <w:rPr>
                <w:spacing w:val="-3"/>
                <w:sz w:val="22"/>
                <w:szCs w:val="22"/>
              </w:rPr>
            </w:pPr>
            <w:r w:rsidRPr="006D6712">
              <w:rPr>
                <w:spacing w:val="-3"/>
                <w:sz w:val="22"/>
                <w:szCs w:val="22"/>
              </w:rPr>
              <w:t xml:space="preserve">«Космонавты», </w:t>
            </w:r>
          </w:p>
          <w:p w:rsidR="003B1D76" w:rsidRPr="006D6712" w:rsidRDefault="003B1D76" w:rsidP="006D6712">
            <w:pPr>
              <w:widowControl/>
              <w:shd w:val="clear" w:color="auto" w:fill="FFFFFF"/>
              <w:jc w:val="both"/>
              <w:rPr>
                <w:spacing w:val="-3"/>
                <w:sz w:val="22"/>
                <w:szCs w:val="22"/>
              </w:rPr>
            </w:pPr>
            <w:r w:rsidRPr="006D6712">
              <w:rPr>
                <w:spacing w:val="-3"/>
                <w:sz w:val="22"/>
                <w:szCs w:val="22"/>
              </w:rPr>
              <w:t xml:space="preserve">«Кто дальше бросит», </w:t>
            </w:r>
          </w:p>
          <w:p w:rsidR="003B1D76" w:rsidRPr="006D6712" w:rsidRDefault="003B1D76" w:rsidP="006D6712">
            <w:pPr>
              <w:widowControl/>
              <w:shd w:val="clear" w:color="auto" w:fill="FFFFFF"/>
              <w:jc w:val="both"/>
              <w:rPr>
                <w:spacing w:val="-3"/>
                <w:sz w:val="22"/>
                <w:szCs w:val="22"/>
              </w:rPr>
            </w:pPr>
            <w:r w:rsidRPr="006D6712">
              <w:rPr>
                <w:spacing w:val="-3"/>
                <w:sz w:val="22"/>
                <w:szCs w:val="22"/>
              </w:rPr>
              <w:t xml:space="preserve">«Кто обгонит», </w:t>
            </w:r>
          </w:p>
          <w:p w:rsidR="003B1D76" w:rsidRPr="006D6712" w:rsidRDefault="003B1D76" w:rsidP="006D6712">
            <w:pPr>
              <w:widowControl/>
              <w:shd w:val="clear" w:color="auto" w:fill="FFFFFF"/>
              <w:jc w:val="both"/>
              <w:rPr>
                <w:spacing w:val="-1"/>
                <w:sz w:val="22"/>
                <w:szCs w:val="22"/>
              </w:rPr>
            </w:pPr>
            <w:r w:rsidRPr="006D6712">
              <w:rPr>
                <w:spacing w:val="-1"/>
                <w:sz w:val="22"/>
                <w:szCs w:val="22"/>
              </w:rPr>
              <w:t xml:space="preserve">«Кузнечики», </w:t>
            </w:r>
          </w:p>
          <w:p w:rsidR="003B1D76" w:rsidRPr="006D6712" w:rsidRDefault="003B1D76" w:rsidP="006D6712">
            <w:pPr>
              <w:widowControl/>
              <w:shd w:val="clear" w:color="auto" w:fill="FFFFFF"/>
              <w:jc w:val="both"/>
              <w:rPr>
                <w:spacing w:val="-5"/>
                <w:sz w:val="22"/>
                <w:szCs w:val="22"/>
              </w:rPr>
            </w:pPr>
            <w:r w:rsidRPr="006D6712">
              <w:rPr>
                <w:spacing w:val="-5"/>
                <w:sz w:val="22"/>
                <w:szCs w:val="22"/>
              </w:rPr>
              <w:t xml:space="preserve">«Метко в цель», </w:t>
            </w:r>
          </w:p>
        </w:tc>
        <w:tc>
          <w:tcPr>
            <w:tcW w:w="2551" w:type="dxa"/>
          </w:tcPr>
          <w:p w:rsidR="003B1D76" w:rsidRPr="006D6712" w:rsidRDefault="003B1D76" w:rsidP="006D6712">
            <w:pPr>
              <w:widowControl/>
              <w:shd w:val="clear" w:color="auto" w:fill="FFFFFF"/>
              <w:jc w:val="both"/>
              <w:rPr>
                <w:spacing w:val="-3"/>
                <w:sz w:val="22"/>
                <w:szCs w:val="22"/>
              </w:rPr>
            </w:pPr>
            <w:r w:rsidRPr="006D6712">
              <w:rPr>
                <w:spacing w:val="-3"/>
                <w:sz w:val="22"/>
                <w:szCs w:val="22"/>
              </w:rPr>
              <w:t xml:space="preserve">«Мышеловка», </w:t>
            </w:r>
          </w:p>
          <w:p w:rsidR="003B1D76" w:rsidRPr="006D6712" w:rsidRDefault="003B1D76" w:rsidP="006D6712">
            <w:pPr>
              <w:widowControl/>
              <w:shd w:val="clear" w:color="auto" w:fill="FFFFFF"/>
              <w:jc w:val="both"/>
              <w:rPr>
                <w:spacing w:val="-4"/>
                <w:sz w:val="22"/>
                <w:szCs w:val="22"/>
              </w:rPr>
            </w:pPr>
            <w:r w:rsidRPr="006D6712">
              <w:rPr>
                <w:spacing w:val="-4"/>
                <w:sz w:val="22"/>
                <w:szCs w:val="22"/>
              </w:rPr>
              <w:t xml:space="preserve">«Наступление», </w:t>
            </w:r>
          </w:p>
          <w:p w:rsidR="003B1D76" w:rsidRPr="006D6712" w:rsidRDefault="003B1D76" w:rsidP="006D6712">
            <w:pPr>
              <w:widowControl/>
              <w:shd w:val="clear" w:color="auto" w:fill="FFFFFF"/>
              <w:jc w:val="both"/>
              <w:rPr>
                <w:spacing w:val="-2"/>
                <w:sz w:val="22"/>
                <w:szCs w:val="22"/>
              </w:rPr>
            </w:pPr>
            <w:r w:rsidRPr="006D6712">
              <w:rPr>
                <w:spacing w:val="-3"/>
                <w:sz w:val="22"/>
                <w:szCs w:val="22"/>
              </w:rPr>
              <w:t>«Не</w:t>
            </w:r>
            <w:r w:rsidRPr="006D6712">
              <w:rPr>
                <w:spacing w:val="-1"/>
                <w:sz w:val="22"/>
                <w:szCs w:val="22"/>
              </w:rPr>
              <w:t xml:space="preserve">вод», </w:t>
            </w:r>
          </w:p>
          <w:p w:rsidR="003B1D76" w:rsidRPr="006D6712" w:rsidRDefault="003B1D76" w:rsidP="006D6712">
            <w:pPr>
              <w:widowControl/>
              <w:shd w:val="clear" w:color="auto" w:fill="FFFFFF"/>
              <w:jc w:val="both"/>
              <w:rPr>
                <w:spacing w:val="-2"/>
                <w:sz w:val="22"/>
                <w:szCs w:val="22"/>
              </w:rPr>
            </w:pPr>
            <w:r w:rsidRPr="006D6712">
              <w:rPr>
                <w:spacing w:val="-1"/>
                <w:sz w:val="22"/>
                <w:szCs w:val="22"/>
              </w:rPr>
              <w:t>«Парашютисты»,</w:t>
            </w:r>
          </w:p>
          <w:p w:rsidR="003B1D76" w:rsidRPr="006D6712" w:rsidRDefault="003B1D76" w:rsidP="006D6712">
            <w:pPr>
              <w:widowControl/>
              <w:shd w:val="clear" w:color="auto" w:fill="FFFFFF"/>
              <w:jc w:val="both"/>
              <w:rPr>
                <w:spacing w:val="-1"/>
                <w:sz w:val="22"/>
                <w:szCs w:val="22"/>
              </w:rPr>
            </w:pPr>
            <w:r w:rsidRPr="006D6712">
              <w:rPr>
                <w:spacing w:val="-1"/>
                <w:sz w:val="22"/>
                <w:szCs w:val="22"/>
              </w:rPr>
              <w:t xml:space="preserve">«Паровозики», </w:t>
            </w:r>
          </w:p>
          <w:p w:rsidR="003B1D76" w:rsidRPr="006D6712" w:rsidRDefault="003B1D76" w:rsidP="006D6712">
            <w:pPr>
              <w:widowControl/>
              <w:shd w:val="clear" w:color="auto" w:fill="FFFFFF"/>
              <w:jc w:val="both"/>
              <w:rPr>
                <w:spacing w:val="-1"/>
                <w:sz w:val="22"/>
                <w:szCs w:val="22"/>
              </w:rPr>
            </w:pPr>
            <w:r w:rsidRPr="006D6712">
              <w:rPr>
                <w:spacing w:val="-1"/>
                <w:sz w:val="22"/>
                <w:szCs w:val="22"/>
              </w:rPr>
              <w:t xml:space="preserve">«Попади в мяч», </w:t>
            </w:r>
          </w:p>
          <w:p w:rsidR="003B1D76" w:rsidRPr="006D6712" w:rsidRDefault="003B1D76" w:rsidP="006D6712">
            <w:pPr>
              <w:widowControl/>
              <w:shd w:val="clear" w:color="auto" w:fill="FFFFFF"/>
              <w:jc w:val="both"/>
              <w:rPr>
                <w:spacing w:val="-3"/>
                <w:sz w:val="22"/>
                <w:szCs w:val="22"/>
              </w:rPr>
            </w:pPr>
            <w:r w:rsidRPr="006D6712">
              <w:rPr>
                <w:spacing w:val="-3"/>
                <w:sz w:val="22"/>
                <w:szCs w:val="22"/>
              </w:rPr>
              <w:t xml:space="preserve">«Прыгуны и пятнашки», </w:t>
            </w:r>
          </w:p>
        </w:tc>
        <w:tc>
          <w:tcPr>
            <w:tcW w:w="3512" w:type="dxa"/>
          </w:tcPr>
          <w:p w:rsidR="003B1D76" w:rsidRPr="006D6712" w:rsidRDefault="003B1D76" w:rsidP="006D6712">
            <w:pPr>
              <w:widowControl/>
              <w:shd w:val="clear" w:color="auto" w:fill="FFFFFF"/>
              <w:jc w:val="both"/>
              <w:rPr>
                <w:sz w:val="22"/>
                <w:szCs w:val="22"/>
              </w:rPr>
            </w:pPr>
            <w:r w:rsidRPr="006D6712">
              <w:rPr>
                <w:spacing w:val="-1"/>
                <w:sz w:val="22"/>
                <w:szCs w:val="22"/>
              </w:rPr>
              <w:t xml:space="preserve">«Прыжки по полосам», </w:t>
            </w:r>
          </w:p>
          <w:p w:rsidR="003B1D76" w:rsidRPr="006D6712" w:rsidRDefault="003B1D76" w:rsidP="006D6712">
            <w:pPr>
              <w:widowControl/>
              <w:shd w:val="clear" w:color="auto" w:fill="FFFFFF"/>
              <w:jc w:val="both"/>
              <w:rPr>
                <w:spacing w:val="-3"/>
                <w:sz w:val="22"/>
                <w:szCs w:val="22"/>
              </w:rPr>
            </w:pPr>
            <w:r w:rsidRPr="006D6712">
              <w:rPr>
                <w:spacing w:val="-3"/>
                <w:sz w:val="22"/>
                <w:szCs w:val="22"/>
              </w:rPr>
              <w:t xml:space="preserve">«Пустое место», </w:t>
            </w:r>
          </w:p>
          <w:p w:rsidR="003B1D76" w:rsidRPr="006D6712" w:rsidRDefault="003B1D76" w:rsidP="006D6712">
            <w:pPr>
              <w:widowControl/>
              <w:shd w:val="clear" w:color="auto" w:fill="FFFFFF"/>
              <w:jc w:val="both"/>
              <w:rPr>
                <w:sz w:val="22"/>
                <w:szCs w:val="22"/>
              </w:rPr>
            </w:pPr>
            <w:r w:rsidRPr="006D6712">
              <w:rPr>
                <w:spacing w:val="-3"/>
                <w:sz w:val="22"/>
                <w:szCs w:val="22"/>
              </w:rPr>
              <w:t>«Разведчики и часовые»,</w:t>
            </w:r>
          </w:p>
          <w:p w:rsidR="003B1D76" w:rsidRPr="006D6712" w:rsidRDefault="003B1D76" w:rsidP="006D6712">
            <w:pPr>
              <w:widowControl/>
              <w:shd w:val="clear" w:color="auto" w:fill="FFFFFF"/>
              <w:jc w:val="both"/>
              <w:rPr>
                <w:spacing w:val="-3"/>
                <w:sz w:val="22"/>
                <w:szCs w:val="22"/>
              </w:rPr>
            </w:pPr>
            <w:r w:rsidRPr="006D6712">
              <w:rPr>
                <w:spacing w:val="-3"/>
                <w:sz w:val="22"/>
                <w:szCs w:val="22"/>
              </w:rPr>
              <w:t xml:space="preserve">«Удочка», </w:t>
            </w:r>
          </w:p>
          <w:p w:rsidR="003B1D76" w:rsidRPr="006D6712" w:rsidRDefault="003B1D76" w:rsidP="006D6712">
            <w:pPr>
              <w:widowControl/>
              <w:shd w:val="clear" w:color="auto" w:fill="FFFFFF"/>
              <w:jc w:val="both"/>
              <w:rPr>
                <w:sz w:val="22"/>
                <w:szCs w:val="22"/>
              </w:rPr>
            </w:pPr>
            <w:r w:rsidRPr="006D6712">
              <w:rPr>
                <w:spacing w:val="-3"/>
                <w:sz w:val="22"/>
                <w:szCs w:val="22"/>
              </w:rPr>
              <w:t>«Че</w:t>
            </w:r>
            <w:r w:rsidRPr="006D6712">
              <w:rPr>
                <w:sz w:val="22"/>
                <w:szCs w:val="22"/>
              </w:rPr>
              <w:t xml:space="preserve">рез кочки и пенечки», </w:t>
            </w:r>
          </w:p>
          <w:p w:rsidR="003B1D76" w:rsidRPr="006D6712" w:rsidRDefault="003B1D76" w:rsidP="006D6712">
            <w:pPr>
              <w:widowControl/>
              <w:shd w:val="clear" w:color="auto" w:fill="FFFFFF"/>
              <w:jc w:val="both"/>
              <w:rPr>
                <w:spacing w:val="-5"/>
                <w:sz w:val="22"/>
                <w:szCs w:val="22"/>
              </w:rPr>
            </w:pPr>
            <w:r w:rsidRPr="006D6712">
              <w:rPr>
                <w:spacing w:val="-5"/>
                <w:sz w:val="22"/>
                <w:szCs w:val="22"/>
              </w:rPr>
              <w:t xml:space="preserve">«Эстафета зверей», </w:t>
            </w:r>
          </w:p>
          <w:p w:rsidR="003B1D76" w:rsidRPr="006D6712" w:rsidRDefault="003B1D76" w:rsidP="006D6712">
            <w:pPr>
              <w:widowControl/>
              <w:shd w:val="clear" w:color="auto" w:fill="FFFFFF"/>
              <w:jc w:val="both"/>
              <w:rPr>
                <w:sz w:val="22"/>
                <w:szCs w:val="22"/>
              </w:rPr>
            </w:pPr>
            <w:r w:rsidRPr="006D6712">
              <w:rPr>
                <w:spacing w:val="-2"/>
                <w:sz w:val="22"/>
                <w:szCs w:val="22"/>
              </w:rPr>
              <w:t xml:space="preserve">Эстафета «Веревочка под </w:t>
            </w:r>
            <w:r w:rsidRPr="006D6712">
              <w:rPr>
                <w:spacing w:val="-1"/>
                <w:sz w:val="22"/>
                <w:szCs w:val="22"/>
              </w:rPr>
              <w:t>ногами».</w:t>
            </w:r>
          </w:p>
        </w:tc>
      </w:tr>
    </w:tbl>
    <w:p w:rsidR="003B1D76" w:rsidRDefault="003B1D76" w:rsidP="00C45E19">
      <w:pPr>
        <w:widowControl/>
        <w:shd w:val="clear" w:color="auto" w:fill="FFFFFF"/>
        <w:ind w:firstLine="709"/>
        <w:jc w:val="both"/>
        <w:rPr>
          <w:spacing w:val="-3"/>
          <w:sz w:val="24"/>
          <w:szCs w:val="24"/>
        </w:rPr>
      </w:pPr>
      <w:r w:rsidRPr="004105C2">
        <w:rPr>
          <w:iCs/>
          <w:spacing w:val="-2"/>
          <w:sz w:val="24"/>
          <w:szCs w:val="24"/>
        </w:rPr>
        <w:t xml:space="preserve">Уметь </w:t>
      </w:r>
      <w:r w:rsidRPr="000239EF">
        <w:rPr>
          <w:spacing w:val="-2"/>
          <w:sz w:val="24"/>
          <w:szCs w:val="24"/>
        </w:rPr>
        <w:t>играть в подвижные игры</w:t>
      </w:r>
      <w:r>
        <w:rPr>
          <w:spacing w:val="-2"/>
          <w:sz w:val="24"/>
          <w:szCs w:val="24"/>
        </w:rPr>
        <w:t>:</w:t>
      </w:r>
      <w:r w:rsidRPr="000239EF">
        <w:rPr>
          <w:spacing w:val="-2"/>
          <w:sz w:val="24"/>
          <w:szCs w:val="24"/>
        </w:rPr>
        <w:t xml:space="preserve"> с бе</w:t>
      </w:r>
      <w:r w:rsidRPr="000239EF">
        <w:rPr>
          <w:sz w:val="24"/>
          <w:szCs w:val="24"/>
        </w:rPr>
        <w:t>гом, прыжками, метанием</w:t>
      </w:r>
    </w:p>
    <w:p w:rsidR="003B1D76" w:rsidRDefault="003B1D76" w:rsidP="00C45E19">
      <w:pPr>
        <w:widowControl/>
        <w:shd w:val="clear" w:color="auto" w:fill="FFFFFF"/>
        <w:ind w:firstLine="709"/>
        <w:jc w:val="both"/>
        <w:rPr>
          <w:sz w:val="24"/>
          <w:szCs w:val="24"/>
        </w:rPr>
      </w:pPr>
      <w:r w:rsidRPr="000239EF">
        <w:rPr>
          <w:spacing w:val="-3"/>
          <w:sz w:val="24"/>
          <w:szCs w:val="24"/>
        </w:rPr>
        <w:t>Развитие скоростно-</w:t>
      </w:r>
      <w:r w:rsidRPr="000239EF">
        <w:rPr>
          <w:sz w:val="24"/>
          <w:szCs w:val="24"/>
        </w:rPr>
        <w:t>силовых способностей</w:t>
      </w:r>
    </w:p>
    <w:p w:rsidR="003B1D76" w:rsidRPr="00CD5BDC" w:rsidRDefault="003B1D76" w:rsidP="008421E8">
      <w:pPr>
        <w:widowControl/>
        <w:shd w:val="clear" w:color="auto" w:fill="FFFFFF"/>
        <w:ind w:firstLine="709"/>
        <w:jc w:val="both"/>
        <w:rPr>
          <w:color w:val="000000"/>
          <w:sz w:val="24"/>
          <w:szCs w:val="24"/>
          <w:lang w:eastAsia="en-US"/>
        </w:rPr>
      </w:pPr>
      <w:r>
        <w:rPr>
          <w:color w:val="000000"/>
          <w:sz w:val="24"/>
          <w:szCs w:val="24"/>
          <w:lang w:eastAsia="en-US"/>
        </w:rPr>
        <w:t xml:space="preserve">2) </w:t>
      </w:r>
      <w:r w:rsidRPr="004105C2">
        <w:rPr>
          <w:bCs/>
          <w:sz w:val="24"/>
          <w:szCs w:val="24"/>
        </w:rPr>
        <w:t>Подвижные игры на основе баскетбола</w:t>
      </w:r>
      <w:r>
        <w:rPr>
          <w:bCs/>
          <w:sz w:val="24"/>
          <w:szCs w:val="24"/>
        </w:rPr>
        <w:t>:</w:t>
      </w:r>
    </w:p>
    <w:p w:rsidR="003B1D76" w:rsidRDefault="003B1D76" w:rsidP="004105C2">
      <w:pPr>
        <w:widowControl/>
        <w:shd w:val="clear" w:color="auto" w:fill="FFFFFF"/>
        <w:jc w:val="both"/>
        <w:rPr>
          <w:spacing w:val="-1"/>
          <w:sz w:val="24"/>
          <w:szCs w:val="24"/>
        </w:rPr>
      </w:pPr>
      <w:r>
        <w:rPr>
          <w:spacing w:val="-2"/>
          <w:sz w:val="24"/>
          <w:szCs w:val="24"/>
        </w:rPr>
        <w:t xml:space="preserve">- </w:t>
      </w:r>
      <w:r w:rsidRPr="000239EF">
        <w:rPr>
          <w:spacing w:val="-2"/>
          <w:sz w:val="24"/>
          <w:szCs w:val="24"/>
        </w:rPr>
        <w:t>Ловля и передача мяча</w:t>
      </w:r>
      <w:r>
        <w:rPr>
          <w:spacing w:val="-2"/>
          <w:sz w:val="24"/>
          <w:szCs w:val="24"/>
        </w:rPr>
        <w:t xml:space="preserve"> на месте: </w:t>
      </w:r>
      <w:r w:rsidRPr="000239EF">
        <w:rPr>
          <w:spacing w:val="-3"/>
          <w:sz w:val="24"/>
          <w:szCs w:val="24"/>
        </w:rPr>
        <w:t xml:space="preserve">двумя руками </w:t>
      </w:r>
      <w:r w:rsidRPr="000239EF">
        <w:rPr>
          <w:spacing w:val="-1"/>
          <w:sz w:val="24"/>
          <w:szCs w:val="24"/>
        </w:rPr>
        <w:t>от груди</w:t>
      </w:r>
      <w:r>
        <w:rPr>
          <w:spacing w:val="-2"/>
          <w:sz w:val="24"/>
          <w:szCs w:val="24"/>
        </w:rPr>
        <w:t xml:space="preserve">; </w:t>
      </w:r>
      <w:r w:rsidRPr="000239EF">
        <w:rPr>
          <w:sz w:val="24"/>
          <w:szCs w:val="24"/>
        </w:rPr>
        <w:t xml:space="preserve">одной рукой </w:t>
      </w:r>
      <w:r>
        <w:rPr>
          <w:spacing w:val="-1"/>
          <w:sz w:val="24"/>
          <w:szCs w:val="24"/>
        </w:rPr>
        <w:t xml:space="preserve">от плеча; </w:t>
      </w:r>
      <w:r w:rsidRPr="000239EF">
        <w:rPr>
          <w:sz w:val="24"/>
          <w:szCs w:val="24"/>
        </w:rPr>
        <w:t>в треуголь</w:t>
      </w:r>
      <w:r w:rsidRPr="000239EF">
        <w:rPr>
          <w:spacing w:val="-1"/>
          <w:sz w:val="24"/>
          <w:szCs w:val="24"/>
        </w:rPr>
        <w:t>никах</w:t>
      </w:r>
      <w:r>
        <w:rPr>
          <w:spacing w:val="-1"/>
          <w:sz w:val="24"/>
          <w:szCs w:val="24"/>
        </w:rPr>
        <w:t xml:space="preserve">, </w:t>
      </w:r>
      <w:r w:rsidRPr="000239EF">
        <w:rPr>
          <w:spacing w:val="-2"/>
          <w:sz w:val="24"/>
          <w:szCs w:val="24"/>
        </w:rPr>
        <w:t>в квадратах</w:t>
      </w:r>
      <w:r>
        <w:rPr>
          <w:spacing w:val="-2"/>
          <w:sz w:val="24"/>
          <w:szCs w:val="24"/>
        </w:rPr>
        <w:t xml:space="preserve">, </w:t>
      </w:r>
      <w:r w:rsidRPr="000239EF">
        <w:rPr>
          <w:spacing w:val="-1"/>
          <w:sz w:val="24"/>
          <w:szCs w:val="24"/>
        </w:rPr>
        <w:t>в круге</w:t>
      </w:r>
      <w:r>
        <w:rPr>
          <w:spacing w:val="-1"/>
          <w:sz w:val="24"/>
          <w:szCs w:val="24"/>
        </w:rPr>
        <w:t>.</w:t>
      </w:r>
    </w:p>
    <w:p w:rsidR="003B1D76" w:rsidRDefault="003B1D76" w:rsidP="004105C2">
      <w:pPr>
        <w:widowControl/>
        <w:shd w:val="clear" w:color="auto" w:fill="FFFFFF"/>
        <w:jc w:val="both"/>
        <w:rPr>
          <w:spacing w:val="-2"/>
          <w:sz w:val="24"/>
          <w:szCs w:val="24"/>
        </w:rPr>
      </w:pPr>
      <w:r>
        <w:rPr>
          <w:sz w:val="24"/>
          <w:szCs w:val="24"/>
        </w:rPr>
        <w:t xml:space="preserve">- </w:t>
      </w:r>
      <w:r w:rsidRPr="000239EF">
        <w:rPr>
          <w:sz w:val="24"/>
          <w:szCs w:val="24"/>
        </w:rPr>
        <w:t>Ловля и передача мяча</w:t>
      </w:r>
      <w:r>
        <w:rPr>
          <w:sz w:val="24"/>
          <w:szCs w:val="24"/>
        </w:rPr>
        <w:t xml:space="preserve"> в движении:</w:t>
      </w:r>
      <w:r w:rsidRPr="000239EF">
        <w:rPr>
          <w:sz w:val="24"/>
          <w:szCs w:val="24"/>
        </w:rPr>
        <w:t xml:space="preserve"> двумя руками </w:t>
      </w:r>
      <w:r>
        <w:rPr>
          <w:spacing w:val="-2"/>
          <w:sz w:val="24"/>
          <w:szCs w:val="24"/>
        </w:rPr>
        <w:t xml:space="preserve">от груди; </w:t>
      </w:r>
      <w:r w:rsidRPr="000239EF">
        <w:rPr>
          <w:sz w:val="24"/>
          <w:szCs w:val="24"/>
        </w:rPr>
        <w:t>в треуголь</w:t>
      </w:r>
      <w:r w:rsidRPr="000239EF">
        <w:rPr>
          <w:spacing w:val="-1"/>
          <w:sz w:val="24"/>
          <w:szCs w:val="24"/>
        </w:rPr>
        <w:t>никах</w:t>
      </w:r>
      <w:r>
        <w:rPr>
          <w:spacing w:val="-1"/>
          <w:sz w:val="24"/>
          <w:szCs w:val="24"/>
        </w:rPr>
        <w:t xml:space="preserve">, </w:t>
      </w:r>
      <w:r w:rsidRPr="000239EF">
        <w:rPr>
          <w:spacing w:val="-2"/>
          <w:sz w:val="24"/>
          <w:szCs w:val="24"/>
        </w:rPr>
        <w:t>в квадратах</w:t>
      </w:r>
      <w:r>
        <w:rPr>
          <w:spacing w:val="-2"/>
          <w:sz w:val="24"/>
          <w:szCs w:val="24"/>
        </w:rPr>
        <w:t xml:space="preserve">, </w:t>
      </w:r>
      <w:r w:rsidRPr="000239EF">
        <w:rPr>
          <w:spacing w:val="-1"/>
          <w:sz w:val="24"/>
          <w:szCs w:val="24"/>
        </w:rPr>
        <w:t>в круге</w:t>
      </w:r>
      <w:r>
        <w:rPr>
          <w:spacing w:val="-1"/>
          <w:sz w:val="24"/>
          <w:szCs w:val="24"/>
        </w:rPr>
        <w:t>.</w:t>
      </w:r>
    </w:p>
    <w:p w:rsidR="003B1D76" w:rsidRDefault="003B1D76" w:rsidP="004105C2">
      <w:pPr>
        <w:widowControl/>
        <w:shd w:val="clear" w:color="auto" w:fill="FFFFFF"/>
        <w:jc w:val="both"/>
        <w:rPr>
          <w:spacing w:val="-1"/>
          <w:sz w:val="24"/>
          <w:szCs w:val="24"/>
        </w:rPr>
      </w:pPr>
      <w:r w:rsidRPr="004105C2">
        <w:rPr>
          <w:spacing w:val="-2"/>
          <w:sz w:val="24"/>
          <w:szCs w:val="24"/>
        </w:rPr>
        <w:t xml:space="preserve">- Ведение </w:t>
      </w:r>
      <w:r w:rsidRPr="004105C2">
        <w:rPr>
          <w:spacing w:val="-1"/>
          <w:sz w:val="24"/>
          <w:szCs w:val="24"/>
        </w:rPr>
        <w:t>на месте</w:t>
      </w:r>
      <w:r>
        <w:rPr>
          <w:spacing w:val="-1"/>
          <w:sz w:val="24"/>
          <w:szCs w:val="24"/>
        </w:rPr>
        <w:t>:</w:t>
      </w:r>
      <w:r w:rsidRPr="004105C2">
        <w:rPr>
          <w:spacing w:val="-1"/>
          <w:sz w:val="24"/>
          <w:szCs w:val="24"/>
        </w:rPr>
        <w:t xml:space="preserve"> правой </w:t>
      </w:r>
      <w:r w:rsidRPr="004105C2">
        <w:rPr>
          <w:iCs/>
          <w:spacing w:val="-1"/>
          <w:sz w:val="24"/>
          <w:szCs w:val="24"/>
        </w:rPr>
        <w:t xml:space="preserve">(левой) </w:t>
      </w:r>
      <w:r w:rsidRPr="004105C2">
        <w:rPr>
          <w:spacing w:val="-1"/>
          <w:sz w:val="24"/>
          <w:szCs w:val="24"/>
        </w:rPr>
        <w:t>рукой</w:t>
      </w:r>
      <w:r>
        <w:rPr>
          <w:spacing w:val="-1"/>
          <w:sz w:val="24"/>
          <w:szCs w:val="24"/>
        </w:rPr>
        <w:t>;</w:t>
      </w:r>
      <w:r w:rsidRPr="000239EF">
        <w:rPr>
          <w:spacing w:val="-1"/>
          <w:sz w:val="24"/>
          <w:szCs w:val="24"/>
        </w:rPr>
        <w:t xml:space="preserve"> </w:t>
      </w:r>
      <w:r w:rsidRPr="000239EF">
        <w:rPr>
          <w:spacing w:val="-3"/>
          <w:sz w:val="24"/>
          <w:szCs w:val="24"/>
        </w:rPr>
        <w:t xml:space="preserve">с низким </w:t>
      </w:r>
      <w:r>
        <w:rPr>
          <w:spacing w:val="-3"/>
          <w:sz w:val="24"/>
          <w:szCs w:val="24"/>
        </w:rPr>
        <w:t>(</w:t>
      </w:r>
      <w:r w:rsidRPr="000239EF">
        <w:rPr>
          <w:sz w:val="24"/>
          <w:szCs w:val="24"/>
        </w:rPr>
        <w:t>со средним</w:t>
      </w:r>
      <w:r>
        <w:rPr>
          <w:sz w:val="24"/>
          <w:szCs w:val="24"/>
        </w:rPr>
        <w:t xml:space="preserve">, </w:t>
      </w:r>
      <w:r w:rsidRPr="000239EF">
        <w:rPr>
          <w:spacing w:val="-1"/>
          <w:sz w:val="24"/>
          <w:szCs w:val="24"/>
        </w:rPr>
        <w:t>с высоким</w:t>
      </w:r>
      <w:r>
        <w:rPr>
          <w:spacing w:val="-1"/>
          <w:sz w:val="24"/>
          <w:szCs w:val="24"/>
        </w:rPr>
        <w:t>)</w:t>
      </w:r>
      <w:r w:rsidRPr="000239EF">
        <w:rPr>
          <w:spacing w:val="-1"/>
          <w:sz w:val="24"/>
          <w:szCs w:val="24"/>
        </w:rPr>
        <w:t xml:space="preserve"> отскоко</w:t>
      </w:r>
      <w:r>
        <w:rPr>
          <w:spacing w:val="-1"/>
          <w:sz w:val="24"/>
          <w:szCs w:val="24"/>
        </w:rPr>
        <w:t>м;</w:t>
      </w:r>
      <w:r w:rsidRPr="004105C2">
        <w:rPr>
          <w:spacing w:val="-1"/>
          <w:sz w:val="24"/>
          <w:szCs w:val="24"/>
        </w:rPr>
        <w:t xml:space="preserve"> </w:t>
      </w:r>
    </w:p>
    <w:p w:rsidR="003B1D76" w:rsidRPr="004105C2" w:rsidRDefault="003B1D76" w:rsidP="004105C2">
      <w:pPr>
        <w:widowControl/>
        <w:shd w:val="clear" w:color="auto" w:fill="FFFFFF"/>
        <w:jc w:val="both"/>
        <w:rPr>
          <w:spacing w:val="-3"/>
          <w:sz w:val="24"/>
          <w:szCs w:val="24"/>
        </w:rPr>
      </w:pPr>
      <w:r w:rsidRPr="004105C2">
        <w:rPr>
          <w:spacing w:val="-2"/>
          <w:sz w:val="24"/>
          <w:szCs w:val="24"/>
        </w:rPr>
        <w:t xml:space="preserve">- Ведение </w:t>
      </w:r>
      <w:r w:rsidRPr="004105C2">
        <w:rPr>
          <w:spacing w:val="-1"/>
          <w:sz w:val="24"/>
          <w:szCs w:val="24"/>
        </w:rPr>
        <w:t xml:space="preserve">в </w:t>
      </w:r>
      <w:r>
        <w:rPr>
          <w:spacing w:val="-1"/>
          <w:sz w:val="24"/>
          <w:szCs w:val="24"/>
        </w:rPr>
        <w:t>движении:</w:t>
      </w:r>
      <w:r w:rsidRPr="004105C2">
        <w:rPr>
          <w:spacing w:val="-1"/>
          <w:sz w:val="24"/>
          <w:szCs w:val="24"/>
        </w:rPr>
        <w:t xml:space="preserve"> правой </w:t>
      </w:r>
      <w:r w:rsidRPr="004105C2">
        <w:rPr>
          <w:iCs/>
          <w:spacing w:val="-1"/>
          <w:sz w:val="24"/>
          <w:szCs w:val="24"/>
        </w:rPr>
        <w:t xml:space="preserve">(левой) </w:t>
      </w:r>
      <w:r w:rsidRPr="004105C2">
        <w:rPr>
          <w:spacing w:val="-1"/>
          <w:sz w:val="24"/>
          <w:szCs w:val="24"/>
        </w:rPr>
        <w:t>рукой</w:t>
      </w:r>
      <w:r>
        <w:rPr>
          <w:spacing w:val="-3"/>
          <w:sz w:val="24"/>
          <w:szCs w:val="24"/>
        </w:rPr>
        <w:t xml:space="preserve">: шагом, бегом; </w:t>
      </w:r>
      <w:r w:rsidRPr="000239EF">
        <w:rPr>
          <w:spacing w:val="-2"/>
          <w:sz w:val="24"/>
          <w:szCs w:val="24"/>
        </w:rPr>
        <w:t>с изменением направления</w:t>
      </w:r>
      <w:r>
        <w:rPr>
          <w:spacing w:val="-2"/>
          <w:sz w:val="24"/>
          <w:szCs w:val="24"/>
        </w:rPr>
        <w:t>, скорости.</w:t>
      </w:r>
    </w:p>
    <w:p w:rsidR="003B1D76" w:rsidRDefault="003B1D76" w:rsidP="004105C2">
      <w:pPr>
        <w:widowControl/>
        <w:shd w:val="clear" w:color="auto" w:fill="FFFFFF"/>
        <w:jc w:val="both"/>
        <w:rPr>
          <w:sz w:val="24"/>
          <w:szCs w:val="24"/>
        </w:rPr>
      </w:pPr>
      <w:r w:rsidRPr="004105C2">
        <w:rPr>
          <w:spacing w:val="-3"/>
          <w:sz w:val="24"/>
          <w:szCs w:val="24"/>
        </w:rPr>
        <w:t>- Броски</w:t>
      </w:r>
      <w:r>
        <w:rPr>
          <w:spacing w:val="-3"/>
          <w:sz w:val="24"/>
          <w:szCs w:val="24"/>
        </w:rPr>
        <w:t>: в кольцо</w:t>
      </w:r>
      <w:r w:rsidRPr="004105C2">
        <w:rPr>
          <w:spacing w:val="-3"/>
          <w:sz w:val="24"/>
          <w:szCs w:val="24"/>
        </w:rPr>
        <w:t xml:space="preserve"> </w:t>
      </w:r>
      <w:r>
        <w:rPr>
          <w:iCs/>
          <w:spacing w:val="-3"/>
          <w:sz w:val="24"/>
          <w:szCs w:val="24"/>
        </w:rPr>
        <w:t xml:space="preserve">(щит); </w:t>
      </w:r>
      <w:r w:rsidRPr="000239EF">
        <w:rPr>
          <w:spacing w:val="-2"/>
          <w:sz w:val="24"/>
          <w:szCs w:val="24"/>
        </w:rPr>
        <w:t xml:space="preserve">двумя </w:t>
      </w:r>
      <w:r w:rsidRPr="000239EF">
        <w:rPr>
          <w:sz w:val="24"/>
          <w:szCs w:val="24"/>
        </w:rPr>
        <w:t>руками от груди</w:t>
      </w:r>
      <w:r>
        <w:rPr>
          <w:sz w:val="24"/>
          <w:szCs w:val="24"/>
        </w:rPr>
        <w:t xml:space="preserve">; </w:t>
      </w:r>
    </w:p>
    <w:p w:rsidR="003B1D76" w:rsidRPr="004105C2" w:rsidRDefault="003B1D76" w:rsidP="004105C2">
      <w:pPr>
        <w:widowControl/>
        <w:shd w:val="clear" w:color="auto" w:fill="FFFFFF"/>
        <w:jc w:val="both"/>
        <w:rPr>
          <w:iCs/>
          <w:spacing w:val="-3"/>
          <w:sz w:val="24"/>
          <w:szCs w:val="24"/>
        </w:rPr>
      </w:pPr>
      <w:r>
        <w:rPr>
          <w:sz w:val="24"/>
          <w:szCs w:val="24"/>
        </w:rPr>
        <w:t xml:space="preserve">- </w:t>
      </w:r>
      <w:r w:rsidRPr="00C8715E">
        <w:rPr>
          <w:spacing w:val="-3"/>
          <w:sz w:val="24"/>
          <w:szCs w:val="24"/>
        </w:rPr>
        <w:t>Тактические действия в защите и нападении.</w:t>
      </w:r>
    </w:p>
    <w:p w:rsidR="003B1D76" w:rsidRDefault="003B1D76" w:rsidP="004105C2">
      <w:pPr>
        <w:widowControl/>
        <w:shd w:val="clear" w:color="auto" w:fill="FFFFFF"/>
        <w:jc w:val="both"/>
        <w:rPr>
          <w:spacing w:val="-4"/>
          <w:sz w:val="24"/>
          <w:szCs w:val="24"/>
        </w:rPr>
      </w:pPr>
      <w:r>
        <w:rPr>
          <w:spacing w:val="-1"/>
          <w:sz w:val="24"/>
          <w:szCs w:val="24"/>
        </w:rPr>
        <w:t>- Подвижные игры:</w:t>
      </w:r>
      <w:r w:rsidRPr="000239EF">
        <w:rPr>
          <w:spacing w:val="-4"/>
          <w:sz w:val="24"/>
          <w:szCs w:val="24"/>
        </w:rPr>
        <w:t xml:space="preserve"> </w:t>
      </w:r>
    </w:p>
    <w:tbl>
      <w:tblPr>
        <w:tblW w:w="0" w:type="auto"/>
        <w:jc w:val="center"/>
        <w:tblLook w:val="00A0" w:firstRow="1" w:lastRow="0" w:firstColumn="1" w:lastColumn="0" w:noHBand="0" w:noVBand="0"/>
      </w:tblPr>
      <w:tblGrid>
        <w:gridCol w:w="3369"/>
        <w:gridCol w:w="2835"/>
        <w:gridCol w:w="2409"/>
      </w:tblGrid>
      <w:tr w:rsidR="003B1D76" w:rsidRPr="006D6712" w:rsidTr="006D6712">
        <w:trPr>
          <w:jc w:val="center"/>
        </w:trPr>
        <w:tc>
          <w:tcPr>
            <w:tcW w:w="3369" w:type="dxa"/>
          </w:tcPr>
          <w:p w:rsidR="003B1D76" w:rsidRPr="006D6712" w:rsidRDefault="003B1D76" w:rsidP="006D6712">
            <w:pPr>
              <w:widowControl/>
              <w:shd w:val="clear" w:color="auto" w:fill="FFFFFF"/>
              <w:jc w:val="both"/>
              <w:rPr>
                <w:sz w:val="24"/>
                <w:szCs w:val="24"/>
              </w:rPr>
            </w:pPr>
            <w:r w:rsidRPr="006D6712">
              <w:rPr>
                <w:sz w:val="24"/>
                <w:szCs w:val="24"/>
              </w:rPr>
              <w:t xml:space="preserve">«Борьба за мяч», </w:t>
            </w:r>
          </w:p>
          <w:p w:rsidR="003B1D76" w:rsidRPr="006D6712" w:rsidRDefault="003B1D76" w:rsidP="006D6712">
            <w:pPr>
              <w:widowControl/>
              <w:shd w:val="clear" w:color="auto" w:fill="FFFFFF"/>
              <w:jc w:val="both"/>
              <w:rPr>
                <w:sz w:val="24"/>
                <w:szCs w:val="24"/>
              </w:rPr>
            </w:pPr>
            <w:r w:rsidRPr="006D6712">
              <w:rPr>
                <w:sz w:val="24"/>
                <w:szCs w:val="24"/>
              </w:rPr>
              <w:t xml:space="preserve">«Гонка мячей по кругу», </w:t>
            </w:r>
          </w:p>
          <w:p w:rsidR="003B1D76" w:rsidRPr="006D6712" w:rsidRDefault="003B1D76" w:rsidP="006D6712">
            <w:pPr>
              <w:widowControl/>
              <w:shd w:val="clear" w:color="auto" w:fill="FFFFFF"/>
              <w:jc w:val="both"/>
              <w:rPr>
                <w:spacing w:val="-2"/>
                <w:sz w:val="24"/>
                <w:szCs w:val="24"/>
              </w:rPr>
            </w:pPr>
            <w:r w:rsidRPr="006D6712">
              <w:rPr>
                <w:spacing w:val="-1"/>
                <w:sz w:val="24"/>
                <w:szCs w:val="24"/>
              </w:rPr>
              <w:t xml:space="preserve">«Играй, </w:t>
            </w:r>
            <w:r w:rsidRPr="006D6712">
              <w:rPr>
                <w:spacing w:val="-2"/>
                <w:sz w:val="24"/>
                <w:szCs w:val="24"/>
              </w:rPr>
              <w:t xml:space="preserve">играй, мяч не давай», </w:t>
            </w:r>
          </w:p>
          <w:p w:rsidR="003B1D76" w:rsidRPr="006D6712" w:rsidRDefault="003B1D76" w:rsidP="006D6712">
            <w:pPr>
              <w:widowControl/>
              <w:shd w:val="clear" w:color="auto" w:fill="FFFFFF"/>
              <w:jc w:val="both"/>
              <w:rPr>
                <w:sz w:val="24"/>
                <w:szCs w:val="24"/>
              </w:rPr>
            </w:pPr>
            <w:r w:rsidRPr="006D6712">
              <w:rPr>
                <w:sz w:val="24"/>
                <w:szCs w:val="24"/>
              </w:rPr>
              <w:t xml:space="preserve">«Мяч - ловцу», </w:t>
            </w:r>
          </w:p>
          <w:p w:rsidR="003B1D76" w:rsidRPr="006D6712" w:rsidRDefault="003B1D76" w:rsidP="006D6712">
            <w:pPr>
              <w:widowControl/>
              <w:shd w:val="clear" w:color="auto" w:fill="FFFFFF"/>
              <w:jc w:val="both"/>
              <w:rPr>
                <w:spacing w:val="-2"/>
                <w:sz w:val="24"/>
                <w:szCs w:val="24"/>
              </w:rPr>
            </w:pPr>
            <w:r w:rsidRPr="006D6712">
              <w:rPr>
                <w:spacing w:val="-2"/>
                <w:sz w:val="24"/>
                <w:szCs w:val="24"/>
              </w:rPr>
              <w:t xml:space="preserve">«Мяч - среднему», </w:t>
            </w:r>
          </w:p>
          <w:p w:rsidR="003B1D76" w:rsidRPr="006D6712" w:rsidRDefault="003B1D76" w:rsidP="006D6712">
            <w:pPr>
              <w:widowControl/>
              <w:shd w:val="clear" w:color="auto" w:fill="FFFFFF"/>
              <w:jc w:val="both"/>
              <w:rPr>
                <w:spacing w:val="-3"/>
                <w:sz w:val="24"/>
                <w:szCs w:val="24"/>
              </w:rPr>
            </w:pPr>
            <w:r w:rsidRPr="006D6712">
              <w:rPr>
                <w:spacing w:val="-3"/>
                <w:sz w:val="24"/>
                <w:szCs w:val="24"/>
              </w:rPr>
              <w:t xml:space="preserve">«Мяч ловцу», </w:t>
            </w:r>
          </w:p>
        </w:tc>
        <w:tc>
          <w:tcPr>
            <w:tcW w:w="2835" w:type="dxa"/>
          </w:tcPr>
          <w:p w:rsidR="003B1D76" w:rsidRPr="006D6712" w:rsidRDefault="003B1D76" w:rsidP="006D6712">
            <w:pPr>
              <w:widowControl/>
              <w:shd w:val="clear" w:color="auto" w:fill="FFFFFF"/>
              <w:jc w:val="both"/>
              <w:rPr>
                <w:spacing w:val="-1"/>
                <w:sz w:val="24"/>
                <w:szCs w:val="24"/>
              </w:rPr>
            </w:pPr>
            <w:r w:rsidRPr="006D6712">
              <w:rPr>
                <w:spacing w:val="-1"/>
                <w:sz w:val="24"/>
                <w:szCs w:val="24"/>
              </w:rPr>
              <w:t>«Мяч соседу»,</w:t>
            </w:r>
          </w:p>
          <w:p w:rsidR="003B1D76" w:rsidRPr="006D6712" w:rsidRDefault="003B1D76" w:rsidP="006D6712">
            <w:pPr>
              <w:widowControl/>
              <w:shd w:val="clear" w:color="auto" w:fill="FFFFFF"/>
              <w:jc w:val="both"/>
              <w:rPr>
                <w:spacing w:val="-3"/>
                <w:sz w:val="24"/>
                <w:szCs w:val="24"/>
              </w:rPr>
            </w:pPr>
            <w:r w:rsidRPr="006D6712">
              <w:rPr>
                <w:spacing w:val="-3"/>
                <w:sz w:val="24"/>
                <w:szCs w:val="24"/>
              </w:rPr>
              <w:t xml:space="preserve">«Не дай мяч водящему», </w:t>
            </w:r>
          </w:p>
          <w:p w:rsidR="003B1D76" w:rsidRPr="006D6712" w:rsidRDefault="003B1D76" w:rsidP="006D6712">
            <w:pPr>
              <w:widowControl/>
              <w:shd w:val="clear" w:color="auto" w:fill="FFFFFF"/>
              <w:jc w:val="both"/>
              <w:rPr>
                <w:spacing w:val="-1"/>
                <w:sz w:val="24"/>
                <w:szCs w:val="24"/>
              </w:rPr>
            </w:pPr>
            <w:r w:rsidRPr="006D6712">
              <w:rPr>
                <w:spacing w:val="-1"/>
                <w:sz w:val="24"/>
                <w:szCs w:val="24"/>
              </w:rPr>
              <w:t xml:space="preserve">«Обгони мяч», </w:t>
            </w:r>
          </w:p>
          <w:p w:rsidR="003B1D76" w:rsidRPr="006D6712" w:rsidRDefault="003B1D76" w:rsidP="006D6712">
            <w:pPr>
              <w:widowControl/>
              <w:shd w:val="clear" w:color="auto" w:fill="FFFFFF"/>
              <w:jc w:val="both"/>
              <w:rPr>
                <w:spacing w:val="-3"/>
                <w:sz w:val="24"/>
                <w:szCs w:val="24"/>
              </w:rPr>
            </w:pPr>
            <w:r w:rsidRPr="006D6712">
              <w:rPr>
                <w:spacing w:val="-1"/>
                <w:sz w:val="24"/>
                <w:szCs w:val="24"/>
              </w:rPr>
              <w:t>«Овла</w:t>
            </w:r>
            <w:r w:rsidRPr="006D6712">
              <w:rPr>
                <w:spacing w:val="-3"/>
                <w:sz w:val="24"/>
                <w:szCs w:val="24"/>
              </w:rPr>
              <w:t xml:space="preserve">дей мячом», </w:t>
            </w:r>
          </w:p>
          <w:p w:rsidR="003B1D76" w:rsidRPr="006D6712" w:rsidRDefault="003B1D76" w:rsidP="006D6712">
            <w:pPr>
              <w:widowControl/>
              <w:shd w:val="clear" w:color="auto" w:fill="FFFFFF"/>
              <w:jc w:val="both"/>
              <w:rPr>
                <w:spacing w:val="-1"/>
                <w:sz w:val="24"/>
                <w:szCs w:val="24"/>
              </w:rPr>
            </w:pPr>
            <w:r w:rsidRPr="006D6712">
              <w:rPr>
                <w:spacing w:val="-3"/>
                <w:sz w:val="24"/>
                <w:szCs w:val="24"/>
              </w:rPr>
              <w:t>«Пе</w:t>
            </w:r>
            <w:r w:rsidRPr="006D6712">
              <w:rPr>
                <w:spacing w:val="-1"/>
                <w:sz w:val="24"/>
                <w:szCs w:val="24"/>
              </w:rPr>
              <w:t xml:space="preserve">редал - садись», </w:t>
            </w:r>
          </w:p>
          <w:p w:rsidR="003B1D76" w:rsidRPr="006D6712" w:rsidRDefault="003B1D76" w:rsidP="006D6712">
            <w:pPr>
              <w:widowControl/>
              <w:shd w:val="clear" w:color="auto" w:fill="FFFFFF"/>
              <w:jc w:val="both"/>
              <w:rPr>
                <w:spacing w:val="-1"/>
                <w:sz w:val="24"/>
                <w:szCs w:val="24"/>
              </w:rPr>
            </w:pPr>
            <w:r w:rsidRPr="006D6712">
              <w:rPr>
                <w:spacing w:val="-1"/>
                <w:sz w:val="24"/>
                <w:szCs w:val="24"/>
              </w:rPr>
              <w:t xml:space="preserve">«Перестрелка», </w:t>
            </w:r>
          </w:p>
        </w:tc>
        <w:tc>
          <w:tcPr>
            <w:tcW w:w="2409" w:type="dxa"/>
          </w:tcPr>
          <w:p w:rsidR="003B1D76" w:rsidRPr="006D6712" w:rsidRDefault="003B1D76" w:rsidP="006D6712">
            <w:pPr>
              <w:widowControl/>
              <w:shd w:val="clear" w:color="auto" w:fill="FFFFFF"/>
              <w:jc w:val="both"/>
              <w:rPr>
                <w:spacing w:val="-6"/>
                <w:sz w:val="24"/>
                <w:szCs w:val="24"/>
              </w:rPr>
            </w:pPr>
            <w:r w:rsidRPr="006D6712">
              <w:rPr>
                <w:spacing w:val="-6"/>
                <w:sz w:val="24"/>
                <w:szCs w:val="24"/>
              </w:rPr>
              <w:t xml:space="preserve">«Подвижная цель», </w:t>
            </w:r>
          </w:p>
          <w:p w:rsidR="003B1D76" w:rsidRPr="006D6712" w:rsidRDefault="003B1D76" w:rsidP="006D6712">
            <w:pPr>
              <w:widowControl/>
              <w:shd w:val="clear" w:color="auto" w:fill="FFFFFF"/>
              <w:jc w:val="both"/>
              <w:rPr>
                <w:spacing w:val="-1"/>
                <w:sz w:val="24"/>
                <w:szCs w:val="24"/>
              </w:rPr>
            </w:pPr>
            <w:r w:rsidRPr="006D6712">
              <w:rPr>
                <w:spacing w:val="-1"/>
                <w:sz w:val="24"/>
                <w:szCs w:val="24"/>
              </w:rPr>
              <w:t xml:space="preserve">«Попади в цель», </w:t>
            </w:r>
          </w:p>
          <w:p w:rsidR="003B1D76" w:rsidRPr="006D6712" w:rsidRDefault="003B1D76" w:rsidP="006D6712">
            <w:pPr>
              <w:widowControl/>
              <w:shd w:val="clear" w:color="auto" w:fill="FFFFFF"/>
              <w:jc w:val="both"/>
              <w:rPr>
                <w:spacing w:val="-3"/>
                <w:sz w:val="24"/>
                <w:szCs w:val="24"/>
              </w:rPr>
            </w:pPr>
            <w:r w:rsidRPr="006D6712">
              <w:rPr>
                <w:spacing w:val="-3"/>
                <w:sz w:val="24"/>
                <w:szCs w:val="24"/>
              </w:rPr>
              <w:t xml:space="preserve">«Салки с мячом», </w:t>
            </w:r>
          </w:p>
          <w:p w:rsidR="003B1D76" w:rsidRPr="006D6712" w:rsidRDefault="003B1D76" w:rsidP="006D6712">
            <w:pPr>
              <w:widowControl/>
              <w:shd w:val="clear" w:color="auto" w:fill="FFFFFF"/>
              <w:jc w:val="both"/>
              <w:rPr>
                <w:spacing w:val="-4"/>
                <w:sz w:val="24"/>
                <w:szCs w:val="24"/>
              </w:rPr>
            </w:pPr>
            <w:r w:rsidRPr="006D6712">
              <w:rPr>
                <w:spacing w:val="-4"/>
                <w:sz w:val="24"/>
                <w:szCs w:val="24"/>
              </w:rPr>
              <w:t xml:space="preserve">«Снайперы», </w:t>
            </w:r>
          </w:p>
          <w:p w:rsidR="003B1D76" w:rsidRPr="006D6712" w:rsidRDefault="003B1D76" w:rsidP="006D6712">
            <w:pPr>
              <w:widowControl/>
              <w:shd w:val="clear" w:color="auto" w:fill="FFFFFF"/>
              <w:jc w:val="both"/>
              <w:rPr>
                <w:spacing w:val="-1"/>
                <w:sz w:val="24"/>
                <w:szCs w:val="24"/>
              </w:rPr>
            </w:pPr>
            <w:r w:rsidRPr="006D6712">
              <w:rPr>
                <w:spacing w:val="-3"/>
                <w:sz w:val="24"/>
                <w:szCs w:val="24"/>
              </w:rPr>
              <w:t>«Шко</w:t>
            </w:r>
            <w:r w:rsidRPr="006D6712">
              <w:rPr>
                <w:spacing w:val="-1"/>
                <w:sz w:val="24"/>
                <w:szCs w:val="24"/>
              </w:rPr>
              <w:t xml:space="preserve">ла мяча», </w:t>
            </w:r>
          </w:p>
          <w:p w:rsidR="003B1D76" w:rsidRPr="006D6712" w:rsidRDefault="003B1D76" w:rsidP="006D6712">
            <w:pPr>
              <w:widowControl/>
              <w:shd w:val="clear" w:color="auto" w:fill="FFFFFF"/>
              <w:jc w:val="both"/>
              <w:rPr>
                <w:spacing w:val="-3"/>
                <w:sz w:val="24"/>
                <w:szCs w:val="24"/>
              </w:rPr>
            </w:pPr>
            <w:r w:rsidRPr="006D6712">
              <w:rPr>
                <w:spacing w:val="-3"/>
                <w:sz w:val="24"/>
                <w:szCs w:val="24"/>
              </w:rPr>
              <w:t>мини-баскетбол.</w:t>
            </w:r>
          </w:p>
        </w:tc>
      </w:tr>
    </w:tbl>
    <w:p w:rsidR="003B1D76" w:rsidRDefault="003B1D76" w:rsidP="004105C2">
      <w:pPr>
        <w:widowControl/>
        <w:shd w:val="clear" w:color="auto" w:fill="FFFFFF"/>
        <w:jc w:val="both"/>
        <w:rPr>
          <w:spacing w:val="-1"/>
          <w:sz w:val="24"/>
          <w:szCs w:val="24"/>
        </w:rPr>
      </w:pPr>
      <w:r>
        <w:rPr>
          <w:spacing w:val="-5"/>
          <w:sz w:val="24"/>
          <w:szCs w:val="24"/>
        </w:rPr>
        <w:t xml:space="preserve">- </w:t>
      </w:r>
      <w:r w:rsidRPr="000239EF">
        <w:rPr>
          <w:spacing w:val="-5"/>
          <w:sz w:val="24"/>
          <w:szCs w:val="24"/>
        </w:rPr>
        <w:t>Эстафеты с мячами.</w:t>
      </w:r>
    </w:p>
    <w:p w:rsidR="003B1D76" w:rsidRPr="004105C2" w:rsidRDefault="003B1D76" w:rsidP="008421E8">
      <w:pPr>
        <w:widowControl/>
        <w:shd w:val="clear" w:color="auto" w:fill="FFFFFF"/>
        <w:ind w:firstLine="709"/>
        <w:jc w:val="both"/>
        <w:rPr>
          <w:spacing w:val="-1"/>
          <w:sz w:val="24"/>
          <w:szCs w:val="24"/>
        </w:rPr>
      </w:pPr>
      <w:r w:rsidRPr="004105C2">
        <w:rPr>
          <w:bCs/>
          <w:iCs/>
          <w:spacing w:val="-3"/>
          <w:sz w:val="24"/>
          <w:szCs w:val="24"/>
        </w:rPr>
        <w:t xml:space="preserve">Уметь: </w:t>
      </w:r>
      <w:r w:rsidRPr="004105C2">
        <w:rPr>
          <w:spacing w:val="-3"/>
          <w:sz w:val="24"/>
          <w:szCs w:val="24"/>
        </w:rPr>
        <w:t xml:space="preserve">владеть мячом </w:t>
      </w:r>
      <w:r w:rsidRPr="004105C2">
        <w:rPr>
          <w:iCs/>
          <w:spacing w:val="-3"/>
          <w:sz w:val="24"/>
          <w:szCs w:val="24"/>
        </w:rPr>
        <w:t>(держать, пере</w:t>
      </w:r>
      <w:r w:rsidRPr="004105C2">
        <w:rPr>
          <w:iCs/>
          <w:sz w:val="24"/>
          <w:szCs w:val="24"/>
        </w:rPr>
        <w:t xml:space="preserve">давать на расстояние, ловля, ведение, </w:t>
      </w:r>
      <w:r w:rsidRPr="004105C2">
        <w:rPr>
          <w:iCs/>
          <w:spacing w:val="-1"/>
          <w:sz w:val="24"/>
          <w:szCs w:val="24"/>
        </w:rPr>
        <w:t xml:space="preserve">броски) </w:t>
      </w:r>
      <w:r w:rsidRPr="004105C2">
        <w:rPr>
          <w:spacing w:val="-1"/>
          <w:sz w:val="24"/>
          <w:szCs w:val="24"/>
        </w:rPr>
        <w:t>в процессе подвижных игр; иг</w:t>
      </w:r>
      <w:r w:rsidRPr="004105C2">
        <w:rPr>
          <w:sz w:val="24"/>
          <w:szCs w:val="24"/>
        </w:rPr>
        <w:t>рать в мини-баскетбол</w:t>
      </w:r>
      <w:r w:rsidRPr="004105C2">
        <w:rPr>
          <w:spacing w:val="-1"/>
          <w:sz w:val="24"/>
          <w:szCs w:val="24"/>
        </w:rPr>
        <w:t xml:space="preserve"> </w:t>
      </w:r>
    </w:p>
    <w:p w:rsidR="003B1D76" w:rsidRPr="00CD5BDC" w:rsidRDefault="003B1D76" w:rsidP="008421E8">
      <w:pPr>
        <w:widowControl/>
        <w:shd w:val="clear" w:color="auto" w:fill="FFFFFF"/>
        <w:ind w:firstLine="709"/>
        <w:jc w:val="both"/>
        <w:rPr>
          <w:color w:val="000000"/>
          <w:sz w:val="24"/>
          <w:szCs w:val="24"/>
          <w:lang w:eastAsia="en-US"/>
        </w:rPr>
      </w:pPr>
      <w:r w:rsidRPr="000239EF">
        <w:rPr>
          <w:spacing w:val="-1"/>
          <w:sz w:val="24"/>
          <w:szCs w:val="24"/>
        </w:rPr>
        <w:t xml:space="preserve">Развитие координационных </w:t>
      </w:r>
      <w:r w:rsidRPr="000239EF">
        <w:rPr>
          <w:sz w:val="24"/>
          <w:szCs w:val="24"/>
        </w:rPr>
        <w:t>способностей</w:t>
      </w:r>
    </w:p>
    <w:p w:rsidR="003B1D76" w:rsidRDefault="003B1D76" w:rsidP="008421E8">
      <w:pPr>
        <w:widowControl/>
        <w:shd w:val="clear" w:color="auto" w:fill="FFFFFF"/>
        <w:ind w:firstLine="709"/>
        <w:jc w:val="both"/>
        <w:rPr>
          <w:b/>
          <w:color w:val="000000"/>
          <w:sz w:val="24"/>
          <w:szCs w:val="24"/>
          <w:lang w:eastAsia="en-US"/>
        </w:rPr>
      </w:pPr>
    </w:p>
    <w:p w:rsidR="003B1D76" w:rsidRPr="003B5C4F" w:rsidRDefault="003B1D76" w:rsidP="008421E8">
      <w:pPr>
        <w:widowControl/>
        <w:shd w:val="clear" w:color="auto" w:fill="FFFFFF"/>
        <w:ind w:firstLine="709"/>
        <w:jc w:val="both"/>
        <w:rPr>
          <w:b/>
          <w:color w:val="000000"/>
          <w:sz w:val="24"/>
          <w:szCs w:val="24"/>
          <w:lang w:eastAsia="en-US"/>
        </w:rPr>
      </w:pPr>
      <w:r w:rsidRPr="003B5C4F">
        <w:rPr>
          <w:b/>
          <w:color w:val="000000"/>
          <w:sz w:val="24"/>
          <w:szCs w:val="24"/>
          <w:lang w:eastAsia="en-US"/>
        </w:rPr>
        <w:t>Лыжный спорт</w:t>
      </w:r>
    </w:p>
    <w:p w:rsidR="003B1D76" w:rsidRPr="00F920D6" w:rsidRDefault="003B1D76" w:rsidP="008421E8">
      <w:pPr>
        <w:widowControl/>
        <w:shd w:val="clear" w:color="auto" w:fill="FFFFFF"/>
        <w:ind w:firstLine="709"/>
        <w:jc w:val="both"/>
        <w:rPr>
          <w:color w:val="000000"/>
          <w:sz w:val="24"/>
          <w:szCs w:val="24"/>
          <w:lang w:eastAsia="en-US"/>
        </w:rPr>
      </w:pPr>
      <w:r w:rsidRPr="00F920D6">
        <w:rPr>
          <w:color w:val="000000"/>
          <w:sz w:val="24"/>
          <w:szCs w:val="24"/>
          <w:lang w:eastAsia="en-US"/>
        </w:rPr>
        <w:t>Передвижения по ровной или слегка пологой местности ступающим шагом. Ходьба ступающим шагом по лыжне, то же с приседанием и выпрямлением. Передвижение ступающим шагом с поворотами (зигзагами). Ходьба ступающим шагом, чередуя широкие и короткие шаги. Ходьба скользящим шагом по лыжне. Передвижение скольжением на двух, на одной лыже после предварительного небольшого разбега. Ходьба ступающим шагом по рыхлому снегу и накатанной лыжне. Бег на лыжах по кругу, восьмеркой, зигзагом вокруг предметов. Переход с одной параллельной идущей лыжни, на другую.</w:t>
      </w:r>
    </w:p>
    <w:p w:rsidR="003B1D76" w:rsidRDefault="003B1D76" w:rsidP="008421E8">
      <w:pPr>
        <w:widowControl/>
        <w:shd w:val="clear" w:color="auto" w:fill="FFFFFF"/>
        <w:ind w:firstLine="709"/>
        <w:jc w:val="both"/>
        <w:rPr>
          <w:color w:val="000000"/>
          <w:sz w:val="28"/>
          <w:szCs w:val="28"/>
          <w:lang w:eastAsia="en-US"/>
        </w:rPr>
      </w:pPr>
      <w:r w:rsidRPr="00F920D6">
        <w:rPr>
          <w:color w:val="000000"/>
          <w:sz w:val="24"/>
          <w:szCs w:val="24"/>
          <w:lang w:eastAsia="en-US"/>
        </w:rPr>
        <w:t>Игры и игровые задания на равнинной местности.</w:t>
      </w:r>
    </w:p>
    <w:p w:rsidR="003B1D76" w:rsidRDefault="003B1D76" w:rsidP="008421E8">
      <w:pPr>
        <w:widowControl/>
        <w:shd w:val="clear" w:color="auto" w:fill="FFFFFF"/>
        <w:ind w:firstLine="709"/>
        <w:jc w:val="both"/>
        <w:rPr>
          <w:b/>
          <w:i/>
          <w:color w:val="000000"/>
          <w:sz w:val="28"/>
          <w:szCs w:val="28"/>
          <w:lang w:eastAsia="en-US"/>
        </w:rPr>
      </w:pPr>
    </w:p>
    <w:p w:rsidR="003B1D76" w:rsidRPr="001F087F" w:rsidRDefault="003B1D76" w:rsidP="008421E8">
      <w:pPr>
        <w:widowControl/>
        <w:shd w:val="clear" w:color="auto" w:fill="FFFFFF"/>
        <w:ind w:firstLine="709"/>
        <w:jc w:val="both"/>
        <w:rPr>
          <w:b/>
          <w:i/>
          <w:color w:val="000000"/>
          <w:sz w:val="28"/>
          <w:szCs w:val="28"/>
          <w:lang w:eastAsia="en-US"/>
        </w:rPr>
      </w:pPr>
      <w:r w:rsidRPr="001F087F">
        <w:rPr>
          <w:b/>
          <w:i/>
          <w:color w:val="000000"/>
          <w:sz w:val="28"/>
          <w:szCs w:val="28"/>
          <w:lang w:eastAsia="en-US"/>
        </w:rPr>
        <w:t>11-12 лет</w:t>
      </w:r>
    </w:p>
    <w:p w:rsidR="003B1D76" w:rsidRPr="00D114A7" w:rsidRDefault="003B1D76" w:rsidP="00766103">
      <w:pPr>
        <w:widowControl/>
        <w:shd w:val="clear" w:color="auto" w:fill="FFFFFF"/>
        <w:ind w:firstLine="709"/>
        <w:jc w:val="both"/>
        <w:rPr>
          <w:color w:val="0000FF"/>
          <w:sz w:val="24"/>
          <w:szCs w:val="24"/>
          <w:lang w:eastAsia="en-US"/>
        </w:rPr>
      </w:pPr>
      <w:r w:rsidRPr="00D114A7">
        <w:rPr>
          <w:b/>
          <w:bCs/>
          <w:color w:val="0000FF"/>
          <w:sz w:val="24"/>
          <w:szCs w:val="24"/>
        </w:rPr>
        <w:t>Легкая атлетика</w:t>
      </w:r>
    </w:p>
    <w:p w:rsidR="003B1D76" w:rsidRPr="00766103" w:rsidRDefault="003B1D76" w:rsidP="00766103">
      <w:pPr>
        <w:widowControl/>
        <w:shd w:val="clear" w:color="auto" w:fill="FFFFFF"/>
        <w:ind w:firstLine="709"/>
        <w:jc w:val="both"/>
        <w:rPr>
          <w:color w:val="000000"/>
          <w:sz w:val="24"/>
          <w:szCs w:val="24"/>
          <w:lang w:eastAsia="en-US"/>
        </w:rPr>
      </w:pPr>
      <w:r>
        <w:rPr>
          <w:color w:val="000000"/>
          <w:sz w:val="24"/>
          <w:szCs w:val="24"/>
          <w:lang w:eastAsia="en-US"/>
        </w:rPr>
        <w:t xml:space="preserve">1) </w:t>
      </w:r>
      <w:r>
        <w:rPr>
          <w:sz w:val="24"/>
          <w:szCs w:val="24"/>
        </w:rPr>
        <w:t>Бег – с</w:t>
      </w:r>
      <w:r w:rsidRPr="000239EF">
        <w:rPr>
          <w:sz w:val="24"/>
          <w:szCs w:val="24"/>
        </w:rPr>
        <w:t>принтерский</w:t>
      </w:r>
      <w:r>
        <w:rPr>
          <w:sz w:val="24"/>
          <w:szCs w:val="24"/>
        </w:rPr>
        <w:t xml:space="preserve">, </w:t>
      </w:r>
      <w:r w:rsidRPr="000239EF">
        <w:rPr>
          <w:spacing w:val="-3"/>
          <w:sz w:val="24"/>
          <w:szCs w:val="24"/>
        </w:rPr>
        <w:t>эстафетный</w:t>
      </w:r>
      <w:r>
        <w:rPr>
          <w:spacing w:val="-3"/>
          <w:sz w:val="24"/>
          <w:szCs w:val="24"/>
        </w:rPr>
        <w:t>:</w:t>
      </w:r>
    </w:p>
    <w:p w:rsidR="003B1D76" w:rsidRDefault="003B1D76" w:rsidP="00766103">
      <w:pPr>
        <w:shd w:val="clear" w:color="auto" w:fill="FFFFFF"/>
        <w:rPr>
          <w:spacing w:val="-1"/>
          <w:sz w:val="24"/>
          <w:szCs w:val="24"/>
        </w:rPr>
      </w:pPr>
      <w:r w:rsidRPr="00766103">
        <w:rPr>
          <w:spacing w:val="-1"/>
          <w:sz w:val="24"/>
          <w:szCs w:val="24"/>
        </w:rPr>
        <w:t xml:space="preserve">- </w:t>
      </w:r>
      <w:r w:rsidRPr="00766103">
        <w:rPr>
          <w:iCs/>
          <w:spacing w:val="-1"/>
          <w:sz w:val="24"/>
          <w:szCs w:val="24"/>
        </w:rPr>
        <w:t>До 10-15</w:t>
      </w:r>
      <w:r>
        <w:rPr>
          <w:iCs/>
          <w:spacing w:val="-1"/>
          <w:sz w:val="24"/>
          <w:szCs w:val="24"/>
        </w:rPr>
        <w:t>, 15-30</w:t>
      </w:r>
      <w:r w:rsidRPr="00766103">
        <w:rPr>
          <w:iCs/>
          <w:spacing w:val="-1"/>
          <w:sz w:val="24"/>
          <w:szCs w:val="24"/>
        </w:rPr>
        <w:t xml:space="preserve">м </w:t>
      </w:r>
      <w:r>
        <w:rPr>
          <w:iCs/>
          <w:spacing w:val="-1"/>
          <w:sz w:val="24"/>
          <w:szCs w:val="24"/>
        </w:rPr>
        <w:t xml:space="preserve">с </w:t>
      </w:r>
      <w:r w:rsidRPr="00766103">
        <w:rPr>
          <w:spacing w:val="-1"/>
          <w:sz w:val="24"/>
          <w:szCs w:val="24"/>
        </w:rPr>
        <w:t>в</w:t>
      </w:r>
      <w:r>
        <w:rPr>
          <w:spacing w:val="-1"/>
          <w:sz w:val="24"/>
          <w:szCs w:val="24"/>
        </w:rPr>
        <w:t>ысокого</w:t>
      </w:r>
      <w:r w:rsidRPr="00766103">
        <w:rPr>
          <w:spacing w:val="-1"/>
          <w:sz w:val="24"/>
          <w:szCs w:val="24"/>
        </w:rPr>
        <w:t xml:space="preserve"> старт</w:t>
      </w:r>
      <w:r>
        <w:rPr>
          <w:iCs/>
          <w:spacing w:val="-1"/>
          <w:sz w:val="24"/>
          <w:szCs w:val="24"/>
        </w:rPr>
        <w:t>а</w:t>
      </w:r>
      <w:r w:rsidRPr="00766103">
        <w:rPr>
          <w:iCs/>
          <w:spacing w:val="-1"/>
          <w:sz w:val="24"/>
          <w:szCs w:val="24"/>
        </w:rPr>
        <w:t xml:space="preserve">; </w:t>
      </w:r>
      <w:r w:rsidRPr="00766103">
        <w:rPr>
          <w:iCs/>
          <w:spacing w:val="-2"/>
          <w:sz w:val="24"/>
          <w:szCs w:val="24"/>
        </w:rPr>
        <w:t>30-40</w:t>
      </w:r>
      <w:r>
        <w:rPr>
          <w:iCs/>
          <w:spacing w:val="-2"/>
          <w:sz w:val="24"/>
          <w:szCs w:val="24"/>
        </w:rPr>
        <w:t>, 40-50, 50-60</w:t>
      </w:r>
      <w:r w:rsidRPr="00766103">
        <w:rPr>
          <w:iCs/>
          <w:spacing w:val="-2"/>
          <w:sz w:val="24"/>
          <w:szCs w:val="24"/>
        </w:rPr>
        <w:t>м</w:t>
      </w:r>
      <w:r w:rsidRPr="00766103">
        <w:rPr>
          <w:spacing w:val="-1"/>
          <w:sz w:val="24"/>
          <w:szCs w:val="24"/>
        </w:rPr>
        <w:t xml:space="preserve"> с ускорением;</w:t>
      </w:r>
      <w:r>
        <w:rPr>
          <w:spacing w:val="-1"/>
          <w:sz w:val="24"/>
          <w:szCs w:val="24"/>
        </w:rPr>
        <w:t xml:space="preserve"> по дистанции; 60м на результат; 3 х 50м.</w:t>
      </w:r>
    </w:p>
    <w:p w:rsidR="003B1D76" w:rsidRDefault="003B1D76" w:rsidP="00766103">
      <w:pPr>
        <w:shd w:val="clear" w:color="auto" w:fill="FFFFFF"/>
        <w:rPr>
          <w:spacing w:val="-2"/>
          <w:sz w:val="24"/>
          <w:szCs w:val="24"/>
        </w:rPr>
      </w:pPr>
      <w:r>
        <w:rPr>
          <w:sz w:val="24"/>
          <w:szCs w:val="24"/>
        </w:rPr>
        <w:t xml:space="preserve">- </w:t>
      </w:r>
      <w:r>
        <w:rPr>
          <w:spacing w:val="-2"/>
          <w:sz w:val="24"/>
          <w:szCs w:val="24"/>
        </w:rPr>
        <w:t>В равномерном темпе; 1000</w:t>
      </w:r>
      <w:r w:rsidRPr="000239EF">
        <w:rPr>
          <w:spacing w:val="-2"/>
          <w:sz w:val="24"/>
          <w:szCs w:val="24"/>
        </w:rPr>
        <w:t>м</w:t>
      </w:r>
      <w:r>
        <w:rPr>
          <w:spacing w:val="-2"/>
          <w:sz w:val="24"/>
          <w:szCs w:val="24"/>
        </w:rPr>
        <w:t>.</w:t>
      </w:r>
    </w:p>
    <w:p w:rsidR="003B1D76" w:rsidRPr="00766103" w:rsidRDefault="003B1D76" w:rsidP="00766103">
      <w:pPr>
        <w:shd w:val="clear" w:color="auto" w:fill="FFFFFF"/>
        <w:rPr>
          <w:sz w:val="24"/>
          <w:szCs w:val="24"/>
        </w:rPr>
      </w:pPr>
      <w:r>
        <w:rPr>
          <w:spacing w:val="-2"/>
          <w:sz w:val="24"/>
          <w:szCs w:val="24"/>
        </w:rPr>
        <w:t>- Старты из различных положений; стартовый разгон; финиширование.</w:t>
      </w:r>
    </w:p>
    <w:p w:rsidR="003B1D76" w:rsidRDefault="003B1D76" w:rsidP="00766103">
      <w:pPr>
        <w:shd w:val="clear" w:color="auto" w:fill="FFFFFF"/>
        <w:rPr>
          <w:spacing w:val="-2"/>
          <w:sz w:val="24"/>
          <w:szCs w:val="24"/>
        </w:rPr>
      </w:pPr>
      <w:r>
        <w:rPr>
          <w:spacing w:val="-2"/>
          <w:sz w:val="24"/>
          <w:szCs w:val="24"/>
        </w:rPr>
        <w:t xml:space="preserve">- </w:t>
      </w:r>
      <w:r w:rsidRPr="000239EF">
        <w:rPr>
          <w:spacing w:val="-2"/>
          <w:sz w:val="24"/>
          <w:szCs w:val="24"/>
        </w:rPr>
        <w:t>Встречная</w:t>
      </w:r>
      <w:r>
        <w:rPr>
          <w:spacing w:val="-2"/>
          <w:sz w:val="24"/>
          <w:szCs w:val="24"/>
        </w:rPr>
        <w:t>, круговая, линейная</w:t>
      </w:r>
      <w:r w:rsidRPr="000239EF">
        <w:rPr>
          <w:spacing w:val="-2"/>
          <w:sz w:val="24"/>
          <w:szCs w:val="24"/>
        </w:rPr>
        <w:t xml:space="preserve"> эстафета. </w:t>
      </w:r>
    </w:p>
    <w:p w:rsidR="003B1D76" w:rsidRPr="00CD5BDC" w:rsidRDefault="003B1D76" w:rsidP="00766103">
      <w:pPr>
        <w:widowControl/>
        <w:shd w:val="clear" w:color="auto" w:fill="FFFFFF"/>
        <w:jc w:val="both"/>
        <w:rPr>
          <w:color w:val="000000"/>
          <w:sz w:val="24"/>
          <w:szCs w:val="24"/>
          <w:lang w:eastAsia="en-US"/>
        </w:rPr>
      </w:pPr>
      <w:r>
        <w:rPr>
          <w:spacing w:val="-3"/>
          <w:sz w:val="24"/>
          <w:szCs w:val="24"/>
        </w:rPr>
        <w:lastRenderedPageBreak/>
        <w:t>- Подвижные игры:</w:t>
      </w:r>
      <w:r w:rsidRPr="000239EF">
        <w:rPr>
          <w:spacing w:val="-3"/>
          <w:sz w:val="24"/>
          <w:szCs w:val="24"/>
        </w:rPr>
        <w:t xml:space="preserve"> «Бег с флажками»</w:t>
      </w:r>
      <w:r>
        <w:rPr>
          <w:spacing w:val="-3"/>
          <w:sz w:val="24"/>
          <w:szCs w:val="24"/>
        </w:rPr>
        <w:t xml:space="preserve">, </w:t>
      </w:r>
      <w:r w:rsidRPr="000239EF">
        <w:rPr>
          <w:spacing w:val="-5"/>
          <w:sz w:val="24"/>
          <w:szCs w:val="24"/>
        </w:rPr>
        <w:t>«Разведчики и часовые»</w:t>
      </w:r>
      <w:r>
        <w:rPr>
          <w:spacing w:val="-5"/>
          <w:sz w:val="24"/>
          <w:szCs w:val="24"/>
        </w:rPr>
        <w:t xml:space="preserve">, </w:t>
      </w:r>
      <w:r w:rsidRPr="000239EF">
        <w:rPr>
          <w:sz w:val="24"/>
          <w:szCs w:val="24"/>
        </w:rPr>
        <w:t>«Салки»</w:t>
      </w:r>
      <w:r>
        <w:rPr>
          <w:sz w:val="24"/>
          <w:szCs w:val="24"/>
        </w:rPr>
        <w:t xml:space="preserve">, </w:t>
      </w:r>
      <w:r w:rsidRPr="000239EF">
        <w:rPr>
          <w:sz w:val="24"/>
          <w:szCs w:val="24"/>
        </w:rPr>
        <w:t>«Салки</w:t>
      </w:r>
      <w:r>
        <w:rPr>
          <w:sz w:val="24"/>
          <w:szCs w:val="24"/>
        </w:rPr>
        <w:t xml:space="preserve"> маршем</w:t>
      </w:r>
      <w:r w:rsidRPr="000239EF">
        <w:rPr>
          <w:sz w:val="24"/>
          <w:szCs w:val="24"/>
        </w:rPr>
        <w:t>»</w:t>
      </w:r>
      <w:r>
        <w:rPr>
          <w:sz w:val="24"/>
          <w:szCs w:val="24"/>
        </w:rPr>
        <w:t>.</w:t>
      </w:r>
    </w:p>
    <w:p w:rsidR="003B1D76" w:rsidRPr="001F1D82" w:rsidRDefault="003B1D76" w:rsidP="00766103">
      <w:pPr>
        <w:shd w:val="clear" w:color="auto" w:fill="FFFFFF"/>
        <w:ind w:firstLine="709"/>
        <w:jc w:val="both"/>
        <w:rPr>
          <w:spacing w:val="-2"/>
          <w:sz w:val="24"/>
          <w:szCs w:val="24"/>
        </w:rPr>
      </w:pPr>
      <w:r w:rsidRPr="00E955E8">
        <w:rPr>
          <w:bCs/>
          <w:iCs/>
          <w:spacing w:val="-3"/>
          <w:sz w:val="24"/>
          <w:szCs w:val="24"/>
        </w:rPr>
        <w:t xml:space="preserve">Уметь </w:t>
      </w:r>
      <w:r w:rsidRPr="00E955E8">
        <w:rPr>
          <w:spacing w:val="-3"/>
          <w:sz w:val="24"/>
          <w:szCs w:val="24"/>
        </w:rPr>
        <w:t>бегать</w:t>
      </w:r>
      <w:r>
        <w:rPr>
          <w:spacing w:val="-3"/>
          <w:sz w:val="24"/>
          <w:szCs w:val="24"/>
        </w:rPr>
        <w:t>: 60м</w:t>
      </w:r>
      <w:r w:rsidRPr="00E955E8">
        <w:rPr>
          <w:spacing w:val="-3"/>
          <w:sz w:val="24"/>
          <w:szCs w:val="24"/>
        </w:rPr>
        <w:t xml:space="preserve"> с максимальной скоро</w:t>
      </w:r>
      <w:r w:rsidRPr="00E955E8">
        <w:rPr>
          <w:sz w:val="24"/>
          <w:szCs w:val="24"/>
        </w:rPr>
        <w:t>стью</w:t>
      </w:r>
      <w:r>
        <w:rPr>
          <w:sz w:val="24"/>
          <w:szCs w:val="24"/>
        </w:rPr>
        <w:t>;</w:t>
      </w:r>
      <w:r>
        <w:rPr>
          <w:spacing w:val="-3"/>
          <w:sz w:val="24"/>
          <w:szCs w:val="24"/>
        </w:rPr>
        <w:t xml:space="preserve"> 1000</w:t>
      </w:r>
      <w:r w:rsidRPr="000239EF">
        <w:rPr>
          <w:spacing w:val="-3"/>
          <w:sz w:val="24"/>
          <w:szCs w:val="24"/>
        </w:rPr>
        <w:t>м</w:t>
      </w:r>
      <w:r>
        <w:rPr>
          <w:sz w:val="24"/>
          <w:szCs w:val="24"/>
        </w:rPr>
        <w:t>.</w:t>
      </w:r>
    </w:p>
    <w:p w:rsidR="003B1D76" w:rsidRDefault="003B1D76" w:rsidP="00766103">
      <w:pPr>
        <w:shd w:val="clear" w:color="auto" w:fill="FFFFFF"/>
        <w:ind w:firstLine="709"/>
        <w:jc w:val="both"/>
        <w:rPr>
          <w:spacing w:val="-3"/>
          <w:sz w:val="24"/>
          <w:szCs w:val="24"/>
        </w:rPr>
      </w:pPr>
      <w:r>
        <w:rPr>
          <w:spacing w:val="-2"/>
          <w:sz w:val="24"/>
          <w:szCs w:val="24"/>
        </w:rPr>
        <w:t>Р</w:t>
      </w:r>
      <w:r w:rsidRPr="000239EF">
        <w:rPr>
          <w:spacing w:val="-2"/>
          <w:sz w:val="24"/>
          <w:szCs w:val="24"/>
        </w:rPr>
        <w:t>азвитие скоростных</w:t>
      </w:r>
      <w:r>
        <w:rPr>
          <w:sz w:val="24"/>
          <w:szCs w:val="24"/>
        </w:rPr>
        <w:t xml:space="preserve"> </w:t>
      </w:r>
      <w:r w:rsidRPr="000239EF">
        <w:rPr>
          <w:spacing w:val="-3"/>
          <w:sz w:val="24"/>
          <w:szCs w:val="24"/>
        </w:rPr>
        <w:t>качеств.</w:t>
      </w:r>
    </w:p>
    <w:p w:rsidR="003B1D76" w:rsidRPr="00E955E8" w:rsidRDefault="003B1D76" w:rsidP="00E955E8">
      <w:pPr>
        <w:shd w:val="clear" w:color="auto" w:fill="FFFFFF"/>
        <w:ind w:firstLine="709"/>
        <w:jc w:val="both"/>
        <w:rPr>
          <w:sz w:val="24"/>
          <w:szCs w:val="24"/>
        </w:rPr>
      </w:pPr>
      <w:r>
        <w:rPr>
          <w:color w:val="000000"/>
          <w:sz w:val="24"/>
          <w:szCs w:val="24"/>
          <w:lang w:eastAsia="en-US"/>
        </w:rPr>
        <w:t xml:space="preserve">2) </w:t>
      </w:r>
      <w:r w:rsidRPr="000239EF">
        <w:rPr>
          <w:sz w:val="24"/>
          <w:szCs w:val="24"/>
        </w:rPr>
        <w:t>Прыжок</w:t>
      </w:r>
      <w:r w:rsidRPr="000239EF">
        <w:rPr>
          <w:spacing w:val="-2"/>
          <w:sz w:val="24"/>
          <w:szCs w:val="24"/>
        </w:rPr>
        <w:t>. Ме</w:t>
      </w:r>
      <w:r w:rsidRPr="000239EF">
        <w:rPr>
          <w:spacing w:val="-3"/>
          <w:sz w:val="24"/>
          <w:szCs w:val="24"/>
        </w:rPr>
        <w:t>тание малого</w:t>
      </w:r>
      <w:r>
        <w:rPr>
          <w:spacing w:val="-3"/>
          <w:sz w:val="24"/>
          <w:szCs w:val="24"/>
        </w:rPr>
        <w:t>/теннисного</w:t>
      </w:r>
      <w:r w:rsidRPr="000239EF">
        <w:rPr>
          <w:spacing w:val="-3"/>
          <w:sz w:val="24"/>
          <w:szCs w:val="24"/>
        </w:rPr>
        <w:t xml:space="preserve"> </w:t>
      </w:r>
      <w:r w:rsidRPr="000239EF">
        <w:rPr>
          <w:sz w:val="24"/>
          <w:szCs w:val="24"/>
        </w:rPr>
        <w:t>мяча</w:t>
      </w:r>
      <w:r>
        <w:rPr>
          <w:sz w:val="24"/>
          <w:szCs w:val="24"/>
        </w:rPr>
        <w:t>. Упражнения:</w:t>
      </w:r>
    </w:p>
    <w:p w:rsidR="003B1D76" w:rsidRDefault="003B1D76" w:rsidP="00E955E8">
      <w:pPr>
        <w:widowControl/>
        <w:shd w:val="clear" w:color="auto" w:fill="FFFFFF"/>
        <w:jc w:val="both"/>
        <w:rPr>
          <w:spacing w:val="-4"/>
          <w:sz w:val="24"/>
          <w:szCs w:val="24"/>
        </w:rPr>
      </w:pPr>
      <w:r>
        <w:rPr>
          <w:spacing w:val="-3"/>
          <w:sz w:val="24"/>
          <w:szCs w:val="24"/>
        </w:rPr>
        <w:t xml:space="preserve">- </w:t>
      </w:r>
      <w:r w:rsidRPr="000239EF">
        <w:rPr>
          <w:spacing w:val="-3"/>
          <w:sz w:val="24"/>
          <w:szCs w:val="24"/>
        </w:rPr>
        <w:t>Переход через планку.</w:t>
      </w:r>
    </w:p>
    <w:p w:rsidR="003B1D76" w:rsidRPr="004332AA" w:rsidRDefault="003B1D76" w:rsidP="00E955E8">
      <w:pPr>
        <w:widowControl/>
        <w:shd w:val="clear" w:color="auto" w:fill="FFFFFF"/>
        <w:jc w:val="both"/>
        <w:rPr>
          <w:spacing w:val="-4"/>
          <w:sz w:val="24"/>
          <w:szCs w:val="24"/>
        </w:rPr>
      </w:pPr>
      <w:r>
        <w:rPr>
          <w:spacing w:val="-4"/>
          <w:sz w:val="24"/>
          <w:szCs w:val="24"/>
        </w:rPr>
        <w:t xml:space="preserve">- </w:t>
      </w:r>
      <w:r w:rsidRPr="000239EF">
        <w:rPr>
          <w:spacing w:val="-3"/>
          <w:sz w:val="24"/>
          <w:szCs w:val="24"/>
        </w:rPr>
        <w:t xml:space="preserve">Подбор разбега, </w:t>
      </w:r>
      <w:r w:rsidRPr="000239EF">
        <w:rPr>
          <w:spacing w:val="-1"/>
          <w:sz w:val="24"/>
          <w:szCs w:val="24"/>
        </w:rPr>
        <w:t>отталкивание</w:t>
      </w:r>
      <w:r>
        <w:rPr>
          <w:spacing w:val="-1"/>
          <w:sz w:val="24"/>
          <w:szCs w:val="24"/>
        </w:rPr>
        <w:t>, приземление.</w:t>
      </w:r>
    </w:p>
    <w:p w:rsidR="003B1D76" w:rsidRDefault="003B1D76" w:rsidP="00E955E8">
      <w:pPr>
        <w:widowControl/>
        <w:shd w:val="clear" w:color="auto" w:fill="FFFFFF"/>
        <w:jc w:val="both"/>
        <w:rPr>
          <w:spacing w:val="-4"/>
          <w:sz w:val="24"/>
          <w:szCs w:val="24"/>
        </w:rPr>
      </w:pPr>
      <w:r>
        <w:rPr>
          <w:spacing w:val="-1"/>
          <w:sz w:val="24"/>
          <w:szCs w:val="24"/>
        </w:rPr>
        <w:t>- О</w:t>
      </w:r>
      <w:r w:rsidRPr="000239EF">
        <w:rPr>
          <w:spacing w:val="-1"/>
          <w:sz w:val="24"/>
          <w:szCs w:val="24"/>
        </w:rPr>
        <w:t xml:space="preserve">тталкивания в прыжке в длину </w:t>
      </w:r>
      <w:r>
        <w:rPr>
          <w:spacing w:val="-4"/>
          <w:sz w:val="24"/>
          <w:szCs w:val="24"/>
        </w:rPr>
        <w:t>способом «согнув ноги».</w:t>
      </w:r>
      <w:r w:rsidRPr="000239EF">
        <w:rPr>
          <w:spacing w:val="-4"/>
          <w:sz w:val="24"/>
          <w:szCs w:val="24"/>
        </w:rPr>
        <w:t xml:space="preserve"> </w:t>
      </w:r>
    </w:p>
    <w:p w:rsidR="003B1D76" w:rsidRDefault="003B1D76" w:rsidP="00E955E8">
      <w:pPr>
        <w:widowControl/>
        <w:shd w:val="clear" w:color="auto" w:fill="FFFFFF"/>
        <w:jc w:val="both"/>
        <w:rPr>
          <w:iCs/>
          <w:spacing w:val="-2"/>
          <w:sz w:val="24"/>
          <w:szCs w:val="24"/>
        </w:rPr>
      </w:pPr>
      <w:r>
        <w:rPr>
          <w:spacing w:val="-4"/>
          <w:sz w:val="24"/>
          <w:szCs w:val="24"/>
        </w:rPr>
        <w:t>- П</w:t>
      </w:r>
      <w:r w:rsidRPr="000239EF">
        <w:rPr>
          <w:spacing w:val="-4"/>
          <w:sz w:val="24"/>
          <w:szCs w:val="24"/>
        </w:rPr>
        <w:t>рыжок</w:t>
      </w:r>
      <w:r w:rsidRPr="001F1D82">
        <w:rPr>
          <w:spacing w:val="-2"/>
          <w:sz w:val="24"/>
          <w:szCs w:val="24"/>
        </w:rPr>
        <w:t xml:space="preserve"> </w:t>
      </w:r>
      <w:r w:rsidRPr="000239EF">
        <w:rPr>
          <w:spacing w:val="-2"/>
          <w:sz w:val="24"/>
          <w:szCs w:val="24"/>
        </w:rPr>
        <w:t>в длину</w:t>
      </w:r>
      <w:r>
        <w:rPr>
          <w:spacing w:val="-4"/>
          <w:sz w:val="24"/>
          <w:szCs w:val="24"/>
        </w:rPr>
        <w:t>:</w:t>
      </w:r>
      <w:r w:rsidRPr="000239EF">
        <w:rPr>
          <w:spacing w:val="-4"/>
          <w:sz w:val="24"/>
          <w:szCs w:val="24"/>
        </w:rPr>
        <w:t xml:space="preserve"> с 7-9 шагов </w:t>
      </w:r>
      <w:r>
        <w:rPr>
          <w:spacing w:val="-2"/>
          <w:sz w:val="24"/>
          <w:szCs w:val="24"/>
        </w:rPr>
        <w:t>разбега.</w:t>
      </w:r>
    </w:p>
    <w:p w:rsidR="003B1D76" w:rsidRPr="001F1D82" w:rsidRDefault="003B1D76" w:rsidP="00E955E8">
      <w:pPr>
        <w:widowControl/>
        <w:shd w:val="clear" w:color="auto" w:fill="FFFFFF"/>
        <w:jc w:val="both"/>
        <w:rPr>
          <w:spacing w:val="-2"/>
          <w:sz w:val="24"/>
          <w:szCs w:val="24"/>
        </w:rPr>
      </w:pPr>
      <w:r>
        <w:rPr>
          <w:spacing w:val="-4"/>
          <w:sz w:val="24"/>
          <w:szCs w:val="24"/>
        </w:rPr>
        <w:t>- П</w:t>
      </w:r>
      <w:r w:rsidRPr="000239EF">
        <w:rPr>
          <w:spacing w:val="-4"/>
          <w:sz w:val="24"/>
          <w:szCs w:val="24"/>
        </w:rPr>
        <w:t xml:space="preserve">рыжок </w:t>
      </w:r>
      <w:r>
        <w:rPr>
          <w:spacing w:val="-2"/>
          <w:sz w:val="24"/>
          <w:szCs w:val="24"/>
        </w:rPr>
        <w:t xml:space="preserve">в высоту с 5-7, 7-9 </w:t>
      </w:r>
      <w:r w:rsidRPr="000239EF">
        <w:rPr>
          <w:spacing w:val="-2"/>
          <w:sz w:val="24"/>
          <w:szCs w:val="24"/>
        </w:rPr>
        <w:t>шагов</w:t>
      </w:r>
      <w:r w:rsidRPr="001F1D82">
        <w:rPr>
          <w:spacing w:val="-2"/>
          <w:sz w:val="24"/>
          <w:szCs w:val="24"/>
        </w:rPr>
        <w:t xml:space="preserve"> </w:t>
      </w:r>
      <w:r>
        <w:rPr>
          <w:spacing w:val="-2"/>
          <w:sz w:val="24"/>
          <w:szCs w:val="24"/>
        </w:rPr>
        <w:t xml:space="preserve">разбега </w:t>
      </w:r>
      <w:r w:rsidRPr="000239EF">
        <w:rPr>
          <w:spacing w:val="-2"/>
          <w:sz w:val="24"/>
          <w:szCs w:val="24"/>
        </w:rPr>
        <w:t>спосо</w:t>
      </w:r>
      <w:r w:rsidRPr="000239EF">
        <w:rPr>
          <w:spacing w:val="-1"/>
          <w:sz w:val="24"/>
          <w:szCs w:val="24"/>
        </w:rPr>
        <w:t>бом «перешагивание»</w:t>
      </w:r>
      <w:r>
        <w:rPr>
          <w:spacing w:val="-1"/>
          <w:sz w:val="24"/>
          <w:szCs w:val="24"/>
        </w:rPr>
        <w:t>:</w:t>
      </w:r>
      <w:r w:rsidRPr="000239EF">
        <w:rPr>
          <w:spacing w:val="-1"/>
          <w:sz w:val="24"/>
          <w:szCs w:val="24"/>
        </w:rPr>
        <w:t xml:space="preserve"> </w:t>
      </w:r>
      <w:r w:rsidRPr="001F1D82">
        <w:rPr>
          <w:iCs/>
          <w:spacing w:val="-1"/>
          <w:sz w:val="24"/>
          <w:szCs w:val="24"/>
        </w:rPr>
        <w:t>подбор разбега и от</w:t>
      </w:r>
      <w:r>
        <w:rPr>
          <w:iCs/>
          <w:spacing w:val="-2"/>
          <w:sz w:val="24"/>
          <w:szCs w:val="24"/>
        </w:rPr>
        <w:t>талкивание;</w:t>
      </w:r>
      <w:r w:rsidRPr="001F1D82">
        <w:rPr>
          <w:i/>
          <w:iCs/>
          <w:sz w:val="24"/>
          <w:szCs w:val="24"/>
        </w:rPr>
        <w:t xml:space="preserve"> </w:t>
      </w:r>
      <w:r w:rsidRPr="001F1D82">
        <w:rPr>
          <w:iCs/>
          <w:sz w:val="24"/>
          <w:szCs w:val="24"/>
        </w:rPr>
        <w:t>отталкивание, переход планки</w:t>
      </w:r>
      <w:r>
        <w:rPr>
          <w:iCs/>
          <w:sz w:val="24"/>
          <w:szCs w:val="24"/>
        </w:rPr>
        <w:t xml:space="preserve">; </w:t>
      </w:r>
      <w:r w:rsidRPr="001F1D82">
        <w:rPr>
          <w:iCs/>
          <w:spacing w:val="-4"/>
          <w:sz w:val="24"/>
          <w:szCs w:val="24"/>
        </w:rPr>
        <w:t>приземление</w:t>
      </w:r>
      <w:r>
        <w:rPr>
          <w:iCs/>
          <w:spacing w:val="-4"/>
          <w:sz w:val="24"/>
          <w:szCs w:val="24"/>
        </w:rPr>
        <w:t>.</w:t>
      </w:r>
    </w:p>
    <w:p w:rsidR="003B1D76" w:rsidRDefault="003B1D76" w:rsidP="00E955E8">
      <w:pPr>
        <w:widowControl/>
        <w:shd w:val="clear" w:color="auto" w:fill="FFFFFF"/>
        <w:jc w:val="both"/>
        <w:rPr>
          <w:sz w:val="24"/>
          <w:szCs w:val="24"/>
        </w:rPr>
      </w:pPr>
      <w:r>
        <w:rPr>
          <w:spacing w:val="-2"/>
          <w:sz w:val="24"/>
          <w:szCs w:val="24"/>
        </w:rPr>
        <w:t>- Метание:</w:t>
      </w:r>
      <w:r w:rsidRPr="000239EF">
        <w:rPr>
          <w:spacing w:val="-2"/>
          <w:sz w:val="24"/>
          <w:szCs w:val="24"/>
        </w:rPr>
        <w:t xml:space="preserve"> </w:t>
      </w:r>
      <w:r w:rsidRPr="00B15EC9">
        <w:rPr>
          <w:iCs/>
          <w:sz w:val="24"/>
          <w:szCs w:val="24"/>
        </w:rPr>
        <w:t xml:space="preserve">с </w:t>
      </w:r>
      <w:r>
        <w:rPr>
          <w:iCs/>
          <w:sz w:val="24"/>
          <w:szCs w:val="24"/>
        </w:rPr>
        <w:t xml:space="preserve">3-5, </w:t>
      </w:r>
      <w:r>
        <w:rPr>
          <w:sz w:val="24"/>
          <w:szCs w:val="24"/>
        </w:rPr>
        <w:t>5-6, 8-10</w:t>
      </w:r>
      <w:r w:rsidRPr="000239EF">
        <w:rPr>
          <w:sz w:val="24"/>
          <w:szCs w:val="24"/>
        </w:rPr>
        <w:t>м</w:t>
      </w:r>
      <w:r w:rsidRPr="000239EF">
        <w:rPr>
          <w:spacing w:val="-2"/>
          <w:sz w:val="24"/>
          <w:szCs w:val="24"/>
        </w:rPr>
        <w:t xml:space="preserve"> в горизонталь</w:t>
      </w:r>
      <w:r w:rsidRPr="000239EF">
        <w:rPr>
          <w:sz w:val="24"/>
          <w:szCs w:val="24"/>
        </w:rPr>
        <w:t>ную</w:t>
      </w:r>
      <w:r>
        <w:rPr>
          <w:sz w:val="24"/>
          <w:szCs w:val="24"/>
        </w:rPr>
        <w:t xml:space="preserve"> (вертикальную)</w:t>
      </w:r>
      <w:r w:rsidRPr="000239EF">
        <w:rPr>
          <w:sz w:val="24"/>
          <w:szCs w:val="24"/>
        </w:rPr>
        <w:t xml:space="preserve"> цель</w:t>
      </w:r>
      <w:r>
        <w:rPr>
          <w:sz w:val="24"/>
          <w:szCs w:val="24"/>
        </w:rPr>
        <w:t>; на дальность; на заданное расстояние.</w:t>
      </w:r>
    </w:p>
    <w:p w:rsidR="003B1D76" w:rsidRDefault="003B1D76" w:rsidP="00E955E8">
      <w:pPr>
        <w:widowControl/>
        <w:shd w:val="clear" w:color="auto" w:fill="FFFFFF"/>
        <w:jc w:val="both"/>
        <w:rPr>
          <w:spacing w:val="-1"/>
          <w:sz w:val="24"/>
          <w:szCs w:val="24"/>
        </w:rPr>
      </w:pPr>
      <w:r>
        <w:rPr>
          <w:spacing w:val="-1"/>
          <w:sz w:val="24"/>
          <w:szCs w:val="24"/>
        </w:rPr>
        <w:t xml:space="preserve">- Подвижные игры: </w:t>
      </w:r>
    </w:p>
    <w:p w:rsidR="003B1D76" w:rsidRDefault="003B1D76" w:rsidP="00E955E8">
      <w:pPr>
        <w:widowControl/>
        <w:shd w:val="clear" w:color="auto" w:fill="FFFFFF"/>
        <w:jc w:val="both"/>
        <w:rPr>
          <w:spacing w:val="-1"/>
          <w:sz w:val="24"/>
          <w:szCs w:val="24"/>
        </w:rPr>
      </w:pPr>
      <w:r w:rsidRPr="000239EF">
        <w:rPr>
          <w:spacing w:val="-2"/>
          <w:sz w:val="24"/>
          <w:szCs w:val="24"/>
        </w:rPr>
        <w:t>«Круговая эстафета»</w:t>
      </w:r>
      <w:r>
        <w:rPr>
          <w:spacing w:val="-1"/>
          <w:sz w:val="24"/>
          <w:szCs w:val="24"/>
        </w:rPr>
        <w:t xml:space="preserve">, </w:t>
      </w:r>
      <w:r w:rsidRPr="000239EF">
        <w:rPr>
          <w:spacing w:val="-1"/>
          <w:sz w:val="24"/>
          <w:szCs w:val="24"/>
        </w:rPr>
        <w:t>«Кто дальше бросит»</w:t>
      </w:r>
      <w:r>
        <w:rPr>
          <w:spacing w:val="-1"/>
          <w:sz w:val="24"/>
          <w:szCs w:val="24"/>
        </w:rPr>
        <w:t xml:space="preserve">, </w:t>
      </w:r>
      <w:r w:rsidRPr="000239EF">
        <w:rPr>
          <w:spacing w:val="-5"/>
          <w:sz w:val="24"/>
          <w:szCs w:val="24"/>
        </w:rPr>
        <w:t>«Метко в цель»</w:t>
      </w:r>
      <w:r>
        <w:rPr>
          <w:spacing w:val="-5"/>
          <w:sz w:val="24"/>
          <w:szCs w:val="24"/>
        </w:rPr>
        <w:t xml:space="preserve">, </w:t>
      </w:r>
      <w:r w:rsidRPr="000239EF">
        <w:rPr>
          <w:spacing w:val="-2"/>
          <w:sz w:val="24"/>
          <w:szCs w:val="24"/>
        </w:rPr>
        <w:t xml:space="preserve">«Невод», </w:t>
      </w:r>
      <w:r>
        <w:rPr>
          <w:spacing w:val="-1"/>
          <w:sz w:val="24"/>
          <w:szCs w:val="24"/>
        </w:rPr>
        <w:t>«Попади в мяч».</w:t>
      </w:r>
    </w:p>
    <w:p w:rsidR="003B1D76" w:rsidRPr="00B15EC9" w:rsidRDefault="003B1D76" w:rsidP="00E955E8">
      <w:pPr>
        <w:widowControl/>
        <w:shd w:val="clear" w:color="auto" w:fill="FFFFFF"/>
        <w:ind w:firstLine="709"/>
        <w:jc w:val="both"/>
        <w:rPr>
          <w:spacing w:val="-1"/>
          <w:sz w:val="24"/>
          <w:szCs w:val="24"/>
        </w:rPr>
      </w:pPr>
      <w:r w:rsidRPr="00B15EC9">
        <w:rPr>
          <w:bCs/>
          <w:iCs/>
          <w:spacing w:val="-2"/>
          <w:sz w:val="24"/>
          <w:szCs w:val="24"/>
        </w:rPr>
        <w:t xml:space="preserve">Уметь: </w:t>
      </w:r>
      <w:r w:rsidRPr="00B15EC9">
        <w:rPr>
          <w:spacing w:val="-2"/>
          <w:sz w:val="24"/>
          <w:szCs w:val="24"/>
        </w:rPr>
        <w:t xml:space="preserve">прыгать в длину с разбега; </w:t>
      </w:r>
      <w:r w:rsidRPr="00B15EC9">
        <w:rPr>
          <w:spacing w:val="-3"/>
          <w:sz w:val="24"/>
          <w:szCs w:val="24"/>
        </w:rPr>
        <w:t xml:space="preserve">метать мяч в горизонтальную </w:t>
      </w:r>
      <w:r>
        <w:rPr>
          <w:sz w:val="24"/>
          <w:szCs w:val="24"/>
        </w:rPr>
        <w:t>(вертикальную)</w:t>
      </w:r>
      <w:r w:rsidRPr="000239EF">
        <w:rPr>
          <w:sz w:val="24"/>
          <w:szCs w:val="24"/>
        </w:rPr>
        <w:t xml:space="preserve"> </w:t>
      </w:r>
      <w:r w:rsidRPr="00B15EC9">
        <w:rPr>
          <w:spacing w:val="-3"/>
          <w:sz w:val="24"/>
          <w:szCs w:val="24"/>
        </w:rPr>
        <w:t>цель</w:t>
      </w:r>
      <w:r>
        <w:rPr>
          <w:spacing w:val="-3"/>
          <w:sz w:val="24"/>
          <w:szCs w:val="24"/>
        </w:rPr>
        <w:t xml:space="preserve"> и на дальность.</w:t>
      </w:r>
    </w:p>
    <w:p w:rsidR="003B1D76" w:rsidRDefault="003B1D76" w:rsidP="00E955E8">
      <w:pPr>
        <w:widowControl/>
        <w:shd w:val="clear" w:color="auto" w:fill="FFFFFF"/>
        <w:ind w:firstLine="709"/>
        <w:jc w:val="both"/>
        <w:rPr>
          <w:sz w:val="24"/>
          <w:szCs w:val="24"/>
        </w:rPr>
      </w:pPr>
      <w:r w:rsidRPr="000239EF">
        <w:rPr>
          <w:spacing w:val="-1"/>
          <w:sz w:val="24"/>
          <w:szCs w:val="24"/>
        </w:rPr>
        <w:t>Развитие скорост</w:t>
      </w:r>
      <w:r w:rsidRPr="000239EF">
        <w:rPr>
          <w:sz w:val="24"/>
          <w:szCs w:val="24"/>
        </w:rPr>
        <w:t>но-силовых качеств</w:t>
      </w:r>
    </w:p>
    <w:p w:rsidR="003B1D76" w:rsidRPr="00CD5BDC" w:rsidRDefault="003B1D76" w:rsidP="004B5453">
      <w:pPr>
        <w:widowControl/>
        <w:shd w:val="clear" w:color="auto" w:fill="FFFFFF"/>
        <w:ind w:firstLine="709"/>
        <w:jc w:val="both"/>
        <w:rPr>
          <w:color w:val="000000"/>
          <w:sz w:val="24"/>
          <w:szCs w:val="24"/>
          <w:lang w:eastAsia="en-US"/>
        </w:rPr>
      </w:pPr>
      <w:r>
        <w:rPr>
          <w:color w:val="000000"/>
          <w:sz w:val="24"/>
          <w:szCs w:val="24"/>
          <w:lang w:eastAsia="en-US"/>
        </w:rPr>
        <w:t xml:space="preserve">3) </w:t>
      </w:r>
      <w:r w:rsidRPr="004B5453">
        <w:rPr>
          <w:bCs/>
          <w:sz w:val="24"/>
          <w:szCs w:val="24"/>
        </w:rPr>
        <w:t>Кроссовая подготовка</w:t>
      </w:r>
      <w:r>
        <w:rPr>
          <w:spacing w:val="-1"/>
          <w:sz w:val="24"/>
          <w:szCs w:val="24"/>
        </w:rPr>
        <w:t>.</w:t>
      </w:r>
      <w:r w:rsidRPr="004B5453">
        <w:rPr>
          <w:spacing w:val="-1"/>
          <w:sz w:val="24"/>
          <w:szCs w:val="24"/>
        </w:rPr>
        <w:t xml:space="preserve"> </w:t>
      </w:r>
      <w:r w:rsidRPr="000239EF">
        <w:rPr>
          <w:spacing w:val="-1"/>
          <w:sz w:val="24"/>
          <w:szCs w:val="24"/>
        </w:rPr>
        <w:t>Бег по пере</w:t>
      </w:r>
      <w:r w:rsidRPr="000239EF">
        <w:rPr>
          <w:spacing w:val="-2"/>
          <w:sz w:val="24"/>
          <w:szCs w:val="24"/>
        </w:rPr>
        <w:t>сеченной ме</w:t>
      </w:r>
      <w:r w:rsidRPr="000239EF">
        <w:rPr>
          <w:spacing w:val="-1"/>
          <w:sz w:val="24"/>
          <w:szCs w:val="24"/>
        </w:rPr>
        <w:t>стности, пре</w:t>
      </w:r>
      <w:r w:rsidRPr="000239EF">
        <w:rPr>
          <w:spacing w:val="-5"/>
          <w:sz w:val="24"/>
          <w:szCs w:val="24"/>
        </w:rPr>
        <w:t>одоление пре</w:t>
      </w:r>
      <w:r w:rsidRPr="000239EF">
        <w:rPr>
          <w:spacing w:val="-4"/>
          <w:sz w:val="24"/>
          <w:szCs w:val="24"/>
        </w:rPr>
        <w:t>пятствий</w:t>
      </w:r>
      <w:r>
        <w:rPr>
          <w:spacing w:val="-4"/>
          <w:sz w:val="24"/>
          <w:szCs w:val="24"/>
        </w:rPr>
        <w:t>:</w:t>
      </w:r>
    </w:p>
    <w:p w:rsidR="003B1D76" w:rsidRDefault="003B1D76" w:rsidP="004B5453">
      <w:pPr>
        <w:widowControl/>
        <w:shd w:val="clear" w:color="auto" w:fill="FFFFFF"/>
        <w:jc w:val="both"/>
        <w:rPr>
          <w:spacing w:val="-2"/>
          <w:sz w:val="24"/>
          <w:szCs w:val="24"/>
        </w:rPr>
      </w:pPr>
      <w:r>
        <w:rPr>
          <w:spacing w:val="-2"/>
          <w:sz w:val="24"/>
          <w:szCs w:val="24"/>
        </w:rPr>
        <w:t>- 10, 12, 13, 14, 15, 16, 17, 18, 20мин р</w:t>
      </w:r>
      <w:r w:rsidRPr="000239EF">
        <w:rPr>
          <w:spacing w:val="-2"/>
          <w:sz w:val="24"/>
          <w:szCs w:val="24"/>
        </w:rPr>
        <w:t>авномерный</w:t>
      </w:r>
      <w:r>
        <w:rPr>
          <w:spacing w:val="-2"/>
          <w:sz w:val="24"/>
          <w:szCs w:val="24"/>
        </w:rPr>
        <w:t xml:space="preserve">; </w:t>
      </w:r>
      <w:r w:rsidRPr="000239EF">
        <w:rPr>
          <w:sz w:val="24"/>
          <w:szCs w:val="24"/>
        </w:rPr>
        <w:t xml:space="preserve">в </w:t>
      </w:r>
      <w:r>
        <w:rPr>
          <w:sz w:val="24"/>
          <w:szCs w:val="24"/>
        </w:rPr>
        <w:t xml:space="preserve">(под) </w:t>
      </w:r>
      <w:r w:rsidRPr="000239EF">
        <w:rPr>
          <w:sz w:val="24"/>
          <w:szCs w:val="24"/>
        </w:rPr>
        <w:t>гору</w:t>
      </w:r>
      <w:r>
        <w:rPr>
          <w:sz w:val="24"/>
          <w:szCs w:val="24"/>
        </w:rPr>
        <w:t xml:space="preserve">; 2км </w:t>
      </w:r>
      <w:r w:rsidRPr="000239EF">
        <w:rPr>
          <w:spacing w:val="-2"/>
          <w:sz w:val="24"/>
          <w:szCs w:val="24"/>
        </w:rPr>
        <w:t>по пересеченной местности</w:t>
      </w:r>
      <w:r>
        <w:rPr>
          <w:spacing w:val="-2"/>
          <w:sz w:val="24"/>
          <w:szCs w:val="24"/>
        </w:rPr>
        <w:t>; по разному грунту; по песку; 2000м.</w:t>
      </w:r>
    </w:p>
    <w:p w:rsidR="003B1D76" w:rsidRDefault="003B1D76" w:rsidP="004B5453">
      <w:pPr>
        <w:widowControl/>
        <w:shd w:val="clear" w:color="auto" w:fill="FFFFFF"/>
        <w:jc w:val="both"/>
        <w:rPr>
          <w:spacing w:val="-2"/>
          <w:sz w:val="24"/>
          <w:szCs w:val="24"/>
        </w:rPr>
      </w:pPr>
      <w:r>
        <w:rPr>
          <w:spacing w:val="-1"/>
          <w:sz w:val="24"/>
          <w:szCs w:val="24"/>
        </w:rPr>
        <w:t xml:space="preserve">- </w:t>
      </w:r>
      <w:r w:rsidRPr="000239EF">
        <w:rPr>
          <w:spacing w:val="-1"/>
          <w:sz w:val="24"/>
          <w:szCs w:val="24"/>
        </w:rPr>
        <w:t>Чередование</w:t>
      </w:r>
      <w:r>
        <w:rPr>
          <w:spacing w:val="-1"/>
          <w:sz w:val="24"/>
          <w:szCs w:val="24"/>
        </w:rPr>
        <w:t>:</w:t>
      </w:r>
      <w:r w:rsidRPr="000239EF">
        <w:rPr>
          <w:spacing w:val="-1"/>
          <w:sz w:val="24"/>
          <w:szCs w:val="24"/>
        </w:rPr>
        <w:t xml:space="preserve"> бега </w:t>
      </w:r>
      <w:r w:rsidRPr="000239EF">
        <w:rPr>
          <w:spacing w:val="-2"/>
          <w:sz w:val="24"/>
          <w:szCs w:val="24"/>
        </w:rPr>
        <w:t>с ходьбой</w:t>
      </w:r>
      <w:r>
        <w:rPr>
          <w:spacing w:val="-2"/>
          <w:sz w:val="24"/>
          <w:szCs w:val="24"/>
        </w:rPr>
        <w:t>.</w:t>
      </w:r>
    </w:p>
    <w:p w:rsidR="003B1D76" w:rsidRDefault="003B1D76" w:rsidP="004B5453">
      <w:pPr>
        <w:widowControl/>
        <w:shd w:val="clear" w:color="auto" w:fill="FFFFFF"/>
        <w:jc w:val="both"/>
        <w:rPr>
          <w:spacing w:val="-2"/>
          <w:sz w:val="24"/>
          <w:szCs w:val="24"/>
        </w:rPr>
      </w:pPr>
      <w:r>
        <w:rPr>
          <w:spacing w:val="-2"/>
          <w:sz w:val="24"/>
          <w:szCs w:val="24"/>
        </w:rPr>
        <w:t xml:space="preserve">- </w:t>
      </w:r>
      <w:r w:rsidRPr="000239EF">
        <w:rPr>
          <w:sz w:val="24"/>
          <w:szCs w:val="24"/>
        </w:rPr>
        <w:t>Пре</w:t>
      </w:r>
      <w:r w:rsidRPr="000239EF">
        <w:rPr>
          <w:spacing w:val="-2"/>
          <w:sz w:val="24"/>
          <w:szCs w:val="24"/>
        </w:rPr>
        <w:t>одоление препятствий.</w:t>
      </w:r>
    </w:p>
    <w:p w:rsidR="003B1D76" w:rsidRDefault="003B1D76" w:rsidP="004B5453">
      <w:pPr>
        <w:widowControl/>
        <w:shd w:val="clear" w:color="auto" w:fill="FFFFFF"/>
        <w:jc w:val="both"/>
        <w:rPr>
          <w:spacing w:val="-1"/>
          <w:sz w:val="24"/>
          <w:szCs w:val="24"/>
        </w:rPr>
      </w:pPr>
      <w:r>
        <w:rPr>
          <w:spacing w:val="-2"/>
          <w:sz w:val="24"/>
          <w:szCs w:val="24"/>
        </w:rPr>
        <w:t xml:space="preserve">- </w:t>
      </w:r>
      <w:r w:rsidRPr="000239EF">
        <w:rPr>
          <w:spacing w:val="-2"/>
          <w:sz w:val="24"/>
          <w:szCs w:val="24"/>
        </w:rPr>
        <w:t xml:space="preserve">Подвижные </w:t>
      </w:r>
      <w:r w:rsidRPr="000239EF">
        <w:rPr>
          <w:spacing w:val="-1"/>
          <w:sz w:val="24"/>
          <w:szCs w:val="24"/>
        </w:rPr>
        <w:t>игры</w:t>
      </w:r>
      <w:r>
        <w:rPr>
          <w:spacing w:val="-1"/>
          <w:sz w:val="24"/>
          <w:szCs w:val="24"/>
        </w:rPr>
        <w:t xml:space="preserve">: </w:t>
      </w:r>
    </w:p>
    <w:tbl>
      <w:tblPr>
        <w:tblW w:w="0" w:type="auto"/>
        <w:jc w:val="center"/>
        <w:tblLook w:val="00A0" w:firstRow="1" w:lastRow="0" w:firstColumn="1" w:lastColumn="0" w:noHBand="0" w:noVBand="0"/>
      </w:tblPr>
      <w:tblGrid>
        <w:gridCol w:w="2747"/>
        <w:gridCol w:w="1897"/>
        <w:gridCol w:w="2835"/>
        <w:gridCol w:w="2835"/>
      </w:tblGrid>
      <w:tr w:rsidR="003B1D76" w:rsidRPr="006D6712" w:rsidTr="006D6712">
        <w:trPr>
          <w:jc w:val="center"/>
        </w:trPr>
        <w:tc>
          <w:tcPr>
            <w:tcW w:w="2747" w:type="dxa"/>
          </w:tcPr>
          <w:p w:rsidR="003B1D76" w:rsidRPr="006D6712" w:rsidRDefault="003B1D76" w:rsidP="006D6712">
            <w:pPr>
              <w:widowControl/>
              <w:shd w:val="clear" w:color="auto" w:fill="FFFFFF"/>
              <w:jc w:val="both"/>
              <w:rPr>
                <w:sz w:val="22"/>
                <w:szCs w:val="22"/>
              </w:rPr>
            </w:pPr>
            <w:r w:rsidRPr="006D6712">
              <w:rPr>
                <w:sz w:val="22"/>
                <w:szCs w:val="22"/>
              </w:rPr>
              <w:t xml:space="preserve">«Бег с флажками», </w:t>
            </w:r>
          </w:p>
          <w:p w:rsidR="003B1D76" w:rsidRPr="006D6712" w:rsidRDefault="003B1D76" w:rsidP="006D6712">
            <w:pPr>
              <w:widowControl/>
              <w:shd w:val="clear" w:color="auto" w:fill="FFFFFF"/>
              <w:jc w:val="both"/>
              <w:rPr>
                <w:sz w:val="22"/>
                <w:szCs w:val="22"/>
              </w:rPr>
            </w:pPr>
            <w:r w:rsidRPr="006D6712">
              <w:rPr>
                <w:sz w:val="22"/>
                <w:szCs w:val="22"/>
              </w:rPr>
              <w:t xml:space="preserve">«Вызов номера», </w:t>
            </w:r>
          </w:p>
          <w:p w:rsidR="003B1D76" w:rsidRPr="006D6712" w:rsidRDefault="003B1D76" w:rsidP="006D6712">
            <w:pPr>
              <w:widowControl/>
              <w:shd w:val="clear" w:color="auto" w:fill="FFFFFF"/>
              <w:jc w:val="both"/>
              <w:rPr>
                <w:spacing w:val="-1"/>
                <w:sz w:val="22"/>
                <w:szCs w:val="22"/>
              </w:rPr>
            </w:pPr>
            <w:r w:rsidRPr="006D6712">
              <w:rPr>
                <w:spacing w:val="-1"/>
                <w:sz w:val="22"/>
                <w:szCs w:val="22"/>
              </w:rPr>
              <w:t xml:space="preserve">«Команда быстроногих», </w:t>
            </w:r>
          </w:p>
        </w:tc>
        <w:tc>
          <w:tcPr>
            <w:tcW w:w="1897" w:type="dxa"/>
          </w:tcPr>
          <w:p w:rsidR="003B1D76" w:rsidRPr="006D6712" w:rsidRDefault="003B1D76" w:rsidP="006D6712">
            <w:pPr>
              <w:widowControl/>
              <w:shd w:val="clear" w:color="auto" w:fill="FFFFFF"/>
              <w:jc w:val="both"/>
              <w:rPr>
                <w:color w:val="000000"/>
                <w:sz w:val="22"/>
                <w:szCs w:val="22"/>
                <w:lang w:eastAsia="en-US"/>
              </w:rPr>
            </w:pPr>
            <w:r w:rsidRPr="006D6712">
              <w:rPr>
                <w:spacing w:val="-3"/>
                <w:sz w:val="22"/>
                <w:szCs w:val="22"/>
              </w:rPr>
              <w:t xml:space="preserve">«Лапта», </w:t>
            </w:r>
          </w:p>
          <w:p w:rsidR="003B1D76" w:rsidRPr="006D6712" w:rsidRDefault="003B1D76" w:rsidP="006D6712">
            <w:pPr>
              <w:widowControl/>
              <w:shd w:val="clear" w:color="auto" w:fill="FFFFFF"/>
              <w:jc w:val="both"/>
              <w:rPr>
                <w:spacing w:val="-3"/>
                <w:sz w:val="22"/>
                <w:szCs w:val="22"/>
              </w:rPr>
            </w:pPr>
            <w:r w:rsidRPr="006D6712">
              <w:rPr>
                <w:spacing w:val="-3"/>
                <w:sz w:val="22"/>
                <w:szCs w:val="22"/>
              </w:rPr>
              <w:t xml:space="preserve">«Наступление», </w:t>
            </w:r>
          </w:p>
          <w:p w:rsidR="003B1D76" w:rsidRPr="006D6712" w:rsidRDefault="003B1D76" w:rsidP="006D6712">
            <w:pPr>
              <w:widowControl/>
              <w:shd w:val="clear" w:color="auto" w:fill="FFFFFF"/>
              <w:jc w:val="both"/>
              <w:rPr>
                <w:spacing w:val="-1"/>
                <w:sz w:val="22"/>
                <w:szCs w:val="22"/>
              </w:rPr>
            </w:pPr>
            <w:r w:rsidRPr="006D6712">
              <w:rPr>
                <w:spacing w:val="-1"/>
                <w:sz w:val="22"/>
                <w:szCs w:val="22"/>
              </w:rPr>
              <w:t xml:space="preserve">«Невод», </w:t>
            </w:r>
          </w:p>
        </w:tc>
        <w:tc>
          <w:tcPr>
            <w:tcW w:w="2835" w:type="dxa"/>
          </w:tcPr>
          <w:p w:rsidR="003B1D76" w:rsidRPr="006D6712" w:rsidRDefault="003B1D76" w:rsidP="006D6712">
            <w:pPr>
              <w:widowControl/>
              <w:shd w:val="clear" w:color="auto" w:fill="FFFFFF"/>
              <w:jc w:val="both"/>
              <w:rPr>
                <w:sz w:val="22"/>
                <w:szCs w:val="22"/>
              </w:rPr>
            </w:pPr>
            <w:r w:rsidRPr="006D6712">
              <w:rPr>
                <w:spacing w:val="-2"/>
                <w:sz w:val="22"/>
                <w:szCs w:val="22"/>
              </w:rPr>
              <w:t>«Паровози</w:t>
            </w:r>
            <w:r w:rsidRPr="006D6712">
              <w:rPr>
                <w:sz w:val="22"/>
                <w:szCs w:val="22"/>
              </w:rPr>
              <w:t xml:space="preserve">ки», </w:t>
            </w:r>
          </w:p>
          <w:p w:rsidR="003B1D76" w:rsidRPr="006D6712" w:rsidRDefault="003B1D76" w:rsidP="006D6712">
            <w:pPr>
              <w:widowControl/>
              <w:shd w:val="clear" w:color="auto" w:fill="FFFFFF"/>
              <w:jc w:val="both"/>
              <w:rPr>
                <w:spacing w:val="-3"/>
                <w:sz w:val="22"/>
                <w:szCs w:val="22"/>
              </w:rPr>
            </w:pPr>
            <w:r w:rsidRPr="006D6712">
              <w:rPr>
                <w:spacing w:val="-3"/>
                <w:sz w:val="22"/>
                <w:szCs w:val="22"/>
              </w:rPr>
              <w:t xml:space="preserve">«Перебежка с выручкой», </w:t>
            </w:r>
          </w:p>
          <w:p w:rsidR="003B1D76" w:rsidRPr="006D6712" w:rsidRDefault="003B1D76" w:rsidP="006D6712">
            <w:pPr>
              <w:widowControl/>
              <w:shd w:val="clear" w:color="auto" w:fill="FFFFFF"/>
              <w:jc w:val="both"/>
              <w:rPr>
                <w:spacing w:val="-3"/>
                <w:sz w:val="22"/>
                <w:szCs w:val="22"/>
              </w:rPr>
            </w:pPr>
            <w:r w:rsidRPr="006D6712">
              <w:rPr>
                <w:spacing w:val="-3"/>
                <w:sz w:val="22"/>
                <w:szCs w:val="22"/>
              </w:rPr>
              <w:t xml:space="preserve">«Посадка картошки», </w:t>
            </w:r>
          </w:p>
        </w:tc>
        <w:tc>
          <w:tcPr>
            <w:tcW w:w="2835" w:type="dxa"/>
          </w:tcPr>
          <w:p w:rsidR="003B1D76" w:rsidRPr="006D6712" w:rsidRDefault="003B1D76" w:rsidP="006D6712">
            <w:pPr>
              <w:widowControl/>
              <w:shd w:val="clear" w:color="auto" w:fill="FFFFFF"/>
              <w:jc w:val="both"/>
              <w:rPr>
                <w:spacing w:val="-3"/>
                <w:sz w:val="22"/>
                <w:szCs w:val="22"/>
              </w:rPr>
            </w:pPr>
            <w:r w:rsidRPr="006D6712">
              <w:rPr>
                <w:spacing w:val="-3"/>
                <w:sz w:val="22"/>
                <w:szCs w:val="22"/>
              </w:rPr>
              <w:t xml:space="preserve">«Пятнашки маршем», </w:t>
            </w:r>
          </w:p>
          <w:p w:rsidR="003B1D76" w:rsidRPr="006D6712" w:rsidRDefault="003B1D76" w:rsidP="006D6712">
            <w:pPr>
              <w:widowControl/>
              <w:shd w:val="clear" w:color="auto" w:fill="FFFFFF"/>
              <w:jc w:val="both"/>
              <w:rPr>
                <w:spacing w:val="-1"/>
                <w:sz w:val="22"/>
                <w:szCs w:val="22"/>
              </w:rPr>
            </w:pPr>
            <w:r w:rsidRPr="006D6712">
              <w:rPr>
                <w:spacing w:val="-1"/>
                <w:sz w:val="22"/>
                <w:szCs w:val="22"/>
              </w:rPr>
              <w:t xml:space="preserve">«Разведчики и часовые», </w:t>
            </w:r>
          </w:p>
          <w:p w:rsidR="003B1D76" w:rsidRPr="006D6712" w:rsidRDefault="003B1D76" w:rsidP="006D6712">
            <w:pPr>
              <w:widowControl/>
              <w:shd w:val="clear" w:color="auto" w:fill="FFFFFF"/>
              <w:jc w:val="both"/>
              <w:rPr>
                <w:sz w:val="22"/>
                <w:szCs w:val="22"/>
              </w:rPr>
            </w:pPr>
            <w:r w:rsidRPr="006D6712">
              <w:rPr>
                <w:sz w:val="22"/>
                <w:szCs w:val="22"/>
              </w:rPr>
              <w:t xml:space="preserve"> «Через кочки и пенечки». </w:t>
            </w:r>
          </w:p>
        </w:tc>
      </w:tr>
    </w:tbl>
    <w:p w:rsidR="003B1D76" w:rsidRPr="004B5453" w:rsidRDefault="003B1D76" w:rsidP="008421E8">
      <w:pPr>
        <w:widowControl/>
        <w:shd w:val="clear" w:color="auto" w:fill="FFFFFF"/>
        <w:ind w:firstLine="709"/>
        <w:jc w:val="both"/>
        <w:rPr>
          <w:spacing w:val="-1"/>
          <w:sz w:val="24"/>
          <w:szCs w:val="24"/>
        </w:rPr>
      </w:pPr>
      <w:r w:rsidRPr="004B5453">
        <w:rPr>
          <w:bCs/>
          <w:iCs/>
          <w:spacing w:val="-3"/>
          <w:sz w:val="24"/>
          <w:szCs w:val="24"/>
        </w:rPr>
        <w:t xml:space="preserve">Уметь: </w:t>
      </w:r>
      <w:r w:rsidRPr="004B5453">
        <w:rPr>
          <w:spacing w:val="-3"/>
          <w:sz w:val="24"/>
          <w:szCs w:val="24"/>
        </w:rPr>
        <w:t xml:space="preserve">бегать </w:t>
      </w:r>
      <w:r>
        <w:rPr>
          <w:spacing w:val="-3"/>
          <w:sz w:val="24"/>
          <w:szCs w:val="24"/>
        </w:rPr>
        <w:t xml:space="preserve">до 20мин </w:t>
      </w:r>
      <w:r w:rsidRPr="004B5453">
        <w:rPr>
          <w:spacing w:val="-3"/>
          <w:sz w:val="24"/>
          <w:szCs w:val="24"/>
        </w:rPr>
        <w:t>в равномерном темпе</w:t>
      </w:r>
      <w:r>
        <w:rPr>
          <w:spacing w:val="-3"/>
          <w:sz w:val="24"/>
          <w:szCs w:val="24"/>
        </w:rPr>
        <w:t>.</w:t>
      </w:r>
    </w:p>
    <w:p w:rsidR="003B1D76" w:rsidRDefault="003B1D76" w:rsidP="008421E8">
      <w:pPr>
        <w:widowControl/>
        <w:shd w:val="clear" w:color="auto" w:fill="FFFFFF"/>
        <w:ind w:firstLine="709"/>
        <w:jc w:val="both"/>
        <w:rPr>
          <w:spacing w:val="-1"/>
          <w:sz w:val="24"/>
          <w:szCs w:val="24"/>
        </w:rPr>
      </w:pPr>
      <w:r w:rsidRPr="000239EF">
        <w:rPr>
          <w:spacing w:val="-1"/>
          <w:sz w:val="24"/>
          <w:szCs w:val="24"/>
        </w:rPr>
        <w:t>Развитие выносливости</w:t>
      </w:r>
      <w:r>
        <w:rPr>
          <w:spacing w:val="-1"/>
          <w:sz w:val="24"/>
          <w:szCs w:val="24"/>
        </w:rPr>
        <w:t>.</w:t>
      </w:r>
    </w:p>
    <w:p w:rsidR="003B1D76" w:rsidRPr="00CD5BDC" w:rsidRDefault="003B1D76" w:rsidP="008421E8">
      <w:pPr>
        <w:widowControl/>
        <w:shd w:val="clear" w:color="auto" w:fill="FFFFFF"/>
        <w:ind w:firstLine="709"/>
        <w:jc w:val="both"/>
        <w:rPr>
          <w:color w:val="000000"/>
          <w:sz w:val="24"/>
          <w:szCs w:val="24"/>
          <w:lang w:eastAsia="en-US"/>
        </w:rPr>
      </w:pPr>
      <w:r>
        <w:rPr>
          <w:color w:val="000000"/>
          <w:sz w:val="24"/>
          <w:szCs w:val="24"/>
          <w:lang w:eastAsia="en-US"/>
        </w:rPr>
        <w:t xml:space="preserve">4) </w:t>
      </w:r>
      <w:r w:rsidRPr="000239EF">
        <w:rPr>
          <w:spacing w:val="-3"/>
          <w:sz w:val="24"/>
          <w:szCs w:val="24"/>
        </w:rPr>
        <w:t>Висы.</w:t>
      </w:r>
      <w:r>
        <w:rPr>
          <w:spacing w:val="-3"/>
          <w:sz w:val="24"/>
          <w:szCs w:val="24"/>
        </w:rPr>
        <w:t xml:space="preserve"> Упражнения:</w:t>
      </w:r>
    </w:p>
    <w:p w:rsidR="003B1D76" w:rsidRDefault="003B1D76" w:rsidP="00074414">
      <w:pPr>
        <w:widowControl/>
        <w:shd w:val="clear" w:color="auto" w:fill="FFFFFF"/>
        <w:jc w:val="both"/>
        <w:rPr>
          <w:spacing w:val="-2"/>
          <w:sz w:val="24"/>
          <w:szCs w:val="24"/>
        </w:rPr>
      </w:pPr>
      <w:r>
        <w:rPr>
          <w:sz w:val="24"/>
          <w:szCs w:val="24"/>
        </w:rPr>
        <w:t>- Согнувшись;</w:t>
      </w:r>
      <w:r w:rsidRPr="000239EF">
        <w:rPr>
          <w:sz w:val="24"/>
          <w:szCs w:val="24"/>
        </w:rPr>
        <w:t xml:space="preserve"> </w:t>
      </w:r>
      <w:r>
        <w:rPr>
          <w:sz w:val="24"/>
          <w:szCs w:val="24"/>
        </w:rPr>
        <w:t xml:space="preserve">лёжа; </w:t>
      </w:r>
      <w:r w:rsidRPr="000239EF">
        <w:rPr>
          <w:sz w:val="24"/>
          <w:szCs w:val="24"/>
        </w:rPr>
        <w:t>прогнувшись</w:t>
      </w:r>
      <w:r>
        <w:rPr>
          <w:sz w:val="24"/>
          <w:szCs w:val="24"/>
        </w:rPr>
        <w:t xml:space="preserve">, </w:t>
      </w:r>
      <w:r>
        <w:rPr>
          <w:spacing w:val="-2"/>
          <w:sz w:val="24"/>
          <w:szCs w:val="24"/>
        </w:rPr>
        <w:t>с</w:t>
      </w:r>
      <w:r w:rsidRPr="000239EF">
        <w:rPr>
          <w:spacing w:val="-2"/>
          <w:sz w:val="24"/>
          <w:szCs w:val="24"/>
        </w:rPr>
        <w:t xml:space="preserve">ед ноги врозь </w:t>
      </w:r>
      <w:r>
        <w:rPr>
          <w:spacing w:val="-2"/>
          <w:sz w:val="24"/>
          <w:szCs w:val="24"/>
        </w:rPr>
        <w:t xml:space="preserve">- </w:t>
      </w:r>
      <w:r w:rsidRPr="000239EF">
        <w:rPr>
          <w:spacing w:val="-2"/>
          <w:sz w:val="24"/>
          <w:szCs w:val="24"/>
        </w:rPr>
        <w:t>м</w:t>
      </w:r>
      <w:r>
        <w:rPr>
          <w:spacing w:val="-2"/>
          <w:sz w:val="24"/>
          <w:szCs w:val="24"/>
        </w:rPr>
        <w:t xml:space="preserve">уж.; смешанные, присев - жен.; </w:t>
      </w:r>
      <w:r>
        <w:rPr>
          <w:spacing w:val="-1"/>
          <w:sz w:val="24"/>
          <w:szCs w:val="24"/>
        </w:rPr>
        <w:t>в</w:t>
      </w:r>
      <w:r w:rsidRPr="000239EF">
        <w:rPr>
          <w:spacing w:val="-1"/>
          <w:sz w:val="24"/>
          <w:szCs w:val="24"/>
        </w:rPr>
        <w:t>ыполнение на технику</w:t>
      </w:r>
      <w:r>
        <w:rPr>
          <w:spacing w:val="-1"/>
          <w:sz w:val="24"/>
          <w:szCs w:val="24"/>
        </w:rPr>
        <w:t>.</w:t>
      </w:r>
    </w:p>
    <w:p w:rsidR="003B1D76" w:rsidRDefault="003B1D76" w:rsidP="00074414">
      <w:pPr>
        <w:widowControl/>
        <w:shd w:val="clear" w:color="auto" w:fill="FFFFFF"/>
        <w:jc w:val="both"/>
        <w:rPr>
          <w:spacing w:val="-2"/>
          <w:sz w:val="24"/>
          <w:szCs w:val="24"/>
        </w:rPr>
      </w:pPr>
      <w:r>
        <w:rPr>
          <w:spacing w:val="-2"/>
          <w:sz w:val="24"/>
          <w:szCs w:val="24"/>
        </w:rPr>
        <w:t xml:space="preserve">- </w:t>
      </w:r>
      <w:r w:rsidRPr="000239EF">
        <w:rPr>
          <w:sz w:val="24"/>
          <w:szCs w:val="24"/>
        </w:rPr>
        <w:t xml:space="preserve">Подтягивания </w:t>
      </w:r>
      <w:r w:rsidRPr="000239EF">
        <w:rPr>
          <w:spacing w:val="-2"/>
          <w:sz w:val="24"/>
          <w:szCs w:val="24"/>
        </w:rPr>
        <w:t>в висе.</w:t>
      </w:r>
    </w:p>
    <w:p w:rsidR="003B1D76" w:rsidRDefault="003B1D76" w:rsidP="00074414">
      <w:pPr>
        <w:widowControl/>
        <w:shd w:val="clear" w:color="auto" w:fill="FFFFFF"/>
        <w:jc w:val="both"/>
        <w:rPr>
          <w:spacing w:val="-2"/>
          <w:sz w:val="24"/>
          <w:szCs w:val="24"/>
        </w:rPr>
      </w:pPr>
      <w:r>
        <w:rPr>
          <w:spacing w:val="-3"/>
          <w:sz w:val="24"/>
          <w:szCs w:val="24"/>
        </w:rPr>
        <w:t xml:space="preserve">- </w:t>
      </w:r>
      <w:r w:rsidRPr="000239EF">
        <w:rPr>
          <w:spacing w:val="-3"/>
          <w:sz w:val="24"/>
          <w:szCs w:val="24"/>
        </w:rPr>
        <w:t>Подъем переворотом в упор.</w:t>
      </w:r>
    </w:p>
    <w:p w:rsidR="003B1D76" w:rsidRDefault="003B1D76" w:rsidP="00074414">
      <w:pPr>
        <w:shd w:val="clear" w:color="auto" w:fill="FFFFFF"/>
        <w:rPr>
          <w:spacing w:val="-3"/>
          <w:sz w:val="24"/>
          <w:szCs w:val="24"/>
        </w:rPr>
      </w:pPr>
      <w:r>
        <w:rPr>
          <w:spacing w:val="-5"/>
          <w:sz w:val="24"/>
          <w:szCs w:val="24"/>
        </w:rPr>
        <w:t xml:space="preserve">- </w:t>
      </w:r>
      <w:r w:rsidRPr="000239EF">
        <w:rPr>
          <w:spacing w:val="-5"/>
          <w:sz w:val="24"/>
          <w:szCs w:val="24"/>
        </w:rPr>
        <w:t>Перестроение из колонны по одному в колон</w:t>
      </w:r>
      <w:r w:rsidRPr="000239EF">
        <w:rPr>
          <w:spacing w:val="-3"/>
          <w:sz w:val="24"/>
          <w:szCs w:val="24"/>
        </w:rPr>
        <w:t xml:space="preserve">ну по четыре дроблением и сведением. </w:t>
      </w:r>
    </w:p>
    <w:p w:rsidR="003B1D76" w:rsidRPr="000239EF" w:rsidRDefault="003B1D76" w:rsidP="00074414">
      <w:pPr>
        <w:shd w:val="clear" w:color="auto" w:fill="FFFFFF"/>
        <w:rPr>
          <w:sz w:val="24"/>
          <w:szCs w:val="24"/>
        </w:rPr>
      </w:pPr>
      <w:r>
        <w:rPr>
          <w:spacing w:val="-5"/>
          <w:sz w:val="24"/>
          <w:szCs w:val="24"/>
        </w:rPr>
        <w:t xml:space="preserve">- </w:t>
      </w:r>
      <w:r w:rsidRPr="000239EF">
        <w:rPr>
          <w:spacing w:val="-5"/>
          <w:sz w:val="24"/>
          <w:szCs w:val="24"/>
        </w:rPr>
        <w:t>Строевой шаг, размыкание и смыкание на мес</w:t>
      </w:r>
      <w:r w:rsidRPr="000239EF">
        <w:rPr>
          <w:spacing w:val="-3"/>
          <w:sz w:val="24"/>
          <w:szCs w:val="24"/>
        </w:rPr>
        <w:t>те.</w:t>
      </w:r>
    </w:p>
    <w:p w:rsidR="003B1D76" w:rsidRDefault="003B1D76" w:rsidP="007A07C3">
      <w:pPr>
        <w:widowControl/>
        <w:shd w:val="clear" w:color="auto" w:fill="FFFFFF"/>
        <w:jc w:val="both"/>
        <w:rPr>
          <w:spacing w:val="-1"/>
          <w:sz w:val="24"/>
          <w:szCs w:val="24"/>
        </w:rPr>
      </w:pPr>
      <w:r>
        <w:rPr>
          <w:spacing w:val="-1"/>
          <w:sz w:val="24"/>
          <w:szCs w:val="24"/>
        </w:rPr>
        <w:t>- Подвижные игры:</w:t>
      </w:r>
      <w:r w:rsidRPr="000239EF">
        <w:rPr>
          <w:spacing w:val="-1"/>
          <w:sz w:val="24"/>
          <w:szCs w:val="24"/>
        </w:rPr>
        <w:t xml:space="preserve"> </w:t>
      </w:r>
    </w:p>
    <w:p w:rsidR="003B1D76" w:rsidRPr="0066285C" w:rsidRDefault="003B1D76" w:rsidP="007A07C3">
      <w:pPr>
        <w:widowControl/>
        <w:shd w:val="clear" w:color="auto" w:fill="FFFFFF"/>
        <w:jc w:val="both"/>
        <w:rPr>
          <w:spacing w:val="-3"/>
          <w:sz w:val="24"/>
          <w:szCs w:val="24"/>
        </w:rPr>
      </w:pPr>
      <w:r w:rsidRPr="000239EF">
        <w:rPr>
          <w:spacing w:val="-3"/>
          <w:sz w:val="24"/>
          <w:szCs w:val="24"/>
        </w:rPr>
        <w:t>«Веревочка под ногами»</w:t>
      </w:r>
      <w:r>
        <w:rPr>
          <w:spacing w:val="-3"/>
          <w:sz w:val="24"/>
          <w:szCs w:val="24"/>
        </w:rPr>
        <w:t xml:space="preserve">, </w:t>
      </w:r>
      <w:r w:rsidRPr="000239EF">
        <w:rPr>
          <w:spacing w:val="-1"/>
          <w:sz w:val="24"/>
          <w:szCs w:val="24"/>
        </w:rPr>
        <w:t>«Запре</w:t>
      </w:r>
      <w:r w:rsidRPr="000239EF">
        <w:rPr>
          <w:sz w:val="24"/>
          <w:szCs w:val="24"/>
        </w:rPr>
        <w:t>щенное движение»</w:t>
      </w:r>
      <w:r>
        <w:rPr>
          <w:sz w:val="24"/>
          <w:szCs w:val="24"/>
        </w:rPr>
        <w:t xml:space="preserve">, </w:t>
      </w:r>
      <w:r>
        <w:rPr>
          <w:spacing w:val="-1"/>
          <w:sz w:val="24"/>
          <w:szCs w:val="24"/>
        </w:rPr>
        <w:t>«Прыжок за прыж</w:t>
      </w:r>
      <w:r w:rsidRPr="000239EF">
        <w:rPr>
          <w:spacing w:val="-1"/>
          <w:sz w:val="24"/>
          <w:szCs w:val="24"/>
        </w:rPr>
        <w:t>ком»</w:t>
      </w:r>
      <w:r>
        <w:rPr>
          <w:spacing w:val="-1"/>
          <w:sz w:val="24"/>
          <w:szCs w:val="24"/>
        </w:rPr>
        <w:t xml:space="preserve">, </w:t>
      </w:r>
      <w:r w:rsidRPr="000239EF">
        <w:rPr>
          <w:sz w:val="24"/>
          <w:szCs w:val="24"/>
        </w:rPr>
        <w:t>«Светофор»</w:t>
      </w:r>
      <w:r>
        <w:rPr>
          <w:color w:val="000000"/>
          <w:sz w:val="24"/>
          <w:szCs w:val="24"/>
          <w:lang w:eastAsia="en-US"/>
        </w:rPr>
        <w:t xml:space="preserve">, </w:t>
      </w:r>
      <w:r w:rsidRPr="000239EF">
        <w:rPr>
          <w:spacing w:val="-1"/>
          <w:sz w:val="24"/>
          <w:szCs w:val="24"/>
        </w:rPr>
        <w:t>«Фигуры»</w:t>
      </w:r>
      <w:r>
        <w:rPr>
          <w:spacing w:val="-1"/>
          <w:sz w:val="24"/>
          <w:szCs w:val="24"/>
        </w:rPr>
        <w:t>.</w:t>
      </w:r>
    </w:p>
    <w:p w:rsidR="003B1D76" w:rsidRPr="007A07C3" w:rsidRDefault="003B1D76" w:rsidP="007A07C3">
      <w:pPr>
        <w:shd w:val="clear" w:color="auto" w:fill="FFFFFF"/>
        <w:ind w:firstLine="709"/>
        <w:jc w:val="both"/>
        <w:rPr>
          <w:sz w:val="24"/>
          <w:szCs w:val="24"/>
        </w:rPr>
      </w:pPr>
      <w:r w:rsidRPr="007A07C3">
        <w:rPr>
          <w:bCs/>
          <w:iCs/>
          <w:sz w:val="24"/>
          <w:szCs w:val="24"/>
        </w:rPr>
        <w:t xml:space="preserve">Уметь </w:t>
      </w:r>
      <w:r w:rsidRPr="007A07C3">
        <w:rPr>
          <w:sz w:val="24"/>
          <w:szCs w:val="24"/>
        </w:rPr>
        <w:t xml:space="preserve">выполнять: комбинацию </w:t>
      </w:r>
      <w:r w:rsidRPr="007A07C3">
        <w:rPr>
          <w:spacing w:val="-3"/>
          <w:sz w:val="24"/>
          <w:szCs w:val="24"/>
        </w:rPr>
        <w:t>из разученных элементов;</w:t>
      </w:r>
      <w:r w:rsidRPr="007A07C3">
        <w:rPr>
          <w:sz w:val="24"/>
          <w:szCs w:val="24"/>
        </w:rPr>
        <w:t xml:space="preserve"> строевые упражнения</w:t>
      </w:r>
      <w:r>
        <w:rPr>
          <w:sz w:val="24"/>
          <w:szCs w:val="24"/>
        </w:rPr>
        <w:t>; висы.</w:t>
      </w:r>
    </w:p>
    <w:p w:rsidR="003B1D76" w:rsidRPr="00CD5BDC" w:rsidRDefault="003B1D76" w:rsidP="00074414">
      <w:pPr>
        <w:widowControl/>
        <w:shd w:val="clear" w:color="auto" w:fill="FFFFFF"/>
        <w:ind w:firstLine="709"/>
        <w:jc w:val="both"/>
        <w:rPr>
          <w:color w:val="000000"/>
          <w:sz w:val="24"/>
          <w:szCs w:val="24"/>
          <w:lang w:eastAsia="en-US"/>
        </w:rPr>
      </w:pPr>
      <w:r w:rsidRPr="000239EF">
        <w:rPr>
          <w:spacing w:val="-2"/>
          <w:sz w:val="24"/>
          <w:szCs w:val="24"/>
        </w:rPr>
        <w:t xml:space="preserve">Развитие силовых </w:t>
      </w:r>
      <w:r w:rsidRPr="000239EF">
        <w:rPr>
          <w:spacing w:val="-1"/>
          <w:sz w:val="24"/>
          <w:szCs w:val="24"/>
        </w:rPr>
        <w:t>способностей.</w:t>
      </w:r>
    </w:p>
    <w:p w:rsidR="003B1D76" w:rsidRPr="00CD5BDC" w:rsidRDefault="003B1D76" w:rsidP="008421E8">
      <w:pPr>
        <w:widowControl/>
        <w:shd w:val="clear" w:color="auto" w:fill="FFFFFF"/>
        <w:ind w:firstLine="709"/>
        <w:jc w:val="both"/>
        <w:rPr>
          <w:color w:val="000000"/>
          <w:sz w:val="24"/>
          <w:szCs w:val="24"/>
          <w:lang w:eastAsia="en-US"/>
        </w:rPr>
      </w:pPr>
      <w:r>
        <w:rPr>
          <w:color w:val="000000"/>
          <w:sz w:val="24"/>
          <w:szCs w:val="24"/>
          <w:lang w:eastAsia="en-US"/>
        </w:rPr>
        <w:t>5) Опорный прыжок. Упражнения:</w:t>
      </w:r>
    </w:p>
    <w:p w:rsidR="003B1D76" w:rsidRDefault="003B1D76" w:rsidP="00FE11DD">
      <w:pPr>
        <w:widowControl/>
        <w:shd w:val="clear" w:color="auto" w:fill="FFFFFF"/>
        <w:jc w:val="both"/>
        <w:rPr>
          <w:spacing w:val="-2"/>
          <w:sz w:val="24"/>
          <w:szCs w:val="24"/>
        </w:rPr>
      </w:pPr>
      <w:r>
        <w:rPr>
          <w:spacing w:val="-2"/>
          <w:sz w:val="24"/>
          <w:szCs w:val="24"/>
        </w:rPr>
        <w:t xml:space="preserve">- </w:t>
      </w:r>
      <w:r w:rsidRPr="000239EF">
        <w:rPr>
          <w:spacing w:val="-2"/>
          <w:sz w:val="24"/>
          <w:szCs w:val="24"/>
        </w:rPr>
        <w:t xml:space="preserve">Вскок в упор присев. </w:t>
      </w:r>
    </w:p>
    <w:p w:rsidR="003B1D76" w:rsidRDefault="003B1D76" w:rsidP="00FE11DD">
      <w:pPr>
        <w:widowControl/>
        <w:shd w:val="clear" w:color="auto" w:fill="FFFFFF"/>
        <w:jc w:val="both"/>
        <w:rPr>
          <w:spacing w:val="-2"/>
          <w:sz w:val="24"/>
          <w:szCs w:val="24"/>
        </w:rPr>
      </w:pPr>
      <w:r>
        <w:rPr>
          <w:spacing w:val="-2"/>
          <w:sz w:val="24"/>
          <w:szCs w:val="24"/>
        </w:rPr>
        <w:t xml:space="preserve">- </w:t>
      </w:r>
      <w:r w:rsidRPr="000239EF">
        <w:rPr>
          <w:spacing w:val="-2"/>
          <w:sz w:val="24"/>
          <w:szCs w:val="24"/>
        </w:rPr>
        <w:t>Соскок прогнувшись.</w:t>
      </w:r>
    </w:p>
    <w:p w:rsidR="003B1D76" w:rsidRPr="00FE11DD" w:rsidRDefault="003B1D76" w:rsidP="00FE11DD">
      <w:pPr>
        <w:widowControl/>
        <w:shd w:val="clear" w:color="auto" w:fill="FFFFFF"/>
        <w:jc w:val="both"/>
        <w:rPr>
          <w:spacing w:val="-2"/>
          <w:sz w:val="24"/>
          <w:szCs w:val="24"/>
        </w:rPr>
      </w:pPr>
      <w:r>
        <w:rPr>
          <w:sz w:val="24"/>
          <w:szCs w:val="24"/>
        </w:rPr>
        <w:t xml:space="preserve">- </w:t>
      </w:r>
      <w:r w:rsidRPr="000239EF">
        <w:rPr>
          <w:sz w:val="24"/>
          <w:szCs w:val="24"/>
        </w:rPr>
        <w:t>Прыжок ноги врозь</w:t>
      </w:r>
      <w:r>
        <w:rPr>
          <w:sz w:val="24"/>
          <w:szCs w:val="24"/>
        </w:rPr>
        <w:t>:</w:t>
      </w:r>
      <w:r w:rsidRPr="004452E5">
        <w:rPr>
          <w:i/>
          <w:iCs/>
          <w:sz w:val="24"/>
          <w:szCs w:val="24"/>
        </w:rPr>
        <w:t xml:space="preserve"> </w:t>
      </w:r>
      <w:r w:rsidRPr="004452E5">
        <w:rPr>
          <w:iCs/>
          <w:sz w:val="24"/>
          <w:szCs w:val="24"/>
        </w:rPr>
        <w:t xml:space="preserve">козел в ширину, высота </w:t>
      </w:r>
      <w:r>
        <w:rPr>
          <w:iCs/>
          <w:spacing w:val="-2"/>
          <w:sz w:val="24"/>
          <w:szCs w:val="24"/>
        </w:rPr>
        <w:t>100-110</w:t>
      </w:r>
      <w:r w:rsidRPr="004452E5">
        <w:rPr>
          <w:iCs/>
          <w:spacing w:val="-2"/>
          <w:sz w:val="24"/>
          <w:szCs w:val="24"/>
        </w:rPr>
        <w:t>см</w:t>
      </w:r>
      <w:r>
        <w:rPr>
          <w:iCs/>
          <w:spacing w:val="-2"/>
          <w:sz w:val="24"/>
          <w:szCs w:val="24"/>
        </w:rPr>
        <w:t>.</w:t>
      </w:r>
    </w:p>
    <w:p w:rsidR="003B1D76" w:rsidRDefault="003B1D76" w:rsidP="00FE11DD">
      <w:pPr>
        <w:widowControl/>
        <w:shd w:val="clear" w:color="auto" w:fill="FFFFFF"/>
        <w:jc w:val="both"/>
        <w:rPr>
          <w:spacing w:val="-2"/>
          <w:sz w:val="24"/>
          <w:szCs w:val="24"/>
        </w:rPr>
      </w:pPr>
      <w:r>
        <w:rPr>
          <w:sz w:val="24"/>
          <w:szCs w:val="24"/>
        </w:rPr>
        <w:t>- Перестроение из колонны по 2 (по 4)</w:t>
      </w:r>
      <w:r w:rsidRPr="000239EF">
        <w:rPr>
          <w:sz w:val="24"/>
          <w:szCs w:val="24"/>
        </w:rPr>
        <w:t xml:space="preserve"> в колонну </w:t>
      </w:r>
      <w:r>
        <w:rPr>
          <w:spacing w:val="-1"/>
          <w:sz w:val="24"/>
          <w:szCs w:val="24"/>
        </w:rPr>
        <w:t>по 1</w:t>
      </w:r>
      <w:r w:rsidRPr="000239EF">
        <w:rPr>
          <w:spacing w:val="-1"/>
          <w:sz w:val="24"/>
          <w:szCs w:val="24"/>
        </w:rPr>
        <w:t xml:space="preserve"> с разведением и слиянием по </w:t>
      </w:r>
      <w:r>
        <w:rPr>
          <w:spacing w:val="-1"/>
          <w:sz w:val="24"/>
          <w:szCs w:val="24"/>
        </w:rPr>
        <w:t>8</w:t>
      </w:r>
      <w:r w:rsidRPr="000239EF">
        <w:rPr>
          <w:spacing w:val="-3"/>
          <w:sz w:val="24"/>
          <w:szCs w:val="24"/>
        </w:rPr>
        <w:t xml:space="preserve"> человек в движении. </w:t>
      </w:r>
    </w:p>
    <w:p w:rsidR="003B1D76" w:rsidRDefault="003B1D76" w:rsidP="00FE11DD">
      <w:pPr>
        <w:widowControl/>
        <w:shd w:val="clear" w:color="auto" w:fill="FFFFFF"/>
        <w:jc w:val="both"/>
        <w:rPr>
          <w:spacing w:val="-2"/>
          <w:sz w:val="24"/>
          <w:szCs w:val="24"/>
        </w:rPr>
      </w:pPr>
      <w:r>
        <w:rPr>
          <w:spacing w:val="-2"/>
          <w:sz w:val="24"/>
          <w:szCs w:val="24"/>
        </w:rPr>
        <w:t xml:space="preserve">- Подвижные игры: </w:t>
      </w:r>
      <w:r w:rsidRPr="000239EF">
        <w:rPr>
          <w:spacing w:val="-2"/>
          <w:sz w:val="24"/>
          <w:szCs w:val="24"/>
        </w:rPr>
        <w:t>«Кто обгонит?»</w:t>
      </w:r>
      <w:r>
        <w:rPr>
          <w:spacing w:val="-2"/>
          <w:sz w:val="24"/>
          <w:szCs w:val="24"/>
        </w:rPr>
        <w:t xml:space="preserve">, </w:t>
      </w:r>
      <w:r w:rsidRPr="000239EF">
        <w:rPr>
          <w:spacing w:val="-1"/>
          <w:sz w:val="24"/>
          <w:szCs w:val="24"/>
        </w:rPr>
        <w:t>«Прыгуны и пятнашки»</w:t>
      </w:r>
      <w:r>
        <w:rPr>
          <w:spacing w:val="-1"/>
          <w:sz w:val="24"/>
          <w:szCs w:val="24"/>
        </w:rPr>
        <w:t>,</w:t>
      </w:r>
      <w:r w:rsidRPr="000239EF">
        <w:rPr>
          <w:spacing w:val="-3"/>
          <w:sz w:val="24"/>
          <w:szCs w:val="24"/>
        </w:rPr>
        <w:t xml:space="preserve"> </w:t>
      </w:r>
      <w:r w:rsidRPr="000239EF">
        <w:rPr>
          <w:sz w:val="24"/>
          <w:szCs w:val="24"/>
        </w:rPr>
        <w:t xml:space="preserve">«Прыжки </w:t>
      </w:r>
      <w:r w:rsidRPr="000239EF">
        <w:rPr>
          <w:spacing w:val="-5"/>
          <w:sz w:val="24"/>
          <w:szCs w:val="24"/>
        </w:rPr>
        <w:t>по полоскам»</w:t>
      </w:r>
      <w:r>
        <w:rPr>
          <w:spacing w:val="-5"/>
          <w:sz w:val="24"/>
          <w:szCs w:val="24"/>
        </w:rPr>
        <w:t xml:space="preserve">, </w:t>
      </w:r>
      <w:r>
        <w:rPr>
          <w:spacing w:val="-2"/>
          <w:sz w:val="24"/>
          <w:szCs w:val="24"/>
        </w:rPr>
        <w:t>«Удочка».</w:t>
      </w:r>
    </w:p>
    <w:p w:rsidR="003B1D76" w:rsidRDefault="003B1D76" w:rsidP="008421E8">
      <w:pPr>
        <w:widowControl/>
        <w:shd w:val="clear" w:color="auto" w:fill="FFFFFF"/>
        <w:ind w:firstLine="709"/>
        <w:jc w:val="both"/>
        <w:rPr>
          <w:spacing w:val="-2"/>
          <w:sz w:val="24"/>
          <w:szCs w:val="24"/>
        </w:rPr>
      </w:pPr>
      <w:r w:rsidRPr="00FE11DD">
        <w:rPr>
          <w:iCs/>
          <w:spacing w:val="-2"/>
          <w:sz w:val="24"/>
          <w:szCs w:val="24"/>
        </w:rPr>
        <w:t xml:space="preserve">Уметь </w:t>
      </w:r>
      <w:r w:rsidRPr="000239EF">
        <w:rPr>
          <w:spacing w:val="-2"/>
          <w:sz w:val="24"/>
          <w:szCs w:val="24"/>
        </w:rPr>
        <w:t>выполнять</w:t>
      </w:r>
      <w:r>
        <w:rPr>
          <w:spacing w:val="-2"/>
          <w:sz w:val="24"/>
          <w:szCs w:val="24"/>
        </w:rPr>
        <w:t>: опорный прыжок;</w:t>
      </w:r>
      <w:r w:rsidRPr="000239EF">
        <w:rPr>
          <w:spacing w:val="-2"/>
          <w:sz w:val="24"/>
          <w:szCs w:val="24"/>
        </w:rPr>
        <w:t xml:space="preserve"> </w:t>
      </w:r>
      <w:r w:rsidRPr="000239EF">
        <w:rPr>
          <w:sz w:val="24"/>
          <w:szCs w:val="24"/>
        </w:rPr>
        <w:t>строевые упражнения</w:t>
      </w:r>
      <w:r>
        <w:rPr>
          <w:sz w:val="24"/>
          <w:szCs w:val="24"/>
        </w:rPr>
        <w:t>.</w:t>
      </w:r>
    </w:p>
    <w:p w:rsidR="003B1D76" w:rsidRPr="00CD5BDC" w:rsidRDefault="003B1D76" w:rsidP="008421E8">
      <w:pPr>
        <w:widowControl/>
        <w:shd w:val="clear" w:color="auto" w:fill="FFFFFF"/>
        <w:ind w:firstLine="709"/>
        <w:jc w:val="both"/>
        <w:rPr>
          <w:color w:val="000000"/>
          <w:sz w:val="24"/>
          <w:szCs w:val="24"/>
          <w:lang w:eastAsia="en-US"/>
        </w:rPr>
      </w:pPr>
      <w:r w:rsidRPr="000239EF">
        <w:rPr>
          <w:spacing w:val="-2"/>
          <w:sz w:val="24"/>
          <w:szCs w:val="24"/>
        </w:rPr>
        <w:t>Раз</w:t>
      </w:r>
      <w:r w:rsidRPr="000239EF">
        <w:rPr>
          <w:sz w:val="24"/>
          <w:szCs w:val="24"/>
        </w:rPr>
        <w:t>витие силовых способностей</w:t>
      </w:r>
      <w:r>
        <w:rPr>
          <w:sz w:val="24"/>
          <w:szCs w:val="24"/>
        </w:rPr>
        <w:t>.</w:t>
      </w:r>
    </w:p>
    <w:p w:rsidR="003B1D76" w:rsidRPr="00CD5BDC" w:rsidRDefault="003B1D76" w:rsidP="008421E8">
      <w:pPr>
        <w:widowControl/>
        <w:shd w:val="clear" w:color="auto" w:fill="FFFFFF"/>
        <w:ind w:firstLine="709"/>
        <w:jc w:val="both"/>
        <w:rPr>
          <w:color w:val="000000"/>
          <w:sz w:val="24"/>
          <w:szCs w:val="24"/>
          <w:lang w:eastAsia="en-US"/>
        </w:rPr>
      </w:pPr>
      <w:r>
        <w:rPr>
          <w:color w:val="000000"/>
          <w:sz w:val="24"/>
          <w:szCs w:val="24"/>
          <w:lang w:eastAsia="en-US"/>
        </w:rPr>
        <w:t xml:space="preserve">6) </w:t>
      </w:r>
      <w:r w:rsidRPr="000239EF">
        <w:rPr>
          <w:spacing w:val="-3"/>
          <w:sz w:val="24"/>
          <w:szCs w:val="24"/>
        </w:rPr>
        <w:t>Акробатика</w:t>
      </w:r>
      <w:r>
        <w:rPr>
          <w:spacing w:val="-3"/>
          <w:sz w:val="24"/>
          <w:szCs w:val="24"/>
        </w:rPr>
        <w:t>:</w:t>
      </w:r>
    </w:p>
    <w:p w:rsidR="003B1D76" w:rsidRDefault="003B1D76" w:rsidP="000D668F">
      <w:pPr>
        <w:widowControl/>
        <w:shd w:val="clear" w:color="auto" w:fill="FFFFFF"/>
        <w:jc w:val="both"/>
        <w:rPr>
          <w:spacing w:val="-3"/>
          <w:sz w:val="24"/>
          <w:szCs w:val="24"/>
        </w:rPr>
      </w:pPr>
      <w:r>
        <w:rPr>
          <w:sz w:val="24"/>
          <w:szCs w:val="24"/>
        </w:rPr>
        <w:t xml:space="preserve">- </w:t>
      </w:r>
      <w:r w:rsidRPr="000239EF">
        <w:rPr>
          <w:sz w:val="24"/>
          <w:szCs w:val="24"/>
        </w:rPr>
        <w:t>Кувырок</w:t>
      </w:r>
      <w:r>
        <w:rPr>
          <w:sz w:val="24"/>
          <w:szCs w:val="24"/>
        </w:rPr>
        <w:t>:</w:t>
      </w:r>
      <w:r w:rsidRPr="000239EF">
        <w:rPr>
          <w:sz w:val="24"/>
          <w:szCs w:val="24"/>
        </w:rPr>
        <w:t xml:space="preserve"> </w:t>
      </w:r>
      <w:r>
        <w:rPr>
          <w:spacing w:val="-3"/>
          <w:sz w:val="24"/>
          <w:szCs w:val="24"/>
        </w:rPr>
        <w:t>вперед; назад; 2 вперед слитно.</w:t>
      </w:r>
    </w:p>
    <w:p w:rsidR="003B1D76" w:rsidRDefault="003B1D76" w:rsidP="000D668F">
      <w:pPr>
        <w:widowControl/>
        <w:shd w:val="clear" w:color="auto" w:fill="FFFFFF"/>
        <w:jc w:val="both"/>
        <w:rPr>
          <w:spacing w:val="-1"/>
          <w:sz w:val="24"/>
          <w:szCs w:val="24"/>
        </w:rPr>
      </w:pPr>
      <w:r>
        <w:rPr>
          <w:spacing w:val="-3"/>
          <w:sz w:val="24"/>
          <w:szCs w:val="24"/>
        </w:rPr>
        <w:t xml:space="preserve">- </w:t>
      </w:r>
      <w:r w:rsidRPr="000239EF">
        <w:rPr>
          <w:spacing w:val="-1"/>
          <w:sz w:val="24"/>
          <w:szCs w:val="24"/>
        </w:rPr>
        <w:t>Стойка на лопатках.</w:t>
      </w:r>
    </w:p>
    <w:p w:rsidR="003B1D76" w:rsidRPr="000556A2" w:rsidRDefault="003B1D76" w:rsidP="000D668F">
      <w:pPr>
        <w:widowControl/>
        <w:shd w:val="clear" w:color="auto" w:fill="FFFFFF"/>
        <w:jc w:val="both"/>
        <w:rPr>
          <w:spacing w:val="-3"/>
          <w:sz w:val="24"/>
          <w:szCs w:val="24"/>
        </w:rPr>
      </w:pPr>
      <w:r w:rsidRPr="000556A2">
        <w:rPr>
          <w:spacing w:val="-3"/>
          <w:sz w:val="24"/>
          <w:szCs w:val="24"/>
        </w:rPr>
        <w:t xml:space="preserve">- «Мост» </w:t>
      </w:r>
      <w:r w:rsidRPr="000556A2">
        <w:rPr>
          <w:iCs/>
          <w:spacing w:val="-3"/>
          <w:sz w:val="24"/>
          <w:szCs w:val="24"/>
        </w:rPr>
        <w:t xml:space="preserve">с помощью </w:t>
      </w:r>
      <w:r w:rsidRPr="000556A2">
        <w:rPr>
          <w:spacing w:val="-3"/>
          <w:sz w:val="24"/>
          <w:szCs w:val="24"/>
        </w:rPr>
        <w:t>из положения стоя.</w:t>
      </w:r>
    </w:p>
    <w:p w:rsidR="003B1D76" w:rsidRDefault="003B1D76" w:rsidP="000D668F">
      <w:pPr>
        <w:widowControl/>
        <w:shd w:val="clear" w:color="auto" w:fill="FFFFFF"/>
        <w:jc w:val="both"/>
        <w:rPr>
          <w:sz w:val="24"/>
          <w:szCs w:val="24"/>
        </w:rPr>
      </w:pPr>
      <w:r>
        <w:rPr>
          <w:sz w:val="24"/>
          <w:szCs w:val="24"/>
        </w:rPr>
        <w:t>- Строевой шаг; п</w:t>
      </w:r>
      <w:r w:rsidRPr="000239EF">
        <w:rPr>
          <w:sz w:val="24"/>
          <w:szCs w:val="24"/>
        </w:rPr>
        <w:t>овороты на месте</w:t>
      </w:r>
      <w:r>
        <w:rPr>
          <w:sz w:val="24"/>
          <w:szCs w:val="24"/>
        </w:rPr>
        <w:t>, в движении.</w:t>
      </w:r>
    </w:p>
    <w:p w:rsidR="003B1D76" w:rsidRPr="000556A2" w:rsidRDefault="003B1D76" w:rsidP="000D668F">
      <w:pPr>
        <w:widowControl/>
        <w:shd w:val="clear" w:color="auto" w:fill="FFFFFF"/>
        <w:jc w:val="both"/>
        <w:rPr>
          <w:color w:val="000000"/>
          <w:sz w:val="24"/>
          <w:szCs w:val="24"/>
          <w:lang w:eastAsia="en-US"/>
        </w:rPr>
      </w:pPr>
      <w:r>
        <w:rPr>
          <w:spacing w:val="-3"/>
          <w:sz w:val="24"/>
          <w:szCs w:val="24"/>
        </w:rPr>
        <w:t xml:space="preserve">- </w:t>
      </w:r>
      <w:r w:rsidRPr="000239EF">
        <w:rPr>
          <w:spacing w:val="-3"/>
          <w:sz w:val="24"/>
          <w:szCs w:val="24"/>
        </w:rPr>
        <w:t>Лаза</w:t>
      </w:r>
      <w:r>
        <w:rPr>
          <w:spacing w:val="-2"/>
          <w:sz w:val="24"/>
          <w:szCs w:val="24"/>
        </w:rPr>
        <w:t>ние по канату: в 2, 3</w:t>
      </w:r>
      <w:r w:rsidRPr="000239EF">
        <w:rPr>
          <w:spacing w:val="-2"/>
          <w:sz w:val="24"/>
          <w:szCs w:val="24"/>
        </w:rPr>
        <w:t xml:space="preserve"> приема</w:t>
      </w:r>
      <w:r>
        <w:rPr>
          <w:spacing w:val="-2"/>
          <w:sz w:val="24"/>
          <w:szCs w:val="24"/>
        </w:rPr>
        <w:t xml:space="preserve">; </w:t>
      </w:r>
      <w:r>
        <w:rPr>
          <w:sz w:val="24"/>
          <w:szCs w:val="24"/>
        </w:rPr>
        <w:t>в 3</w:t>
      </w:r>
      <w:r w:rsidRPr="000239EF">
        <w:rPr>
          <w:sz w:val="24"/>
          <w:szCs w:val="24"/>
        </w:rPr>
        <w:t xml:space="preserve"> </w:t>
      </w:r>
      <w:r w:rsidRPr="000239EF">
        <w:rPr>
          <w:spacing w:val="-3"/>
          <w:sz w:val="24"/>
          <w:szCs w:val="24"/>
        </w:rPr>
        <w:t>приема на расстояние</w:t>
      </w:r>
      <w:r>
        <w:rPr>
          <w:spacing w:val="-3"/>
          <w:sz w:val="24"/>
          <w:szCs w:val="24"/>
        </w:rPr>
        <w:t>.</w:t>
      </w:r>
    </w:p>
    <w:p w:rsidR="003B1D76" w:rsidRPr="00A13835" w:rsidRDefault="003B1D76" w:rsidP="000D668F">
      <w:pPr>
        <w:widowControl/>
        <w:shd w:val="clear" w:color="auto" w:fill="FFFFFF"/>
        <w:jc w:val="both"/>
        <w:rPr>
          <w:color w:val="000000"/>
          <w:sz w:val="24"/>
          <w:szCs w:val="24"/>
          <w:lang w:eastAsia="en-US"/>
        </w:rPr>
      </w:pPr>
      <w:r>
        <w:rPr>
          <w:sz w:val="24"/>
          <w:szCs w:val="24"/>
        </w:rPr>
        <w:t xml:space="preserve">- </w:t>
      </w:r>
      <w:r>
        <w:rPr>
          <w:spacing w:val="-1"/>
          <w:sz w:val="24"/>
          <w:szCs w:val="24"/>
        </w:rPr>
        <w:t>Подвижные игры:</w:t>
      </w:r>
      <w:r w:rsidRPr="000239EF">
        <w:rPr>
          <w:spacing w:val="-1"/>
          <w:sz w:val="24"/>
          <w:szCs w:val="24"/>
        </w:rPr>
        <w:t xml:space="preserve"> «Два лагеря»</w:t>
      </w:r>
      <w:r>
        <w:rPr>
          <w:spacing w:val="-1"/>
          <w:sz w:val="24"/>
          <w:szCs w:val="24"/>
        </w:rPr>
        <w:t xml:space="preserve">, </w:t>
      </w:r>
      <w:r w:rsidRPr="000239EF">
        <w:rPr>
          <w:spacing w:val="-1"/>
          <w:sz w:val="24"/>
          <w:szCs w:val="24"/>
        </w:rPr>
        <w:t>«Смена капитана»</w:t>
      </w:r>
      <w:r>
        <w:rPr>
          <w:spacing w:val="-1"/>
          <w:sz w:val="24"/>
          <w:szCs w:val="24"/>
        </w:rPr>
        <w:t xml:space="preserve">, </w:t>
      </w:r>
      <w:r w:rsidRPr="000239EF">
        <w:rPr>
          <w:spacing w:val="-1"/>
          <w:sz w:val="24"/>
          <w:szCs w:val="24"/>
        </w:rPr>
        <w:t>«Бездом</w:t>
      </w:r>
      <w:r w:rsidRPr="000239EF">
        <w:rPr>
          <w:spacing w:val="-3"/>
          <w:sz w:val="24"/>
          <w:szCs w:val="24"/>
        </w:rPr>
        <w:t>ный заяц»</w:t>
      </w:r>
      <w:r>
        <w:rPr>
          <w:spacing w:val="-3"/>
          <w:sz w:val="24"/>
          <w:szCs w:val="24"/>
        </w:rPr>
        <w:t xml:space="preserve">, </w:t>
      </w:r>
      <w:r w:rsidRPr="000239EF">
        <w:rPr>
          <w:spacing w:val="-1"/>
          <w:sz w:val="24"/>
          <w:szCs w:val="24"/>
        </w:rPr>
        <w:t>«Челнок»</w:t>
      </w:r>
      <w:r>
        <w:rPr>
          <w:spacing w:val="-1"/>
          <w:sz w:val="24"/>
          <w:szCs w:val="24"/>
        </w:rPr>
        <w:t>.</w:t>
      </w:r>
    </w:p>
    <w:p w:rsidR="003B1D76" w:rsidRDefault="003B1D76" w:rsidP="000556A2">
      <w:pPr>
        <w:widowControl/>
        <w:shd w:val="clear" w:color="auto" w:fill="FFFFFF"/>
        <w:ind w:firstLine="709"/>
        <w:jc w:val="both"/>
        <w:rPr>
          <w:spacing w:val="-3"/>
          <w:sz w:val="24"/>
          <w:szCs w:val="24"/>
        </w:rPr>
      </w:pPr>
      <w:r>
        <w:rPr>
          <w:iCs/>
          <w:spacing w:val="-2"/>
          <w:sz w:val="24"/>
          <w:szCs w:val="24"/>
        </w:rPr>
        <w:t>Уметь</w:t>
      </w:r>
      <w:r w:rsidRPr="00484BF3">
        <w:rPr>
          <w:iCs/>
          <w:spacing w:val="-2"/>
          <w:sz w:val="24"/>
          <w:szCs w:val="24"/>
        </w:rPr>
        <w:t xml:space="preserve"> </w:t>
      </w:r>
      <w:r w:rsidRPr="00484BF3">
        <w:rPr>
          <w:spacing w:val="-2"/>
          <w:sz w:val="24"/>
          <w:szCs w:val="24"/>
        </w:rPr>
        <w:t>выполнять</w:t>
      </w:r>
      <w:r>
        <w:rPr>
          <w:spacing w:val="-2"/>
          <w:sz w:val="24"/>
          <w:szCs w:val="24"/>
        </w:rPr>
        <w:t>:</w:t>
      </w:r>
      <w:r w:rsidRPr="00484BF3">
        <w:rPr>
          <w:spacing w:val="-2"/>
          <w:sz w:val="24"/>
          <w:szCs w:val="24"/>
        </w:rPr>
        <w:t xml:space="preserve"> кувырки, стойку </w:t>
      </w:r>
      <w:r w:rsidRPr="00484BF3">
        <w:rPr>
          <w:sz w:val="24"/>
          <w:szCs w:val="24"/>
        </w:rPr>
        <w:t>на лопатках</w:t>
      </w:r>
      <w:r>
        <w:rPr>
          <w:spacing w:val="-3"/>
          <w:sz w:val="24"/>
          <w:szCs w:val="24"/>
        </w:rPr>
        <w:t xml:space="preserve">; </w:t>
      </w:r>
      <w:r w:rsidRPr="000239EF">
        <w:rPr>
          <w:spacing w:val="-1"/>
          <w:sz w:val="24"/>
          <w:szCs w:val="24"/>
        </w:rPr>
        <w:t>выполнять акробатиче</w:t>
      </w:r>
      <w:r w:rsidRPr="000239EF">
        <w:rPr>
          <w:spacing w:val="-7"/>
          <w:sz w:val="24"/>
          <w:szCs w:val="24"/>
        </w:rPr>
        <w:t>ские элементы раздельно и в комби</w:t>
      </w:r>
      <w:r w:rsidRPr="000239EF">
        <w:rPr>
          <w:sz w:val="24"/>
          <w:szCs w:val="24"/>
        </w:rPr>
        <w:t>нации</w:t>
      </w:r>
      <w:r>
        <w:rPr>
          <w:sz w:val="24"/>
          <w:szCs w:val="24"/>
        </w:rPr>
        <w:t>.</w:t>
      </w:r>
    </w:p>
    <w:p w:rsidR="003B1D76" w:rsidRPr="00CD5BDC" w:rsidRDefault="003B1D76" w:rsidP="008421E8">
      <w:pPr>
        <w:widowControl/>
        <w:shd w:val="clear" w:color="auto" w:fill="FFFFFF"/>
        <w:ind w:firstLine="709"/>
        <w:jc w:val="both"/>
        <w:rPr>
          <w:color w:val="000000"/>
          <w:sz w:val="24"/>
          <w:szCs w:val="24"/>
          <w:lang w:eastAsia="en-US"/>
        </w:rPr>
      </w:pPr>
      <w:r w:rsidRPr="000239EF">
        <w:rPr>
          <w:spacing w:val="-3"/>
          <w:sz w:val="24"/>
          <w:szCs w:val="24"/>
        </w:rPr>
        <w:t xml:space="preserve">Развитие </w:t>
      </w:r>
      <w:r w:rsidRPr="000239EF">
        <w:rPr>
          <w:sz w:val="24"/>
          <w:szCs w:val="24"/>
        </w:rPr>
        <w:t>координационных способностей</w:t>
      </w:r>
      <w:r>
        <w:rPr>
          <w:sz w:val="24"/>
          <w:szCs w:val="24"/>
        </w:rPr>
        <w:t>.</w:t>
      </w:r>
    </w:p>
    <w:p w:rsidR="003B1D76" w:rsidRDefault="003B1D76" w:rsidP="008421E8">
      <w:pPr>
        <w:widowControl/>
        <w:shd w:val="clear" w:color="auto" w:fill="FFFFFF"/>
        <w:ind w:firstLine="709"/>
        <w:jc w:val="both"/>
        <w:rPr>
          <w:b/>
          <w:bCs/>
          <w:color w:val="0000FF"/>
          <w:sz w:val="24"/>
          <w:szCs w:val="24"/>
        </w:rPr>
      </w:pPr>
    </w:p>
    <w:p w:rsidR="003B1D76" w:rsidRPr="00D114A7" w:rsidRDefault="003B1D76" w:rsidP="008421E8">
      <w:pPr>
        <w:widowControl/>
        <w:shd w:val="clear" w:color="auto" w:fill="FFFFFF"/>
        <w:ind w:firstLine="709"/>
        <w:jc w:val="both"/>
        <w:rPr>
          <w:color w:val="0000FF"/>
          <w:sz w:val="24"/>
          <w:szCs w:val="24"/>
          <w:lang w:eastAsia="en-US"/>
        </w:rPr>
      </w:pPr>
      <w:r w:rsidRPr="00D114A7">
        <w:rPr>
          <w:b/>
          <w:bCs/>
          <w:color w:val="0000FF"/>
          <w:sz w:val="24"/>
          <w:szCs w:val="24"/>
        </w:rPr>
        <w:t>Спортивные игры</w:t>
      </w:r>
    </w:p>
    <w:p w:rsidR="003B1D76" w:rsidRPr="00CD5BDC" w:rsidRDefault="003B1D76" w:rsidP="008421E8">
      <w:pPr>
        <w:widowControl/>
        <w:shd w:val="clear" w:color="auto" w:fill="FFFFFF"/>
        <w:ind w:firstLine="709"/>
        <w:jc w:val="both"/>
        <w:rPr>
          <w:color w:val="000000"/>
          <w:sz w:val="24"/>
          <w:szCs w:val="24"/>
          <w:lang w:eastAsia="en-US"/>
        </w:rPr>
      </w:pPr>
      <w:r>
        <w:rPr>
          <w:color w:val="000000"/>
          <w:sz w:val="24"/>
          <w:szCs w:val="24"/>
          <w:lang w:eastAsia="en-US"/>
        </w:rPr>
        <w:t>1) Волейбол:</w:t>
      </w:r>
    </w:p>
    <w:p w:rsidR="003B1D76" w:rsidRDefault="003B1D76" w:rsidP="00FC40E5">
      <w:pPr>
        <w:widowControl/>
        <w:shd w:val="clear" w:color="auto" w:fill="FFFFFF"/>
        <w:ind w:left="567" w:right="285"/>
        <w:jc w:val="both"/>
        <w:rPr>
          <w:spacing w:val="-3"/>
          <w:sz w:val="24"/>
          <w:szCs w:val="24"/>
        </w:rPr>
      </w:pPr>
      <w:r>
        <w:rPr>
          <w:spacing w:val="-3"/>
          <w:sz w:val="24"/>
          <w:szCs w:val="24"/>
        </w:rPr>
        <w:t>- Стойка; п</w:t>
      </w:r>
      <w:r w:rsidRPr="000239EF">
        <w:rPr>
          <w:spacing w:val="-3"/>
          <w:sz w:val="24"/>
          <w:szCs w:val="24"/>
        </w:rPr>
        <w:t xml:space="preserve">ередвижения в стойке. </w:t>
      </w:r>
    </w:p>
    <w:p w:rsidR="003B1D76" w:rsidRDefault="003B1D76" w:rsidP="00FC40E5">
      <w:pPr>
        <w:widowControl/>
        <w:shd w:val="clear" w:color="auto" w:fill="FFFFFF"/>
        <w:ind w:left="567" w:right="285"/>
        <w:jc w:val="both"/>
        <w:rPr>
          <w:spacing w:val="-3"/>
          <w:sz w:val="24"/>
          <w:szCs w:val="24"/>
        </w:rPr>
      </w:pPr>
      <w:r>
        <w:rPr>
          <w:spacing w:val="-2"/>
          <w:sz w:val="24"/>
          <w:szCs w:val="24"/>
        </w:rPr>
        <w:t xml:space="preserve">- </w:t>
      </w:r>
      <w:r w:rsidRPr="000239EF">
        <w:rPr>
          <w:spacing w:val="-2"/>
          <w:sz w:val="24"/>
          <w:szCs w:val="24"/>
        </w:rPr>
        <w:t xml:space="preserve">Прием мяча снизу двумя </w:t>
      </w:r>
      <w:r w:rsidRPr="000239EF">
        <w:rPr>
          <w:sz w:val="24"/>
          <w:szCs w:val="24"/>
        </w:rPr>
        <w:t>руками</w:t>
      </w:r>
      <w:r>
        <w:rPr>
          <w:sz w:val="24"/>
          <w:szCs w:val="24"/>
        </w:rPr>
        <w:t>:</w:t>
      </w:r>
      <w:r w:rsidRPr="000239EF">
        <w:rPr>
          <w:sz w:val="24"/>
          <w:szCs w:val="24"/>
        </w:rPr>
        <w:t xml:space="preserve"> над собой</w:t>
      </w:r>
      <w:r>
        <w:rPr>
          <w:sz w:val="24"/>
          <w:szCs w:val="24"/>
        </w:rPr>
        <w:t xml:space="preserve">; </w:t>
      </w:r>
      <w:r w:rsidRPr="000239EF">
        <w:rPr>
          <w:sz w:val="24"/>
          <w:szCs w:val="24"/>
        </w:rPr>
        <w:t>над собой и на сетку</w:t>
      </w:r>
      <w:r>
        <w:rPr>
          <w:sz w:val="24"/>
          <w:szCs w:val="24"/>
        </w:rPr>
        <w:t xml:space="preserve">; </w:t>
      </w:r>
      <w:r w:rsidRPr="000239EF">
        <w:rPr>
          <w:spacing w:val="-1"/>
          <w:sz w:val="24"/>
          <w:szCs w:val="24"/>
        </w:rPr>
        <w:t>в парах через зону</w:t>
      </w:r>
      <w:r>
        <w:rPr>
          <w:spacing w:val="-1"/>
          <w:sz w:val="24"/>
          <w:szCs w:val="24"/>
        </w:rPr>
        <w:t xml:space="preserve">; </w:t>
      </w:r>
      <w:r w:rsidRPr="000239EF">
        <w:rPr>
          <w:spacing w:val="-1"/>
          <w:sz w:val="24"/>
          <w:szCs w:val="24"/>
        </w:rPr>
        <w:t>в парах</w:t>
      </w:r>
      <w:r>
        <w:rPr>
          <w:spacing w:val="-1"/>
          <w:sz w:val="24"/>
          <w:szCs w:val="24"/>
        </w:rPr>
        <w:t>, тройках</w:t>
      </w:r>
      <w:r w:rsidRPr="000239EF">
        <w:rPr>
          <w:spacing w:val="-1"/>
          <w:sz w:val="24"/>
          <w:szCs w:val="24"/>
        </w:rPr>
        <w:t xml:space="preserve"> через сетку</w:t>
      </w:r>
      <w:r>
        <w:rPr>
          <w:spacing w:val="-1"/>
          <w:sz w:val="24"/>
          <w:szCs w:val="24"/>
        </w:rPr>
        <w:t xml:space="preserve">; </w:t>
      </w:r>
      <w:r w:rsidRPr="000239EF">
        <w:rPr>
          <w:spacing w:val="-1"/>
          <w:sz w:val="24"/>
          <w:szCs w:val="24"/>
        </w:rPr>
        <w:t>в парах в одной зоне</w:t>
      </w:r>
      <w:r>
        <w:rPr>
          <w:spacing w:val="-1"/>
          <w:sz w:val="24"/>
          <w:szCs w:val="24"/>
        </w:rPr>
        <w:t xml:space="preserve">; </w:t>
      </w:r>
      <w:r w:rsidRPr="000239EF">
        <w:rPr>
          <w:spacing w:val="-3"/>
          <w:sz w:val="24"/>
          <w:szCs w:val="24"/>
        </w:rPr>
        <w:t>после подачи</w:t>
      </w:r>
      <w:r>
        <w:rPr>
          <w:spacing w:val="-3"/>
          <w:sz w:val="24"/>
          <w:szCs w:val="24"/>
        </w:rPr>
        <w:t>.</w:t>
      </w:r>
    </w:p>
    <w:p w:rsidR="003B1D76" w:rsidRDefault="003B1D76" w:rsidP="00FC40E5">
      <w:pPr>
        <w:widowControl/>
        <w:shd w:val="clear" w:color="auto" w:fill="FFFFFF"/>
        <w:ind w:left="567" w:right="285"/>
        <w:jc w:val="both"/>
        <w:rPr>
          <w:spacing w:val="-1"/>
          <w:sz w:val="24"/>
          <w:szCs w:val="24"/>
        </w:rPr>
      </w:pPr>
      <w:r>
        <w:rPr>
          <w:spacing w:val="-3"/>
          <w:sz w:val="24"/>
          <w:szCs w:val="24"/>
        </w:rPr>
        <w:t xml:space="preserve">- </w:t>
      </w:r>
      <w:r w:rsidRPr="000239EF">
        <w:rPr>
          <w:spacing w:val="-3"/>
          <w:sz w:val="24"/>
          <w:szCs w:val="24"/>
        </w:rPr>
        <w:t>Пере</w:t>
      </w:r>
      <w:r w:rsidRPr="000239EF">
        <w:rPr>
          <w:spacing w:val="-1"/>
          <w:sz w:val="24"/>
          <w:szCs w:val="24"/>
        </w:rPr>
        <w:t>дача мяча</w:t>
      </w:r>
      <w:r>
        <w:rPr>
          <w:spacing w:val="-1"/>
          <w:sz w:val="24"/>
          <w:szCs w:val="24"/>
        </w:rPr>
        <w:t xml:space="preserve"> двумя руками сверху: вперед; </w:t>
      </w:r>
      <w:r w:rsidRPr="000239EF">
        <w:rPr>
          <w:sz w:val="24"/>
          <w:szCs w:val="24"/>
        </w:rPr>
        <w:t xml:space="preserve">над собой </w:t>
      </w:r>
      <w:r>
        <w:rPr>
          <w:spacing w:val="-1"/>
          <w:sz w:val="24"/>
          <w:szCs w:val="24"/>
        </w:rPr>
        <w:t xml:space="preserve">и вперед; </w:t>
      </w:r>
      <w:r w:rsidRPr="000239EF">
        <w:rPr>
          <w:spacing w:val="-2"/>
          <w:sz w:val="24"/>
          <w:szCs w:val="24"/>
        </w:rPr>
        <w:t>на месте и по</w:t>
      </w:r>
      <w:r w:rsidRPr="000239EF">
        <w:rPr>
          <w:spacing w:val="-1"/>
          <w:sz w:val="24"/>
          <w:szCs w:val="24"/>
        </w:rPr>
        <w:t>сле передачи вперед</w:t>
      </w:r>
      <w:r>
        <w:rPr>
          <w:spacing w:val="-1"/>
          <w:sz w:val="24"/>
          <w:szCs w:val="24"/>
        </w:rPr>
        <w:t xml:space="preserve">; </w:t>
      </w:r>
      <w:r w:rsidRPr="000239EF">
        <w:rPr>
          <w:spacing w:val="-2"/>
          <w:sz w:val="24"/>
          <w:szCs w:val="24"/>
        </w:rPr>
        <w:t>в парах</w:t>
      </w:r>
      <w:r>
        <w:rPr>
          <w:spacing w:val="-2"/>
          <w:sz w:val="24"/>
          <w:szCs w:val="24"/>
        </w:rPr>
        <w:t xml:space="preserve">; </w:t>
      </w:r>
      <w:r w:rsidRPr="000239EF">
        <w:rPr>
          <w:spacing w:val="-3"/>
          <w:sz w:val="24"/>
          <w:szCs w:val="24"/>
        </w:rPr>
        <w:t>в парах через зону</w:t>
      </w:r>
      <w:r>
        <w:rPr>
          <w:spacing w:val="-3"/>
          <w:sz w:val="24"/>
          <w:szCs w:val="24"/>
        </w:rPr>
        <w:t xml:space="preserve">; </w:t>
      </w:r>
      <w:r w:rsidRPr="000239EF">
        <w:rPr>
          <w:spacing w:val="-1"/>
          <w:sz w:val="24"/>
          <w:szCs w:val="24"/>
        </w:rPr>
        <w:t>в парах в одной зоне</w:t>
      </w:r>
      <w:r>
        <w:rPr>
          <w:spacing w:val="-1"/>
          <w:sz w:val="24"/>
          <w:szCs w:val="24"/>
        </w:rPr>
        <w:t xml:space="preserve">; </w:t>
      </w:r>
      <w:r w:rsidRPr="000239EF">
        <w:rPr>
          <w:spacing w:val="-2"/>
          <w:sz w:val="24"/>
          <w:szCs w:val="24"/>
        </w:rPr>
        <w:t xml:space="preserve">в парах и тройках </w:t>
      </w:r>
      <w:r>
        <w:rPr>
          <w:spacing w:val="-1"/>
          <w:sz w:val="24"/>
          <w:szCs w:val="24"/>
        </w:rPr>
        <w:t>через сетку.</w:t>
      </w:r>
    </w:p>
    <w:p w:rsidR="003B1D76" w:rsidRDefault="003B1D76" w:rsidP="00FC40E5">
      <w:pPr>
        <w:widowControl/>
        <w:shd w:val="clear" w:color="auto" w:fill="FFFFFF"/>
        <w:ind w:left="567" w:right="285"/>
        <w:jc w:val="both"/>
        <w:rPr>
          <w:spacing w:val="-1"/>
          <w:sz w:val="24"/>
          <w:szCs w:val="24"/>
        </w:rPr>
      </w:pPr>
      <w:r>
        <w:rPr>
          <w:spacing w:val="-3"/>
          <w:sz w:val="24"/>
          <w:szCs w:val="24"/>
        </w:rPr>
        <w:t>- Тактика свобод</w:t>
      </w:r>
      <w:r w:rsidRPr="000239EF">
        <w:rPr>
          <w:spacing w:val="-3"/>
          <w:sz w:val="24"/>
          <w:szCs w:val="24"/>
        </w:rPr>
        <w:t>ного нападения</w:t>
      </w:r>
      <w:r>
        <w:rPr>
          <w:spacing w:val="-3"/>
          <w:sz w:val="24"/>
          <w:szCs w:val="24"/>
        </w:rPr>
        <w:t>.</w:t>
      </w:r>
    </w:p>
    <w:p w:rsidR="003B1D76" w:rsidRDefault="003B1D76" w:rsidP="00FC40E5">
      <w:pPr>
        <w:widowControl/>
        <w:shd w:val="clear" w:color="auto" w:fill="FFFFFF"/>
        <w:ind w:left="567" w:right="285"/>
        <w:jc w:val="both"/>
        <w:rPr>
          <w:sz w:val="24"/>
          <w:szCs w:val="24"/>
        </w:rPr>
      </w:pPr>
      <w:r>
        <w:rPr>
          <w:sz w:val="24"/>
          <w:szCs w:val="24"/>
        </w:rPr>
        <w:t>- Нижняя прямая подача: с 3-6</w:t>
      </w:r>
      <w:r w:rsidRPr="000239EF">
        <w:rPr>
          <w:sz w:val="24"/>
          <w:szCs w:val="24"/>
        </w:rPr>
        <w:t>м</w:t>
      </w:r>
      <w:r>
        <w:rPr>
          <w:sz w:val="24"/>
          <w:szCs w:val="24"/>
        </w:rPr>
        <w:t xml:space="preserve">; </w:t>
      </w:r>
      <w:r w:rsidRPr="000239EF">
        <w:rPr>
          <w:spacing w:val="-3"/>
          <w:sz w:val="24"/>
          <w:szCs w:val="24"/>
        </w:rPr>
        <w:t>в задан</w:t>
      </w:r>
      <w:r w:rsidRPr="000239EF">
        <w:rPr>
          <w:spacing w:val="-1"/>
          <w:sz w:val="24"/>
          <w:szCs w:val="24"/>
        </w:rPr>
        <w:t>ную зону</w:t>
      </w:r>
      <w:r>
        <w:rPr>
          <w:spacing w:val="-1"/>
          <w:sz w:val="24"/>
          <w:szCs w:val="24"/>
        </w:rPr>
        <w:t>.</w:t>
      </w:r>
    </w:p>
    <w:p w:rsidR="003B1D76" w:rsidRDefault="003B1D76" w:rsidP="00FC40E5">
      <w:pPr>
        <w:widowControl/>
        <w:shd w:val="clear" w:color="auto" w:fill="FFFFFF"/>
        <w:ind w:left="567" w:right="285"/>
        <w:jc w:val="both"/>
        <w:rPr>
          <w:sz w:val="24"/>
          <w:szCs w:val="24"/>
        </w:rPr>
      </w:pPr>
      <w:r>
        <w:rPr>
          <w:sz w:val="24"/>
          <w:szCs w:val="24"/>
        </w:rPr>
        <w:t xml:space="preserve">- </w:t>
      </w:r>
      <w:r w:rsidRPr="000239EF">
        <w:rPr>
          <w:sz w:val="24"/>
          <w:szCs w:val="24"/>
        </w:rPr>
        <w:t>Пря</w:t>
      </w:r>
      <w:r w:rsidRPr="000239EF">
        <w:rPr>
          <w:spacing w:val="-1"/>
          <w:sz w:val="24"/>
          <w:szCs w:val="24"/>
        </w:rPr>
        <w:t>мой нападающий удар</w:t>
      </w:r>
      <w:r>
        <w:rPr>
          <w:spacing w:val="-1"/>
          <w:sz w:val="24"/>
          <w:szCs w:val="24"/>
        </w:rPr>
        <w:t>;</w:t>
      </w:r>
      <w:r w:rsidRPr="000239EF">
        <w:rPr>
          <w:spacing w:val="-1"/>
          <w:sz w:val="24"/>
          <w:szCs w:val="24"/>
        </w:rPr>
        <w:t xml:space="preserve"> после подбрасывания </w:t>
      </w:r>
      <w:r w:rsidRPr="000239EF">
        <w:rPr>
          <w:sz w:val="24"/>
          <w:szCs w:val="24"/>
        </w:rPr>
        <w:t>мяча партнером</w:t>
      </w:r>
      <w:r>
        <w:rPr>
          <w:sz w:val="24"/>
          <w:szCs w:val="24"/>
        </w:rPr>
        <w:t>.</w:t>
      </w:r>
    </w:p>
    <w:p w:rsidR="003B1D76" w:rsidRDefault="003B1D76" w:rsidP="00FC40E5">
      <w:pPr>
        <w:widowControl/>
        <w:shd w:val="clear" w:color="auto" w:fill="FFFFFF"/>
        <w:ind w:left="567" w:right="285"/>
        <w:jc w:val="both"/>
        <w:rPr>
          <w:i/>
          <w:iCs/>
          <w:spacing w:val="-2"/>
          <w:sz w:val="24"/>
          <w:szCs w:val="24"/>
        </w:rPr>
      </w:pPr>
      <w:r>
        <w:rPr>
          <w:sz w:val="24"/>
          <w:szCs w:val="24"/>
        </w:rPr>
        <w:t xml:space="preserve">- </w:t>
      </w:r>
      <w:r w:rsidRPr="000239EF">
        <w:rPr>
          <w:spacing w:val="-3"/>
          <w:sz w:val="24"/>
          <w:szCs w:val="24"/>
        </w:rPr>
        <w:t>Позици</w:t>
      </w:r>
      <w:r w:rsidRPr="000239EF">
        <w:rPr>
          <w:spacing w:val="-2"/>
          <w:sz w:val="24"/>
          <w:szCs w:val="24"/>
        </w:rPr>
        <w:t>онное нападение</w:t>
      </w:r>
      <w:r>
        <w:rPr>
          <w:spacing w:val="-2"/>
          <w:sz w:val="24"/>
          <w:szCs w:val="24"/>
        </w:rPr>
        <w:t>:</w:t>
      </w:r>
      <w:r w:rsidRPr="000239EF">
        <w:rPr>
          <w:spacing w:val="-2"/>
          <w:sz w:val="24"/>
          <w:szCs w:val="24"/>
        </w:rPr>
        <w:t xml:space="preserve"> </w:t>
      </w:r>
      <w:r w:rsidRPr="001714A6">
        <w:rPr>
          <w:iCs/>
          <w:spacing w:val="-2"/>
          <w:sz w:val="24"/>
          <w:szCs w:val="24"/>
        </w:rPr>
        <w:t>6-0</w:t>
      </w:r>
      <w:r>
        <w:rPr>
          <w:iCs/>
          <w:spacing w:val="-2"/>
          <w:sz w:val="24"/>
          <w:szCs w:val="24"/>
        </w:rPr>
        <w:t>.</w:t>
      </w:r>
    </w:p>
    <w:p w:rsidR="003B1D76" w:rsidRDefault="003B1D76" w:rsidP="00FC40E5">
      <w:pPr>
        <w:widowControl/>
        <w:shd w:val="clear" w:color="auto" w:fill="FFFFFF"/>
        <w:ind w:left="567" w:right="285"/>
        <w:jc w:val="both"/>
        <w:rPr>
          <w:spacing w:val="-1"/>
          <w:sz w:val="24"/>
          <w:szCs w:val="24"/>
        </w:rPr>
      </w:pPr>
      <w:r>
        <w:rPr>
          <w:i/>
          <w:iCs/>
          <w:spacing w:val="-2"/>
          <w:sz w:val="24"/>
          <w:szCs w:val="24"/>
        </w:rPr>
        <w:t xml:space="preserve">- </w:t>
      </w:r>
      <w:r w:rsidRPr="000239EF">
        <w:rPr>
          <w:spacing w:val="-1"/>
          <w:sz w:val="24"/>
          <w:szCs w:val="24"/>
        </w:rPr>
        <w:t>Комбинация из разученных элементов пере</w:t>
      </w:r>
      <w:r w:rsidRPr="000239EF">
        <w:rPr>
          <w:spacing w:val="-3"/>
          <w:sz w:val="24"/>
          <w:szCs w:val="24"/>
        </w:rPr>
        <w:t>движений</w:t>
      </w:r>
      <w:r>
        <w:rPr>
          <w:spacing w:val="-3"/>
          <w:sz w:val="24"/>
          <w:szCs w:val="24"/>
        </w:rPr>
        <w:t xml:space="preserve">: </w:t>
      </w:r>
      <w:r w:rsidRPr="006F6618">
        <w:rPr>
          <w:iCs/>
          <w:spacing w:val="-3"/>
          <w:sz w:val="24"/>
          <w:szCs w:val="24"/>
        </w:rPr>
        <w:t xml:space="preserve">перемещения в стойке, остановки, </w:t>
      </w:r>
      <w:r w:rsidRPr="006F6618">
        <w:rPr>
          <w:iCs/>
          <w:sz w:val="24"/>
          <w:szCs w:val="24"/>
        </w:rPr>
        <w:t>ускорения</w:t>
      </w:r>
      <w:r>
        <w:rPr>
          <w:iCs/>
          <w:sz w:val="24"/>
          <w:szCs w:val="24"/>
        </w:rPr>
        <w:t>.</w:t>
      </w:r>
    </w:p>
    <w:p w:rsidR="003B1D76" w:rsidRDefault="003B1D76" w:rsidP="00FC40E5">
      <w:pPr>
        <w:widowControl/>
        <w:shd w:val="clear" w:color="auto" w:fill="FFFFFF"/>
        <w:ind w:left="567" w:right="285"/>
        <w:jc w:val="both"/>
        <w:rPr>
          <w:spacing w:val="-1"/>
          <w:sz w:val="24"/>
          <w:szCs w:val="24"/>
        </w:rPr>
      </w:pPr>
      <w:r>
        <w:rPr>
          <w:spacing w:val="-1"/>
          <w:sz w:val="24"/>
          <w:szCs w:val="24"/>
        </w:rPr>
        <w:t>-</w:t>
      </w:r>
      <w:r w:rsidRPr="000239EF">
        <w:rPr>
          <w:spacing w:val="-1"/>
          <w:sz w:val="24"/>
          <w:szCs w:val="24"/>
        </w:rPr>
        <w:t xml:space="preserve"> </w:t>
      </w:r>
      <w:r w:rsidRPr="000239EF">
        <w:rPr>
          <w:sz w:val="24"/>
          <w:szCs w:val="24"/>
        </w:rPr>
        <w:t>Под</w:t>
      </w:r>
      <w:r>
        <w:rPr>
          <w:spacing w:val="-1"/>
          <w:sz w:val="24"/>
          <w:szCs w:val="24"/>
        </w:rPr>
        <w:t>вижные игры:</w:t>
      </w:r>
      <w:r w:rsidRPr="000239EF">
        <w:rPr>
          <w:spacing w:val="-1"/>
          <w:sz w:val="24"/>
          <w:szCs w:val="24"/>
        </w:rPr>
        <w:t xml:space="preserve"> «Пасовка волейболистов»</w:t>
      </w:r>
      <w:r>
        <w:rPr>
          <w:spacing w:val="-1"/>
          <w:sz w:val="24"/>
          <w:szCs w:val="24"/>
        </w:rPr>
        <w:t xml:space="preserve">, </w:t>
      </w:r>
      <w:r w:rsidRPr="000239EF">
        <w:rPr>
          <w:spacing w:val="-1"/>
          <w:sz w:val="24"/>
          <w:szCs w:val="24"/>
        </w:rPr>
        <w:t>«Летучий мяч»</w:t>
      </w:r>
      <w:r>
        <w:rPr>
          <w:spacing w:val="-1"/>
          <w:sz w:val="24"/>
          <w:szCs w:val="24"/>
        </w:rPr>
        <w:t>, мини-волейбол.</w:t>
      </w:r>
    </w:p>
    <w:p w:rsidR="003B1D76" w:rsidRPr="00CD5BDC" w:rsidRDefault="003B1D76" w:rsidP="00FC40E5">
      <w:pPr>
        <w:widowControl/>
        <w:shd w:val="clear" w:color="auto" w:fill="FFFFFF"/>
        <w:ind w:left="567" w:right="285"/>
        <w:jc w:val="both"/>
        <w:rPr>
          <w:color w:val="000000"/>
          <w:sz w:val="24"/>
          <w:szCs w:val="24"/>
          <w:lang w:eastAsia="en-US"/>
        </w:rPr>
      </w:pPr>
      <w:r>
        <w:rPr>
          <w:spacing w:val="-1"/>
          <w:sz w:val="24"/>
          <w:szCs w:val="24"/>
        </w:rPr>
        <w:t>- Эста</w:t>
      </w:r>
      <w:r w:rsidRPr="000239EF">
        <w:rPr>
          <w:spacing w:val="-1"/>
          <w:sz w:val="24"/>
          <w:szCs w:val="24"/>
        </w:rPr>
        <w:t>фета</w:t>
      </w:r>
      <w:r>
        <w:rPr>
          <w:spacing w:val="-1"/>
          <w:sz w:val="24"/>
          <w:szCs w:val="24"/>
        </w:rPr>
        <w:t>:</w:t>
      </w:r>
      <w:r w:rsidRPr="000239EF">
        <w:rPr>
          <w:spacing w:val="-1"/>
          <w:sz w:val="24"/>
          <w:szCs w:val="24"/>
        </w:rPr>
        <w:t xml:space="preserve"> с элементами волейбола</w:t>
      </w:r>
      <w:r>
        <w:rPr>
          <w:spacing w:val="-1"/>
          <w:sz w:val="24"/>
          <w:szCs w:val="24"/>
        </w:rPr>
        <w:t>; встречная; линейная.</w:t>
      </w:r>
    </w:p>
    <w:p w:rsidR="003B1D76" w:rsidRPr="00A13835" w:rsidRDefault="003B1D76" w:rsidP="00FC40E5">
      <w:pPr>
        <w:widowControl/>
        <w:shd w:val="clear" w:color="auto" w:fill="FFFFFF"/>
        <w:ind w:left="567" w:right="285" w:firstLine="709"/>
        <w:jc w:val="both"/>
        <w:rPr>
          <w:color w:val="000000"/>
          <w:sz w:val="24"/>
          <w:szCs w:val="24"/>
          <w:lang w:eastAsia="en-US"/>
        </w:rPr>
      </w:pPr>
      <w:r w:rsidRPr="00A13835">
        <w:rPr>
          <w:iCs/>
          <w:spacing w:val="-2"/>
          <w:sz w:val="24"/>
          <w:szCs w:val="24"/>
        </w:rPr>
        <w:t xml:space="preserve">Уметь: </w:t>
      </w:r>
      <w:r w:rsidRPr="00A13835">
        <w:rPr>
          <w:spacing w:val="-2"/>
          <w:sz w:val="24"/>
          <w:szCs w:val="24"/>
        </w:rPr>
        <w:t>играть в волейбол по упро</w:t>
      </w:r>
      <w:r w:rsidRPr="00A13835">
        <w:rPr>
          <w:spacing w:val="-3"/>
          <w:sz w:val="24"/>
          <w:szCs w:val="24"/>
        </w:rPr>
        <w:t>щенным правилам; выполнять пра</w:t>
      </w:r>
      <w:r w:rsidRPr="00A13835">
        <w:rPr>
          <w:spacing w:val="-1"/>
          <w:sz w:val="24"/>
          <w:szCs w:val="24"/>
        </w:rPr>
        <w:t>вильно технические действия</w:t>
      </w:r>
      <w:r>
        <w:rPr>
          <w:spacing w:val="-1"/>
          <w:sz w:val="24"/>
          <w:szCs w:val="24"/>
        </w:rPr>
        <w:t>.</w:t>
      </w:r>
    </w:p>
    <w:p w:rsidR="003B1D76" w:rsidRDefault="003B1D76" w:rsidP="00FC40E5">
      <w:pPr>
        <w:widowControl/>
        <w:shd w:val="clear" w:color="auto" w:fill="FFFFFF"/>
        <w:ind w:left="567" w:right="285" w:firstLine="709"/>
        <w:jc w:val="both"/>
        <w:rPr>
          <w:color w:val="000000"/>
          <w:sz w:val="24"/>
          <w:szCs w:val="24"/>
          <w:lang w:eastAsia="en-US"/>
        </w:rPr>
      </w:pPr>
      <w:r>
        <w:rPr>
          <w:color w:val="000000"/>
          <w:sz w:val="24"/>
          <w:szCs w:val="24"/>
          <w:lang w:eastAsia="en-US"/>
        </w:rPr>
        <w:t>2) Баскетбол:</w:t>
      </w:r>
    </w:p>
    <w:p w:rsidR="003B1D76" w:rsidRDefault="003B1D76" w:rsidP="00FC40E5">
      <w:pPr>
        <w:shd w:val="clear" w:color="auto" w:fill="FFFFFF"/>
        <w:ind w:left="567" w:right="285"/>
        <w:jc w:val="both"/>
        <w:rPr>
          <w:spacing w:val="-2"/>
          <w:sz w:val="24"/>
          <w:szCs w:val="24"/>
        </w:rPr>
      </w:pPr>
      <w:r>
        <w:rPr>
          <w:spacing w:val="-2"/>
          <w:sz w:val="24"/>
          <w:szCs w:val="24"/>
        </w:rPr>
        <w:t>- Стойка, передвижения игрока,</w:t>
      </w:r>
      <w:r w:rsidRPr="000239EF">
        <w:rPr>
          <w:sz w:val="24"/>
          <w:szCs w:val="24"/>
        </w:rPr>
        <w:t xml:space="preserve"> выбивание</w:t>
      </w:r>
      <w:r>
        <w:rPr>
          <w:sz w:val="24"/>
          <w:szCs w:val="24"/>
        </w:rPr>
        <w:t>, вырывание</w:t>
      </w:r>
      <w:r w:rsidRPr="000239EF">
        <w:rPr>
          <w:sz w:val="24"/>
          <w:szCs w:val="24"/>
        </w:rPr>
        <w:t xml:space="preserve"> мяча</w:t>
      </w:r>
      <w:r>
        <w:rPr>
          <w:sz w:val="24"/>
          <w:szCs w:val="24"/>
        </w:rPr>
        <w:t>.</w:t>
      </w:r>
    </w:p>
    <w:p w:rsidR="003B1D76" w:rsidRDefault="003B1D76" w:rsidP="00FC40E5">
      <w:pPr>
        <w:shd w:val="clear" w:color="auto" w:fill="FFFFFF"/>
        <w:ind w:left="567" w:right="285"/>
        <w:jc w:val="both"/>
        <w:rPr>
          <w:spacing w:val="-2"/>
          <w:sz w:val="24"/>
          <w:szCs w:val="24"/>
        </w:rPr>
      </w:pPr>
      <w:r>
        <w:rPr>
          <w:spacing w:val="-2"/>
          <w:sz w:val="24"/>
          <w:szCs w:val="24"/>
        </w:rPr>
        <w:t xml:space="preserve">- </w:t>
      </w:r>
      <w:r w:rsidRPr="000239EF">
        <w:rPr>
          <w:spacing w:val="-2"/>
          <w:sz w:val="24"/>
          <w:szCs w:val="24"/>
        </w:rPr>
        <w:t>Остановка</w:t>
      </w:r>
      <w:r>
        <w:rPr>
          <w:spacing w:val="-2"/>
          <w:sz w:val="24"/>
          <w:szCs w:val="24"/>
        </w:rPr>
        <w:t>:</w:t>
      </w:r>
      <w:r>
        <w:rPr>
          <w:sz w:val="24"/>
          <w:szCs w:val="24"/>
        </w:rPr>
        <w:t xml:space="preserve"> </w:t>
      </w:r>
      <w:r>
        <w:rPr>
          <w:spacing w:val="-2"/>
          <w:sz w:val="24"/>
          <w:szCs w:val="24"/>
        </w:rPr>
        <w:t>прыжком;</w:t>
      </w:r>
      <w:r w:rsidRPr="000239EF">
        <w:rPr>
          <w:spacing w:val="-2"/>
          <w:sz w:val="24"/>
          <w:szCs w:val="24"/>
        </w:rPr>
        <w:t xml:space="preserve"> </w:t>
      </w:r>
      <w:r w:rsidRPr="000239EF">
        <w:rPr>
          <w:spacing w:val="-3"/>
          <w:sz w:val="24"/>
          <w:szCs w:val="24"/>
        </w:rPr>
        <w:t>двумя шагами</w:t>
      </w:r>
      <w:r>
        <w:rPr>
          <w:spacing w:val="-3"/>
          <w:sz w:val="24"/>
          <w:szCs w:val="24"/>
        </w:rPr>
        <w:t>.</w:t>
      </w:r>
    </w:p>
    <w:p w:rsidR="003B1D76" w:rsidRDefault="003B1D76" w:rsidP="00FC40E5">
      <w:pPr>
        <w:shd w:val="clear" w:color="auto" w:fill="FFFFFF"/>
        <w:ind w:left="567" w:right="285"/>
        <w:jc w:val="both"/>
        <w:rPr>
          <w:sz w:val="24"/>
          <w:szCs w:val="24"/>
        </w:rPr>
      </w:pPr>
      <w:r>
        <w:rPr>
          <w:spacing w:val="-2"/>
          <w:sz w:val="24"/>
          <w:szCs w:val="24"/>
        </w:rPr>
        <w:t xml:space="preserve">- Ведение мяча на месте: </w:t>
      </w:r>
      <w:r w:rsidRPr="000239EF">
        <w:rPr>
          <w:spacing w:val="-1"/>
          <w:sz w:val="24"/>
          <w:szCs w:val="24"/>
        </w:rPr>
        <w:t>с разной высотой отскока</w:t>
      </w:r>
      <w:r>
        <w:rPr>
          <w:spacing w:val="-1"/>
          <w:sz w:val="24"/>
          <w:szCs w:val="24"/>
        </w:rPr>
        <w:t>;</w:t>
      </w:r>
      <w:r w:rsidRPr="000239EF">
        <w:rPr>
          <w:spacing w:val="-2"/>
          <w:sz w:val="24"/>
          <w:szCs w:val="24"/>
        </w:rPr>
        <w:t xml:space="preserve"> </w:t>
      </w:r>
      <w:r w:rsidRPr="000239EF">
        <w:rPr>
          <w:sz w:val="24"/>
          <w:szCs w:val="24"/>
        </w:rPr>
        <w:t xml:space="preserve">правой </w:t>
      </w:r>
      <w:r w:rsidRPr="009822BA">
        <w:rPr>
          <w:iCs/>
          <w:sz w:val="24"/>
          <w:szCs w:val="24"/>
        </w:rPr>
        <w:t>(левой)</w:t>
      </w:r>
      <w:r w:rsidRPr="000239EF">
        <w:rPr>
          <w:i/>
          <w:iCs/>
          <w:sz w:val="24"/>
          <w:szCs w:val="24"/>
        </w:rPr>
        <w:t xml:space="preserve"> </w:t>
      </w:r>
      <w:r w:rsidRPr="000239EF">
        <w:rPr>
          <w:sz w:val="24"/>
          <w:szCs w:val="24"/>
        </w:rPr>
        <w:t>рукой</w:t>
      </w:r>
      <w:r>
        <w:rPr>
          <w:sz w:val="24"/>
          <w:szCs w:val="24"/>
        </w:rPr>
        <w:t xml:space="preserve">; </w:t>
      </w:r>
      <w:r w:rsidRPr="000239EF">
        <w:rPr>
          <w:sz w:val="24"/>
          <w:szCs w:val="24"/>
        </w:rPr>
        <w:t>в высокой стойке</w:t>
      </w:r>
      <w:r>
        <w:rPr>
          <w:sz w:val="24"/>
          <w:szCs w:val="24"/>
        </w:rPr>
        <w:t xml:space="preserve">; </w:t>
      </w:r>
      <w:r w:rsidRPr="000239EF">
        <w:rPr>
          <w:spacing w:val="-1"/>
          <w:sz w:val="24"/>
          <w:szCs w:val="24"/>
        </w:rPr>
        <w:t>в средней стойке</w:t>
      </w:r>
      <w:r>
        <w:rPr>
          <w:spacing w:val="-1"/>
          <w:sz w:val="24"/>
          <w:szCs w:val="24"/>
        </w:rPr>
        <w:t xml:space="preserve">; </w:t>
      </w:r>
      <w:r w:rsidRPr="000239EF">
        <w:rPr>
          <w:spacing w:val="-1"/>
          <w:sz w:val="24"/>
          <w:szCs w:val="24"/>
        </w:rPr>
        <w:t>в низкой стойке</w:t>
      </w:r>
      <w:r>
        <w:rPr>
          <w:spacing w:val="-1"/>
          <w:sz w:val="24"/>
          <w:szCs w:val="24"/>
        </w:rPr>
        <w:t xml:space="preserve">; </w:t>
      </w:r>
      <w:r w:rsidRPr="000239EF">
        <w:rPr>
          <w:spacing w:val="-1"/>
          <w:sz w:val="24"/>
          <w:szCs w:val="24"/>
        </w:rPr>
        <w:t>с пассивным сопротивлением защитника</w:t>
      </w:r>
      <w:r>
        <w:rPr>
          <w:spacing w:val="-1"/>
          <w:sz w:val="24"/>
          <w:szCs w:val="24"/>
        </w:rPr>
        <w:t>.</w:t>
      </w:r>
    </w:p>
    <w:p w:rsidR="003B1D76" w:rsidRDefault="003B1D76" w:rsidP="00FC40E5">
      <w:pPr>
        <w:shd w:val="clear" w:color="auto" w:fill="FFFFFF"/>
        <w:ind w:left="567" w:right="285"/>
        <w:jc w:val="both"/>
        <w:rPr>
          <w:spacing w:val="-2"/>
          <w:sz w:val="24"/>
          <w:szCs w:val="24"/>
        </w:rPr>
      </w:pPr>
      <w:r>
        <w:rPr>
          <w:spacing w:val="-2"/>
          <w:sz w:val="24"/>
          <w:szCs w:val="24"/>
        </w:rPr>
        <w:t xml:space="preserve">- Ведение мяча </w:t>
      </w:r>
      <w:r w:rsidRPr="000239EF">
        <w:rPr>
          <w:spacing w:val="-3"/>
          <w:sz w:val="24"/>
          <w:szCs w:val="24"/>
        </w:rPr>
        <w:t>в движении</w:t>
      </w:r>
      <w:r>
        <w:rPr>
          <w:spacing w:val="-3"/>
          <w:sz w:val="24"/>
          <w:szCs w:val="24"/>
        </w:rPr>
        <w:t>:</w:t>
      </w:r>
      <w:r w:rsidRPr="000239EF">
        <w:rPr>
          <w:spacing w:val="-3"/>
          <w:sz w:val="24"/>
          <w:szCs w:val="24"/>
        </w:rPr>
        <w:t xml:space="preserve"> шагом</w:t>
      </w:r>
      <w:r>
        <w:rPr>
          <w:spacing w:val="-3"/>
          <w:sz w:val="24"/>
          <w:szCs w:val="24"/>
        </w:rPr>
        <w:t xml:space="preserve">; </w:t>
      </w:r>
      <w:r w:rsidRPr="000239EF">
        <w:rPr>
          <w:spacing w:val="-3"/>
          <w:sz w:val="24"/>
          <w:szCs w:val="24"/>
        </w:rPr>
        <w:t>с изменением скорости</w:t>
      </w:r>
      <w:r>
        <w:rPr>
          <w:spacing w:val="-3"/>
          <w:sz w:val="24"/>
          <w:szCs w:val="24"/>
        </w:rPr>
        <w:t xml:space="preserve">; </w:t>
      </w:r>
      <w:r w:rsidRPr="000239EF">
        <w:rPr>
          <w:sz w:val="24"/>
          <w:szCs w:val="24"/>
        </w:rPr>
        <w:t>с изменением скорости и высоты отскока</w:t>
      </w:r>
      <w:r>
        <w:rPr>
          <w:sz w:val="24"/>
          <w:szCs w:val="24"/>
        </w:rPr>
        <w:t>;</w:t>
      </w:r>
      <w:r>
        <w:rPr>
          <w:spacing w:val="-3"/>
          <w:sz w:val="24"/>
          <w:szCs w:val="24"/>
        </w:rPr>
        <w:t xml:space="preserve"> </w:t>
      </w:r>
      <w:r w:rsidRPr="000239EF">
        <w:rPr>
          <w:sz w:val="24"/>
          <w:szCs w:val="24"/>
        </w:rPr>
        <w:t xml:space="preserve">с изменением </w:t>
      </w:r>
      <w:r>
        <w:rPr>
          <w:spacing w:val="-3"/>
          <w:sz w:val="24"/>
          <w:szCs w:val="24"/>
        </w:rPr>
        <w:t xml:space="preserve">направления; </w:t>
      </w:r>
      <w:r w:rsidRPr="000239EF">
        <w:rPr>
          <w:spacing w:val="-1"/>
          <w:sz w:val="24"/>
          <w:szCs w:val="24"/>
        </w:rPr>
        <w:t>с пассивным сопротивлением защитника</w:t>
      </w:r>
      <w:r>
        <w:rPr>
          <w:spacing w:val="-1"/>
          <w:sz w:val="24"/>
          <w:szCs w:val="24"/>
        </w:rPr>
        <w:t>.</w:t>
      </w:r>
    </w:p>
    <w:p w:rsidR="003B1D76" w:rsidRDefault="003B1D76" w:rsidP="00FC40E5">
      <w:pPr>
        <w:shd w:val="clear" w:color="auto" w:fill="FFFFFF"/>
        <w:ind w:left="567" w:right="285"/>
        <w:jc w:val="both"/>
        <w:rPr>
          <w:spacing w:val="-1"/>
          <w:sz w:val="24"/>
          <w:szCs w:val="24"/>
        </w:rPr>
      </w:pPr>
      <w:r>
        <w:rPr>
          <w:spacing w:val="-2"/>
          <w:sz w:val="24"/>
          <w:szCs w:val="24"/>
        </w:rPr>
        <w:t xml:space="preserve">- </w:t>
      </w:r>
      <w:r w:rsidRPr="000239EF">
        <w:rPr>
          <w:spacing w:val="-2"/>
          <w:sz w:val="24"/>
          <w:szCs w:val="24"/>
        </w:rPr>
        <w:t xml:space="preserve">Ловля мяча </w:t>
      </w:r>
      <w:r w:rsidRPr="000239EF">
        <w:rPr>
          <w:spacing w:val="-1"/>
          <w:sz w:val="24"/>
          <w:szCs w:val="24"/>
        </w:rPr>
        <w:t>двумя р</w:t>
      </w:r>
      <w:r>
        <w:rPr>
          <w:spacing w:val="-1"/>
          <w:sz w:val="24"/>
          <w:szCs w:val="24"/>
        </w:rPr>
        <w:t xml:space="preserve">уками от груди на месте: в парах, </w:t>
      </w:r>
      <w:r w:rsidRPr="000239EF">
        <w:rPr>
          <w:sz w:val="24"/>
          <w:szCs w:val="24"/>
        </w:rPr>
        <w:t>в парах с шагом</w:t>
      </w:r>
      <w:r>
        <w:rPr>
          <w:spacing w:val="-1"/>
          <w:sz w:val="24"/>
          <w:szCs w:val="24"/>
        </w:rPr>
        <w:t xml:space="preserve">, в тройках, </w:t>
      </w:r>
      <w:r w:rsidRPr="000239EF">
        <w:rPr>
          <w:spacing w:val="-5"/>
          <w:sz w:val="24"/>
          <w:szCs w:val="24"/>
        </w:rPr>
        <w:t>в круге</w:t>
      </w:r>
      <w:r>
        <w:rPr>
          <w:spacing w:val="-5"/>
          <w:sz w:val="24"/>
          <w:szCs w:val="24"/>
        </w:rPr>
        <w:t>, в квадрате.</w:t>
      </w:r>
    </w:p>
    <w:p w:rsidR="003B1D76" w:rsidRDefault="003B1D76" w:rsidP="00FC40E5">
      <w:pPr>
        <w:shd w:val="clear" w:color="auto" w:fill="FFFFFF"/>
        <w:ind w:left="567" w:right="285"/>
        <w:jc w:val="both"/>
        <w:rPr>
          <w:spacing w:val="-3"/>
          <w:sz w:val="24"/>
          <w:szCs w:val="24"/>
        </w:rPr>
      </w:pPr>
      <w:r>
        <w:rPr>
          <w:sz w:val="24"/>
          <w:szCs w:val="24"/>
        </w:rPr>
        <w:t xml:space="preserve">- </w:t>
      </w:r>
      <w:r w:rsidRPr="000239EF">
        <w:rPr>
          <w:sz w:val="24"/>
          <w:szCs w:val="24"/>
        </w:rPr>
        <w:t>Бросок двумя руками от головы</w:t>
      </w:r>
      <w:r>
        <w:rPr>
          <w:sz w:val="24"/>
          <w:szCs w:val="24"/>
        </w:rPr>
        <w:t>:</w:t>
      </w:r>
      <w:r w:rsidRPr="000239EF">
        <w:rPr>
          <w:sz w:val="24"/>
          <w:szCs w:val="24"/>
        </w:rPr>
        <w:t xml:space="preserve"> после ловли мяча</w:t>
      </w:r>
      <w:r>
        <w:rPr>
          <w:sz w:val="24"/>
          <w:szCs w:val="24"/>
        </w:rPr>
        <w:t xml:space="preserve">; </w:t>
      </w:r>
      <w:r w:rsidRPr="000239EF">
        <w:rPr>
          <w:spacing w:val="-3"/>
          <w:sz w:val="24"/>
          <w:szCs w:val="24"/>
        </w:rPr>
        <w:t>от головы в движении</w:t>
      </w:r>
      <w:r>
        <w:rPr>
          <w:spacing w:val="-1"/>
          <w:sz w:val="24"/>
          <w:szCs w:val="24"/>
        </w:rPr>
        <w:t xml:space="preserve">; </w:t>
      </w:r>
      <w:r w:rsidRPr="000239EF">
        <w:rPr>
          <w:spacing w:val="-3"/>
          <w:sz w:val="24"/>
          <w:szCs w:val="24"/>
        </w:rPr>
        <w:t>снизу в движении</w:t>
      </w:r>
      <w:r>
        <w:rPr>
          <w:spacing w:val="-3"/>
          <w:sz w:val="24"/>
          <w:szCs w:val="24"/>
        </w:rPr>
        <w:t xml:space="preserve">; </w:t>
      </w:r>
      <w:r w:rsidRPr="000239EF">
        <w:rPr>
          <w:spacing w:val="-3"/>
          <w:sz w:val="24"/>
          <w:szCs w:val="24"/>
        </w:rPr>
        <w:t>снизу в движении после ловли мяча</w:t>
      </w:r>
      <w:r>
        <w:rPr>
          <w:spacing w:val="-3"/>
          <w:sz w:val="24"/>
          <w:szCs w:val="24"/>
        </w:rPr>
        <w:t>.</w:t>
      </w:r>
    </w:p>
    <w:p w:rsidR="003B1D76" w:rsidRDefault="003B1D76" w:rsidP="00FC40E5">
      <w:pPr>
        <w:shd w:val="clear" w:color="auto" w:fill="FFFFFF"/>
        <w:ind w:left="567" w:right="285"/>
        <w:jc w:val="both"/>
        <w:rPr>
          <w:spacing w:val="-3"/>
          <w:sz w:val="24"/>
          <w:szCs w:val="24"/>
        </w:rPr>
      </w:pPr>
      <w:r>
        <w:rPr>
          <w:sz w:val="24"/>
          <w:szCs w:val="24"/>
        </w:rPr>
        <w:t xml:space="preserve">- </w:t>
      </w:r>
      <w:r w:rsidRPr="000239EF">
        <w:rPr>
          <w:sz w:val="24"/>
          <w:szCs w:val="24"/>
        </w:rPr>
        <w:t xml:space="preserve">Бросок двумя руками </w:t>
      </w:r>
      <w:r w:rsidRPr="000239EF">
        <w:rPr>
          <w:spacing w:val="-3"/>
          <w:sz w:val="24"/>
          <w:szCs w:val="24"/>
        </w:rPr>
        <w:t>снизу после ловли мяча</w:t>
      </w:r>
      <w:r>
        <w:rPr>
          <w:spacing w:val="-3"/>
          <w:sz w:val="24"/>
          <w:szCs w:val="24"/>
        </w:rPr>
        <w:t>.</w:t>
      </w:r>
    </w:p>
    <w:p w:rsidR="003B1D76" w:rsidRDefault="003B1D76" w:rsidP="00FC40E5">
      <w:pPr>
        <w:shd w:val="clear" w:color="auto" w:fill="FFFFFF"/>
        <w:ind w:left="567" w:right="285"/>
        <w:jc w:val="both"/>
        <w:rPr>
          <w:spacing w:val="-1"/>
          <w:sz w:val="24"/>
          <w:szCs w:val="24"/>
        </w:rPr>
      </w:pPr>
      <w:r>
        <w:rPr>
          <w:sz w:val="24"/>
          <w:szCs w:val="24"/>
        </w:rPr>
        <w:t>- Бросок одной рукой</w:t>
      </w:r>
      <w:r w:rsidRPr="0051765F">
        <w:rPr>
          <w:sz w:val="24"/>
          <w:szCs w:val="24"/>
        </w:rPr>
        <w:t xml:space="preserve"> </w:t>
      </w:r>
      <w:r w:rsidRPr="000239EF">
        <w:rPr>
          <w:spacing w:val="-3"/>
          <w:sz w:val="24"/>
          <w:szCs w:val="24"/>
        </w:rPr>
        <w:t>от плеча</w:t>
      </w:r>
      <w:r>
        <w:rPr>
          <w:spacing w:val="-3"/>
          <w:sz w:val="24"/>
          <w:szCs w:val="24"/>
        </w:rPr>
        <w:t>:</w:t>
      </w:r>
      <w:r w:rsidRPr="000239EF">
        <w:rPr>
          <w:spacing w:val="-3"/>
          <w:sz w:val="24"/>
          <w:szCs w:val="24"/>
        </w:rPr>
        <w:t xml:space="preserve"> на месте</w:t>
      </w:r>
      <w:r>
        <w:rPr>
          <w:spacing w:val="-3"/>
          <w:sz w:val="24"/>
          <w:szCs w:val="24"/>
        </w:rPr>
        <w:t xml:space="preserve">; </w:t>
      </w:r>
      <w:r w:rsidRPr="000239EF">
        <w:rPr>
          <w:spacing w:val="-1"/>
          <w:sz w:val="24"/>
          <w:szCs w:val="24"/>
        </w:rPr>
        <w:t>с места со средней дистанции</w:t>
      </w:r>
      <w:r>
        <w:rPr>
          <w:spacing w:val="-1"/>
          <w:sz w:val="24"/>
          <w:szCs w:val="24"/>
        </w:rPr>
        <w:t xml:space="preserve">; </w:t>
      </w:r>
      <w:r w:rsidRPr="000239EF">
        <w:rPr>
          <w:spacing w:val="-2"/>
          <w:sz w:val="24"/>
          <w:szCs w:val="24"/>
        </w:rPr>
        <w:t>в движении после ловли мяча</w:t>
      </w:r>
      <w:r>
        <w:rPr>
          <w:spacing w:val="-2"/>
          <w:sz w:val="24"/>
          <w:szCs w:val="24"/>
        </w:rPr>
        <w:t xml:space="preserve">; </w:t>
      </w:r>
      <w:r>
        <w:rPr>
          <w:spacing w:val="-1"/>
          <w:sz w:val="24"/>
          <w:szCs w:val="24"/>
        </w:rPr>
        <w:t>в движении после ведения мя</w:t>
      </w:r>
      <w:r w:rsidRPr="000239EF">
        <w:rPr>
          <w:spacing w:val="-1"/>
          <w:sz w:val="24"/>
          <w:szCs w:val="24"/>
        </w:rPr>
        <w:t>ча</w:t>
      </w:r>
      <w:r>
        <w:rPr>
          <w:spacing w:val="-1"/>
          <w:sz w:val="24"/>
          <w:szCs w:val="24"/>
        </w:rPr>
        <w:t xml:space="preserve">; </w:t>
      </w:r>
      <w:r w:rsidRPr="000239EF">
        <w:rPr>
          <w:spacing w:val="-1"/>
          <w:sz w:val="24"/>
          <w:szCs w:val="24"/>
        </w:rPr>
        <w:t>после остановки</w:t>
      </w:r>
      <w:r>
        <w:rPr>
          <w:spacing w:val="-1"/>
          <w:sz w:val="24"/>
          <w:szCs w:val="24"/>
        </w:rPr>
        <w:t>.</w:t>
      </w:r>
    </w:p>
    <w:p w:rsidR="003B1D76" w:rsidRDefault="003B1D76" w:rsidP="00FC40E5">
      <w:pPr>
        <w:widowControl/>
        <w:shd w:val="clear" w:color="auto" w:fill="FFFFFF"/>
        <w:ind w:left="567" w:right="285"/>
        <w:jc w:val="both"/>
        <w:rPr>
          <w:spacing w:val="-4"/>
          <w:sz w:val="24"/>
          <w:szCs w:val="24"/>
        </w:rPr>
      </w:pPr>
      <w:r>
        <w:rPr>
          <w:sz w:val="24"/>
          <w:szCs w:val="24"/>
        </w:rPr>
        <w:t xml:space="preserve">- </w:t>
      </w:r>
      <w:r w:rsidRPr="000239EF">
        <w:rPr>
          <w:sz w:val="24"/>
          <w:szCs w:val="24"/>
        </w:rPr>
        <w:t xml:space="preserve">Передача мяча </w:t>
      </w:r>
      <w:r w:rsidRPr="000239EF">
        <w:rPr>
          <w:spacing w:val="-4"/>
          <w:sz w:val="24"/>
          <w:szCs w:val="24"/>
        </w:rPr>
        <w:t>двумя руками</w:t>
      </w:r>
      <w:r>
        <w:rPr>
          <w:spacing w:val="-4"/>
          <w:sz w:val="24"/>
          <w:szCs w:val="24"/>
        </w:rPr>
        <w:t>:</w:t>
      </w:r>
      <w:r w:rsidRPr="000239EF">
        <w:rPr>
          <w:spacing w:val="-4"/>
          <w:sz w:val="24"/>
          <w:szCs w:val="24"/>
        </w:rPr>
        <w:t xml:space="preserve"> от груди в движении</w:t>
      </w:r>
      <w:r>
        <w:rPr>
          <w:spacing w:val="-4"/>
          <w:sz w:val="24"/>
          <w:szCs w:val="24"/>
        </w:rPr>
        <w:t xml:space="preserve">; </w:t>
      </w:r>
      <w:r w:rsidRPr="000239EF">
        <w:rPr>
          <w:sz w:val="24"/>
          <w:szCs w:val="24"/>
        </w:rPr>
        <w:t>от груди в па</w:t>
      </w:r>
      <w:r w:rsidRPr="000239EF">
        <w:rPr>
          <w:spacing w:val="-2"/>
          <w:sz w:val="24"/>
          <w:szCs w:val="24"/>
        </w:rPr>
        <w:t>рах с пассивным сопротивлением</w:t>
      </w:r>
      <w:r>
        <w:rPr>
          <w:spacing w:val="-2"/>
          <w:sz w:val="24"/>
          <w:szCs w:val="24"/>
        </w:rPr>
        <w:t>.</w:t>
      </w:r>
    </w:p>
    <w:p w:rsidR="003B1D76" w:rsidRDefault="003B1D76" w:rsidP="00FC40E5">
      <w:pPr>
        <w:widowControl/>
        <w:shd w:val="clear" w:color="auto" w:fill="FFFFFF"/>
        <w:ind w:left="567" w:right="285"/>
        <w:jc w:val="both"/>
        <w:rPr>
          <w:spacing w:val="-3"/>
          <w:sz w:val="24"/>
          <w:szCs w:val="24"/>
        </w:rPr>
      </w:pPr>
      <w:r>
        <w:rPr>
          <w:sz w:val="24"/>
          <w:szCs w:val="24"/>
        </w:rPr>
        <w:t xml:space="preserve">- </w:t>
      </w:r>
      <w:r w:rsidRPr="000239EF">
        <w:rPr>
          <w:sz w:val="24"/>
          <w:szCs w:val="24"/>
        </w:rPr>
        <w:t xml:space="preserve">Передача мяча </w:t>
      </w:r>
      <w:r w:rsidRPr="000239EF">
        <w:rPr>
          <w:spacing w:val="-1"/>
          <w:sz w:val="24"/>
          <w:szCs w:val="24"/>
        </w:rPr>
        <w:t>одной рукой от плеча</w:t>
      </w:r>
      <w:r>
        <w:rPr>
          <w:spacing w:val="-1"/>
          <w:sz w:val="24"/>
          <w:szCs w:val="24"/>
        </w:rPr>
        <w:t>:</w:t>
      </w:r>
      <w:r w:rsidRPr="000239EF">
        <w:rPr>
          <w:spacing w:val="-1"/>
          <w:sz w:val="24"/>
          <w:szCs w:val="24"/>
        </w:rPr>
        <w:t xml:space="preserve"> на мес</w:t>
      </w:r>
      <w:r w:rsidRPr="000239EF">
        <w:rPr>
          <w:sz w:val="24"/>
          <w:szCs w:val="24"/>
        </w:rPr>
        <w:t>те</w:t>
      </w:r>
      <w:r>
        <w:rPr>
          <w:sz w:val="24"/>
          <w:szCs w:val="24"/>
        </w:rPr>
        <w:t xml:space="preserve">; </w:t>
      </w:r>
      <w:r w:rsidRPr="000239EF">
        <w:rPr>
          <w:spacing w:val="-1"/>
          <w:sz w:val="24"/>
          <w:szCs w:val="24"/>
        </w:rPr>
        <w:t>в дви</w:t>
      </w:r>
      <w:r w:rsidRPr="000239EF">
        <w:rPr>
          <w:spacing w:val="-3"/>
          <w:sz w:val="24"/>
          <w:szCs w:val="24"/>
        </w:rPr>
        <w:t>жении</w:t>
      </w:r>
      <w:r>
        <w:rPr>
          <w:spacing w:val="-3"/>
          <w:sz w:val="24"/>
          <w:szCs w:val="24"/>
        </w:rPr>
        <w:t>.</w:t>
      </w:r>
    </w:p>
    <w:p w:rsidR="003B1D76" w:rsidRPr="00BD154E" w:rsidRDefault="003B1D76" w:rsidP="00FC40E5">
      <w:pPr>
        <w:widowControl/>
        <w:shd w:val="clear" w:color="auto" w:fill="FFFFFF"/>
        <w:ind w:left="567" w:right="285"/>
        <w:jc w:val="both"/>
        <w:rPr>
          <w:color w:val="000000"/>
          <w:sz w:val="24"/>
          <w:szCs w:val="24"/>
          <w:lang w:eastAsia="en-US"/>
        </w:rPr>
      </w:pPr>
      <w:r>
        <w:rPr>
          <w:spacing w:val="-3"/>
          <w:sz w:val="24"/>
          <w:szCs w:val="24"/>
        </w:rPr>
        <w:t xml:space="preserve">- </w:t>
      </w:r>
      <w:r w:rsidRPr="000239EF">
        <w:rPr>
          <w:sz w:val="24"/>
          <w:szCs w:val="24"/>
        </w:rPr>
        <w:t xml:space="preserve">Передачи мяча в тройках </w:t>
      </w:r>
      <w:r w:rsidRPr="000239EF">
        <w:rPr>
          <w:spacing w:val="-1"/>
          <w:sz w:val="24"/>
          <w:szCs w:val="24"/>
        </w:rPr>
        <w:t>в движении со сменой места</w:t>
      </w:r>
      <w:r>
        <w:rPr>
          <w:spacing w:val="-1"/>
          <w:sz w:val="24"/>
          <w:szCs w:val="24"/>
        </w:rPr>
        <w:t>.</w:t>
      </w:r>
    </w:p>
    <w:p w:rsidR="003B1D76" w:rsidRPr="008E424D" w:rsidRDefault="003B1D76" w:rsidP="00FC40E5">
      <w:pPr>
        <w:widowControl/>
        <w:shd w:val="clear" w:color="auto" w:fill="FFFFFF"/>
        <w:ind w:left="567" w:right="285"/>
        <w:jc w:val="both"/>
        <w:rPr>
          <w:color w:val="000000"/>
          <w:sz w:val="24"/>
          <w:szCs w:val="24"/>
          <w:lang w:eastAsia="en-US"/>
        </w:rPr>
      </w:pPr>
      <w:r>
        <w:rPr>
          <w:spacing w:val="-3"/>
          <w:sz w:val="24"/>
          <w:szCs w:val="24"/>
        </w:rPr>
        <w:t xml:space="preserve">- </w:t>
      </w:r>
      <w:r w:rsidRPr="000239EF">
        <w:rPr>
          <w:spacing w:val="-3"/>
          <w:sz w:val="24"/>
          <w:szCs w:val="24"/>
        </w:rPr>
        <w:t>Со</w:t>
      </w:r>
      <w:r w:rsidRPr="000239EF">
        <w:rPr>
          <w:sz w:val="24"/>
          <w:szCs w:val="24"/>
        </w:rPr>
        <w:t xml:space="preserve">четание приемов: </w:t>
      </w:r>
      <w:r w:rsidRPr="009822BA">
        <w:rPr>
          <w:iCs/>
          <w:sz w:val="24"/>
          <w:szCs w:val="24"/>
        </w:rPr>
        <w:t xml:space="preserve">ведение - остановка </w:t>
      </w:r>
      <w:r>
        <w:rPr>
          <w:iCs/>
          <w:sz w:val="24"/>
          <w:szCs w:val="24"/>
        </w:rPr>
        <w:t>–</w:t>
      </w:r>
      <w:r w:rsidRPr="009822BA">
        <w:rPr>
          <w:iCs/>
          <w:sz w:val="24"/>
          <w:szCs w:val="24"/>
        </w:rPr>
        <w:t xml:space="preserve"> бро</w:t>
      </w:r>
      <w:r>
        <w:rPr>
          <w:iCs/>
          <w:spacing w:val="-4"/>
          <w:sz w:val="24"/>
          <w:szCs w:val="24"/>
        </w:rPr>
        <w:t xml:space="preserve">сок; </w:t>
      </w:r>
      <w:r>
        <w:rPr>
          <w:sz w:val="24"/>
          <w:szCs w:val="24"/>
        </w:rPr>
        <w:t>ведение – передача – бросок.</w:t>
      </w:r>
    </w:p>
    <w:p w:rsidR="003B1D76" w:rsidRDefault="003B1D76" w:rsidP="00FC40E5">
      <w:pPr>
        <w:shd w:val="clear" w:color="auto" w:fill="FFFFFF"/>
        <w:ind w:left="567" w:right="285"/>
        <w:jc w:val="both"/>
        <w:rPr>
          <w:iCs/>
          <w:spacing w:val="-1"/>
          <w:sz w:val="24"/>
          <w:szCs w:val="24"/>
        </w:rPr>
      </w:pPr>
      <w:r>
        <w:rPr>
          <w:spacing w:val="-1"/>
          <w:sz w:val="24"/>
          <w:szCs w:val="24"/>
        </w:rPr>
        <w:t xml:space="preserve">- </w:t>
      </w:r>
      <w:r w:rsidRPr="000239EF">
        <w:rPr>
          <w:spacing w:val="-1"/>
          <w:sz w:val="24"/>
          <w:szCs w:val="24"/>
        </w:rPr>
        <w:t xml:space="preserve">Позиционное </w:t>
      </w:r>
      <w:r>
        <w:rPr>
          <w:spacing w:val="-1"/>
          <w:sz w:val="24"/>
          <w:szCs w:val="24"/>
        </w:rPr>
        <w:t>нападении:</w:t>
      </w:r>
      <w:r w:rsidRPr="000239EF">
        <w:rPr>
          <w:spacing w:val="-1"/>
          <w:sz w:val="24"/>
          <w:szCs w:val="24"/>
        </w:rPr>
        <w:t xml:space="preserve"> </w:t>
      </w:r>
      <w:r>
        <w:rPr>
          <w:iCs/>
          <w:spacing w:val="-1"/>
          <w:sz w:val="24"/>
          <w:szCs w:val="24"/>
        </w:rPr>
        <w:t xml:space="preserve">5:0, </w:t>
      </w:r>
      <w:r w:rsidRPr="000239EF">
        <w:rPr>
          <w:sz w:val="24"/>
          <w:szCs w:val="24"/>
        </w:rPr>
        <w:t xml:space="preserve">без изменения </w:t>
      </w:r>
      <w:r w:rsidRPr="000239EF">
        <w:rPr>
          <w:spacing w:val="-1"/>
          <w:sz w:val="24"/>
          <w:szCs w:val="24"/>
        </w:rPr>
        <w:t>позиции игроков</w:t>
      </w:r>
      <w:r>
        <w:rPr>
          <w:iCs/>
          <w:spacing w:val="-1"/>
          <w:sz w:val="24"/>
          <w:szCs w:val="24"/>
        </w:rPr>
        <w:t xml:space="preserve">; </w:t>
      </w:r>
      <w:r w:rsidRPr="000239EF">
        <w:rPr>
          <w:spacing w:val="-4"/>
          <w:sz w:val="24"/>
          <w:szCs w:val="24"/>
        </w:rPr>
        <w:t>через скрестный</w:t>
      </w:r>
      <w:r>
        <w:rPr>
          <w:sz w:val="24"/>
          <w:szCs w:val="24"/>
        </w:rPr>
        <w:t xml:space="preserve"> </w:t>
      </w:r>
      <w:r w:rsidRPr="000239EF">
        <w:rPr>
          <w:spacing w:val="-2"/>
          <w:sz w:val="24"/>
          <w:szCs w:val="24"/>
        </w:rPr>
        <w:t>выход</w:t>
      </w:r>
      <w:r>
        <w:rPr>
          <w:spacing w:val="-2"/>
          <w:sz w:val="24"/>
          <w:szCs w:val="24"/>
        </w:rPr>
        <w:t xml:space="preserve">; </w:t>
      </w:r>
      <w:r w:rsidRPr="000239EF">
        <w:rPr>
          <w:spacing w:val="-2"/>
          <w:sz w:val="24"/>
          <w:szCs w:val="24"/>
        </w:rPr>
        <w:t>через заслон</w:t>
      </w:r>
      <w:r>
        <w:rPr>
          <w:spacing w:val="-2"/>
          <w:sz w:val="24"/>
          <w:szCs w:val="24"/>
        </w:rPr>
        <w:t>.</w:t>
      </w:r>
    </w:p>
    <w:p w:rsidR="003B1D76" w:rsidRDefault="003B1D76" w:rsidP="00FC40E5">
      <w:pPr>
        <w:shd w:val="clear" w:color="auto" w:fill="FFFFFF"/>
        <w:ind w:left="567" w:right="285"/>
        <w:jc w:val="both"/>
        <w:rPr>
          <w:spacing w:val="-1"/>
          <w:sz w:val="24"/>
          <w:szCs w:val="24"/>
        </w:rPr>
      </w:pPr>
      <w:r>
        <w:rPr>
          <w:spacing w:val="-1"/>
          <w:sz w:val="24"/>
          <w:szCs w:val="24"/>
        </w:rPr>
        <w:t xml:space="preserve">- </w:t>
      </w:r>
      <w:r w:rsidRPr="000239EF">
        <w:rPr>
          <w:spacing w:val="-3"/>
          <w:sz w:val="24"/>
          <w:szCs w:val="24"/>
        </w:rPr>
        <w:t>Нападение быстрым про</w:t>
      </w:r>
      <w:r>
        <w:rPr>
          <w:spacing w:val="-1"/>
          <w:sz w:val="24"/>
          <w:szCs w:val="24"/>
        </w:rPr>
        <w:t>рывом: 2 х 1.</w:t>
      </w:r>
    </w:p>
    <w:p w:rsidR="003B1D76" w:rsidRDefault="003B1D76" w:rsidP="00FC40E5">
      <w:pPr>
        <w:shd w:val="clear" w:color="auto" w:fill="FFFFFF"/>
        <w:ind w:left="567" w:right="285"/>
        <w:jc w:val="both"/>
        <w:rPr>
          <w:spacing w:val="-1"/>
          <w:sz w:val="24"/>
          <w:szCs w:val="24"/>
        </w:rPr>
      </w:pPr>
      <w:r>
        <w:rPr>
          <w:spacing w:val="-1"/>
          <w:sz w:val="24"/>
          <w:szCs w:val="24"/>
        </w:rPr>
        <w:t xml:space="preserve">- </w:t>
      </w:r>
      <w:r w:rsidRPr="000239EF">
        <w:rPr>
          <w:sz w:val="24"/>
          <w:szCs w:val="24"/>
        </w:rPr>
        <w:t>Перехват мяча.</w:t>
      </w:r>
    </w:p>
    <w:p w:rsidR="003B1D76" w:rsidRDefault="003B1D76" w:rsidP="00FC40E5">
      <w:pPr>
        <w:shd w:val="clear" w:color="auto" w:fill="FFFFFF"/>
        <w:ind w:left="567" w:right="285"/>
        <w:jc w:val="both"/>
        <w:rPr>
          <w:spacing w:val="-1"/>
          <w:sz w:val="24"/>
          <w:szCs w:val="24"/>
        </w:rPr>
      </w:pPr>
      <w:r>
        <w:rPr>
          <w:spacing w:val="-3"/>
          <w:sz w:val="24"/>
          <w:szCs w:val="24"/>
        </w:rPr>
        <w:t xml:space="preserve">- Взаимодействия двух игроков; </w:t>
      </w:r>
      <w:r w:rsidRPr="000239EF">
        <w:rPr>
          <w:spacing w:val="-1"/>
          <w:sz w:val="24"/>
          <w:szCs w:val="24"/>
        </w:rPr>
        <w:t>через заслон</w:t>
      </w:r>
      <w:r>
        <w:rPr>
          <w:spacing w:val="-1"/>
          <w:sz w:val="24"/>
          <w:szCs w:val="24"/>
        </w:rPr>
        <w:t>.</w:t>
      </w:r>
    </w:p>
    <w:p w:rsidR="003B1D76" w:rsidRPr="001F1D82" w:rsidRDefault="003B1D76" w:rsidP="00FC40E5">
      <w:pPr>
        <w:shd w:val="clear" w:color="auto" w:fill="FFFFFF"/>
        <w:ind w:left="567" w:right="285"/>
        <w:jc w:val="both"/>
        <w:rPr>
          <w:spacing w:val="-3"/>
          <w:sz w:val="24"/>
          <w:szCs w:val="24"/>
        </w:rPr>
      </w:pPr>
      <w:r>
        <w:rPr>
          <w:spacing w:val="-2"/>
          <w:sz w:val="24"/>
          <w:szCs w:val="24"/>
        </w:rPr>
        <w:t xml:space="preserve">- </w:t>
      </w:r>
      <w:r w:rsidRPr="000239EF">
        <w:rPr>
          <w:spacing w:val="-2"/>
          <w:sz w:val="24"/>
          <w:szCs w:val="24"/>
        </w:rPr>
        <w:t>Игра</w:t>
      </w:r>
      <w:r>
        <w:rPr>
          <w:spacing w:val="-2"/>
          <w:sz w:val="24"/>
          <w:szCs w:val="24"/>
        </w:rPr>
        <w:t>:</w:t>
      </w:r>
      <w:r w:rsidRPr="000239EF">
        <w:rPr>
          <w:spacing w:val="-2"/>
          <w:sz w:val="24"/>
          <w:szCs w:val="24"/>
        </w:rPr>
        <w:t xml:space="preserve"> </w:t>
      </w:r>
      <w:r w:rsidRPr="000A0D16">
        <w:rPr>
          <w:iCs/>
          <w:spacing w:val="-2"/>
          <w:sz w:val="24"/>
          <w:szCs w:val="24"/>
        </w:rPr>
        <w:t>2 х</w:t>
      </w:r>
      <w:r>
        <w:rPr>
          <w:iCs/>
          <w:spacing w:val="-2"/>
          <w:sz w:val="24"/>
          <w:szCs w:val="24"/>
        </w:rPr>
        <w:t xml:space="preserve"> </w:t>
      </w:r>
      <w:r w:rsidRPr="000A0D16">
        <w:rPr>
          <w:iCs/>
          <w:spacing w:val="-2"/>
          <w:sz w:val="24"/>
          <w:szCs w:val="24"/>
        </w:rPr>
        <w:t xml:space="preserve">2, </w:t>
      </w:r>
      <w:r w:rsidRPr="000A0D16">
        <w:rPr>
          <w:iCs/>
          <w:sz w:val="24"/>
          <w:szCs w:val="24"/>
        </w:rPr>
        <w:t>3 х</w:t>
      </w:r>
      <w:r>
        <w:rPr>
          <w:iCs/>
          <w:sz w:val="24"/>
          <w:szCs w:val="24"/>
        </w:rPr>
        <w:t xml:space="preserve"> </w:t>
      </w:r>
      <w:r w:rsidRPr="000A0D16">
        <w:rPr>
          <w:iCs/>
          <w:sz w:val="24"/>
          <w:szCs w:val="24"/>
        </w:rPr>
        <w:t>З</w:t>
      </w:r>
      <w:r>
        <w:rPr>
          <w:iCs/>
          <w:sz w:val="24"/>
          <w:szCs w:val="24"/>
        </w:rPr>
        <w:t>.</w:t>
      </w:r>
    </w:p>
    <w:p w:rsidR="003B1D76" w:rsidRDefault="003B1D76" w:rsidP="00FC40E5">
      <w:pPr>
        <w:shd w:val="clear" w:color="auto" w:fill="FFFFFF"/>
        <w:ind w:left="567" w:right="285"/>
        <w:jc w:val="both"/>
        <w:rPr>
          <w:spacing w:val="-6"/>
          <w:sz w:val="24"/>
          <w:szCs w:val="24"/>
        </w:rPr>
      </w:pPr>
      <w:r>
        <w:rPr>
          <w:spacing w:val="-1"/>
          <w:sz w:val="24"/>
          <w:szCs w:val="24"/>
        </w:rPr>
        <w:t>-</w:t>
      </w:r>
      <w:r w:rsidRPr="000239EF">
        <w:rPr>
          <w:spacing w:val="-1"/>
          <w:sz w:val="24"/>
          <w:szCs w:val="24"/>
        </w:rPr>
        <w:t xml:space="preserve"> </w:t>
      </w:r>
      <w:r>
        <w:rPr>
          <w:spacing w:val="-1"/>
          <w:sz w:val="24"/>
          <w:szCs w:val="24"/>
        </w:rPr>
        <w:t>Подвижные игры:</w:t>
      </w:r>
      <w:r>
        <w:rPr>
          <w:spacing w:val="-6"/>
          <w:sz w:val="24"/>
          <w:szCs w:val="24"/>
        </w:rPr>
        <w:t xml:space="preserve"> мини-баскетбол, </w:t>
      </w:r>
    </w:p>
    <w:p w:rsidR="003B1D76" w:rsidRPr="009822BA" w:rsidRDefault="003B1D76" w:rsidP="00FC40E5">
      <w:pPr>
        <w:shd w:val="clear" w:color="auto" w:fill="FFFFFF"/>
        <w:ind w:left="567" w:right="285" w:firstLine="709"/>
        <w:jc w:val="both"/>
        <w:rPr>
          <w:spacing w:val="-6"/>
          <w:sz w:val="24"/>
          <w:szCs w:val="24"/>
        </w:rPr>
      </w:pPr>
      <w:r w:rsidRPr="009822BA">
        <w:rPr>
          <w:bCs/>
          <w:iCs/>
          <w:spacing w:val="-2"/>
          <w:sz w:val="24"/>
          <w:szCs w:val="24"/>
        </w:rPr>
        <w:t xml:space="preserve">Уметь: </w:t>
      </w:r>
      <w:r w:rsidRPr="009822BA">
        <w:rPr>
          <w:spacing w:val="-2"/>
          <w:sz w:val="24"/>
          <w:szCs w:val="24"/>
        </w:rPr>
        <w:t>играть в баскетбол по упро</w:t>
      </w:r>
      <w:r w:rsidRPr="009822BA">
        <w:rPr>
          <w:sz w:val="24"/>
          <w:szCs w:val="24"/>
        </w:rPr>
        <w:t>щенным правилам; выполнять пра</w:t>
      </w:r>
      <w:r w:rsidRPr="009822BA">
        <w:rPr>
          <w:spacing w:val="-2"/>
          <w:sz w:val="24"/>
          <w:szCs w:val="24"/>
        </w:rPr>
        <w:t>вильно технические действия в игре</w:t>
      </w:r>
      <w:r>
        <w:rPr>
          <w:spacing w:val="-2"/>
          <w:sz w:val="24"/>
          <w:szCs w:val="24"/>
        </w:rPr>
        <w:t>.</w:t>
      </w:r>
    </w:p>
    <w:p w:rsidR="003B1D76" w:rsidRDefault="003B1D76" w:rsidP="00FC40E5">
      <w:pPr>
        <w:shd w:val="clear" w:color="auto" w:fill="FFFFFF"/>
        <w:ind w:left="567" w:right="285" w:firstLine="709"/>
        <w:jc w:val="both"/>
        <w:rPr>
          <w:spacing w:val="-4"/>
          <w:sz w:val="24"/>
          <w:szCs w:val="24"/>
        </w:rPr>
      </w:pPr>
      <w:r w:rsidRPr="000239EF">
        <w:rPr>
          <w:spacing w:val="-6"/>
          <w:sz w:val="24"/>
          <w:szCs w:val="24"/>
        </w:rPr>
        <w:t xml:space="preserve">Развитие координационных </w:t>
      </w:r>
      <w:r w:rsidRPr="000239EF">
        <w:rPr>
          <w:spacing w:val="-4"/>
          <w:sz w:val="24"/>
          <w:szCs w:val="24"/>
        </w:rPr>
        <w:t>качеств.</w:t>
      </w:r>
    </w:p>
    <w:p w:rsidR="003B1D76" w:rsidRDefault="003B1D76" w:rsidP="00FC40E5">
      <w:pPr>
        <w:shd w:val="clear" w:color="auto" w:fill="FFFFFF"/>
        <w:ind w:left="567" w:right="285" w:firstLine="709"/>
        <w:jc w:val="both"/>
        <w:rPr>
          <w:spacing w:val="-4"/>
          <w:sz w:val="24"/>
          <w:szCs w:val="24"/>
        </w:rPr>
      </w:pPr>
    </w:p>
    <w:p w:rsidR="003B1D76" w:rsidRPr="00F920D6" w:rsidRDefault="003B1D76" w:rsidP="00FC40E5">
      <w:pPr>
        <w:shd w:val="clear" w:color="auto" w:fill="FFFFFF"/>
        <w:ind w:left="567" w:right="285" w:firstLine="709"/>
        <w:jc w:val="both"/>
        <w:rPr>
          <w:b/>
          <w:i/>
          <w:spacing w:val="-4"/>
          <w:sz w:val="28"/>
          <w:szCs w:val="28"/>
        </w:rPr>
      </w:pPr>
      <w:r w:rsidRPr="00F920D6">
        <w:rPr>
          <w:b/>
          <w:i/>
          <w:spacing w:val="-4"/>
          <w:sz w:val="28"/>
          <w:szCs w:val="28"/>
        </w:rPr>
        <w:t>11-13 лет</w:t>
      </w:r>
    </w:p>
    <w:p w:rsidR="003B1D76" w:rsidRPr="00D114A7" w:rsidRDefault="003B1D76" w:rsidP="00FC40E5">
      <w:pPr>
        <w:shd w:val="clear" w:color="auto" w:fill="FFFFFF"/>
        <w:ind w:left="567" w:right="285" w:firstLine="709"/>
        <w:jc w:val="both"/>
        <w:rPr>
          <w:b/>
          <w:color w:val="0000FF"/>
          <w:spacing w:val="-4"/>
          <w:sz w:val="24"/>
          <w:szCs w:val="24"/>
        </w:rPr>
      </w:pPr>
      <w:r w:rsidRPr="00D114A7">
        <w:rPr>
          <w:b/>
          <w:color w:val="0000FF"/>
          <w:spacing w:val="-4"/>
          <w:sz w:val="24"/>
          <w:szCs w:val="24"/>
        </w:rPr>
        <w:t>Лыжный спорт</w:t>
      </w:r>
    </w:p>
    <w:p w:rsidR="003B1D76" w:rsidRPr="0044750B" w:rsidRDefault="003B1D76" w:rsidP="00FC40E5">
      <w:pPr>
        <w:shd w:val="clear" w:color="auto" w:fill="FFFFFF"/>
        <w:ind w:left="567" w:right="285" w:firstLine="709"/>
        <w:jc w:val="both"/>
        <w:rPr>
          <w:spacing w:val="-4"/>
          <w:sz w:val="24"/>
          <w:szCs w:val="24"/>
        </w:rPr>
      </w:pPr>
      <w:r w:rsidRPr="0044750B">
        <w:rPr>
          <w:spacing w:val="-4"/>
          <w:sz w:val="24"/>
          <w:szCs w:val="24"/>
        </w:rPr>
        <w:t>Повороты переступание</w:t>
      </w:r>
      <w:r>
        <w:rPr>
          <w:spacing w:val="-4"/>
          <w:sz w:val="24"/>
          <w:szCs w:val="24"/>
        </w:rPr>
        <w:t>м</w:t>
      </w:r>
      <w:r w:rsidRPr="0044750B">
        <w:rPr>
          <w:spacing w:val="-4"/>
          <w:sz w:val="24"/>
          <w:szCs w:val="24"/>
        </w:rPr>
        <w:t xml:space="preserve"> на месте  вокруг пяток и носков лыжи – добиться параллельного положения лыж при приставлении лыжи.</w:t>
      </w:r>
      <w:r>
        <w:rPr>
          <w:spacing w:val="-4"/>
          <w:sz w:val="24"/>
          <w:szCs w:val="24"/>
        </w:rPr>
        <w:t xml:space="preserve"> Продвижение приставными прыжками в одну и другую сторону и прыжками на двух лыжах - </w:t>
      </w:r>
      <w:r w:rsidRPr="0044750B">
        <w:rPr>
          <w:spacing w:val="-4"/>
          <w:sz w:val="24"/>
          <w:szCs w:val="24"/>
        </w:rPr>
        <w:t>добиться параллельного положения лыж</w:t>
      </w:r>
      <w:r>
        <w:rPr>
          <w:spacing w:val="-4"/>
          <w:sz w:val="24"/>
          <w:szCs w:val="24"/>
        </w:rPr>
        <w:t xml:space="preserve"> по отношению друг к другу и к земле. Повороты на месте </w:t>
      </w:r>
      <w:r w:rsidRPr="0044750B">
        <w:rPr>
          <w:spacing w:val="-4"/>
          <w:sz w:val="24"/>
          <w:szCs w:val="24"/>
        </w:rPr>
        <w:t>переступание</w:t>
      </w:r>
      <w:r>
        <w:rPr>
          <w:spacing w:val="-4"/>
          <w:sz w:val="24"/>
          <w:szCs w:val="24"/>
        </w:rPr>
        <w:t>м</w:t>
      </w:r>
      <w:r w:rsidRPr="0044750B">
        <w:rPr>
          <w:spacing w:val="-4"/>
          <w:sz w:val="24"/>
          <w:szCs w:val="24"/>
        </w:rPr>
        <w:t xml:space="preserve"> вокруг пяток и носков лыж</w:t>
      </w:r>
      <w:r>
        <w:rPr>
          <w:spacing w:val="-4"/>
          <w:sz w:val="24"/>
          <w:szCs w:val="24"/>
        </w:rPr>
        <w:t xml:space="preserve">, меняя амплитуду движений и темп, но добиваясь при этом </w:t>
      </w:r>
      <w:r w:rsidRPr="0044750B">
        <w:rPr>
          <w:spacing w:val="-4"/>
          <w:sz w:val="24"/>
          <w:szCs w:val="24"/>
        </w:rPr>
        <w:t>параллельного положения лыж</w:t>
      </w:r>
      <w:r>
        <w:rPr>
          <w:spacing w:val="-4"/>
          <w:sz w:val="24"/>
          <w:szCs w:val="24"/>
        </w:rPr>
        <w:t xml:space="preserve"> при их приставлении. </w:t>
      </w:r>
      <w:r>
        <w:rPr>
          <w:spacing w:val="-4"/>
          <w:sz w:val="24"/>
          <w:szCs w:val="24"/>
        </w:rPr>
        <w:lastRenderedPageBreak/>
        <w:t xml:space="preserve">Продвижение приставными прыжками в одну и другую сторону и прыжками на двух лыжах, меняя темп и амплитуду движений и добиваясь при этом </w:t>
      </w:r>
      <w:r w:rsidRPr="0044750B">
        <w:rPr>
          <w:spacing w:val="-4"/>
          <w:sz w:val="24"/>
          <w:szCs w:val="24"/>
        </w:rPr>
        <w:t>параллельного положения лыж</w:t>
      </w:r>
      <w:r>
        <w:rPr>
          <w:spacing w:val="-4"/>
          <w:sz w:val="24"/>
          <w:szCs w:val="24"/>
        </w:rPr>
        <w:t xml:space="preserve"> по отношению друг к другу и к земле. То же с легким движением рук и без участия рук и амортизацией при приземлении. То же с акцентированием движений в коленных, тазобедренных и голеностопных суставах. </w:t>
      </w:r>
    </w:p>
    <w:p w:rsidR="003B1D76" w:rsidRPr="006C77CD" w:rsidRDefault="003B1D76" w:rsidP="009822BA">
      <w:pPr>
        <w:shd w:val="clear" w:color="auto" w:fill="FFFFFF"/>
        <w:ind w:firstLine="709"/>
        <w:jc w:val="both"/>
        <w:rPr>
          <w:sz w:val="24"/>
          <w:szCs w:val="24"/>
        </w:rPr>
      </w:pPr>
    </w:p>
    <w:p w:rsidR="003B1D76" w:rsidRPr="006A6E61" w:rsidRDefault="003B1D76" w:rsidP="009822BA">
      <w:pPr>
        <w:widowControl/>
        <w:shd w:val="clear" w:color="auto" w:fill="FFFFFF"/>
        <w:ind w:firstLine="709"/>
        <w:jc w:val="both"/>
        <w:rPr>
          <w:b/>
          <w:i/>
          <w:color w:val="000000"/>
          <w:sz w:val="28"/>
          <w:szCs w:val="28"/>
          <w:lang w:eastAsia="en-US"/>
        </w:rPr>
      </w:pPr>
      <w:r w:rsidRPr="006A6E61">
        <w:rPr>
          <w:b/>
          <w:i/>
          <w:color w:val="000000"/>
          <w:sz w:val="28"/>
          <w:szCs w:val="28"/>
          <w:lang w:eastAsia="en-US"/>
        </w:rPr>
        <w:t>13-14 лет</w:t>
      </w:r>
    </w:p>
    <w:p w:rsidR="003B1D76" w:rsidRPr="00D114A7" w:rsidRDefault="003B1D76" w:rsidP="008421E8">
      <w:pPr>
        <w:widowControl/>
        <w:shd w:val="clear" w:color="auto" w:fill="FFFFFF"/>
        <w:ind w:firstLine="709"/>
        <w:jc w:val="both"/>
        <w:rPr>
          <w:color w:val="0000FF"/>
          <w:sz w:val="24"/>
          <w:szCs w:val="24"/>
          <w:lang w:eastAsia="en-US"/>
        </w:rPr>
      </w:pPr>
      <w:r w:rsidRPr="00D114A7">
        <w:rPr>
          <w:b/>
          <w:bCs/>
          <w:color w:val="0000FF"/>
          <w:sz w:val="24"/>
          <w:szCs w:val="24"/>
        </w:rPr>
        <w:t>Легкая атлетика</w:t>
      </w:r>
    </w:p>
    <w:p w:rsidR="003B1D76" w:rsidRPr="008F3D87" w:rsidRDefault="003B1D76" w:rsidP="009551D0">
      <w:pPr>
        <w:widowControl/>
        <w:shd w:val="clear" w:color="auto" w:fill="FFFFFF"/>
        <w:ind w:left="567"/>
        <w:jc w:val="both"/>
        <w:rPr>
          <w:color w:val="000000"/>
          <w:sz w:val="24"/>
          <w:szCs w:val="24"/>
          <w:lang w:eastAsia="en-US"/>
        </w:rPr>
      </w:pPr>
      <w:r>
        <w:rPr>
          <w:sz w:val="24"/>
          <w:szCs w:val="24"/>
        </w:rPr>
        <w:t xml:space="preserve">1) </w:t>
      </w:r>
      <w:r w:rsidRPr="008F3D87">
        <w:rPr>
          <w:sz w:val="24"/>
          <w:szCs w:val="24"/>
        </w:rPr>
        <w:t>Бег спринтер</w:t>
      </w:r>
      <w:r w:rsidRPr="008F3D87">
        <w:rPr>
          <w:spacing w:val="-1"/>
          <w:sz w:val="24"/>
          <w:szCs w:val="24"/>
        </w:rPr>
        <w:t>ский, эс</w:t>
      </w:r>
      <w:r w:rsidRPr="008F3D87">
        <w:rPr>
          <w:spacing w:val="-2"/>
          <w:sz w:val="24"/>
          <w:szCs w:val="24"/>
        </w:rPr>
        <w:t>тафетный. Упражнения:</w:t>
      </w:r>
    </w:p>
    <w:p w:rsidR="003B1D76" w:rsidRDefault="003B1D76" w:rsidP="009551D0">
      <w:pPr>
        <w:widowControl/>
        <w:shd w:val="clear" w:color="auto" w:fill="FFFFFF"/>
        <w:ind w:left="567"/>
        <w:jc w:val="both"/>
        <w:rPr>
          <w:i/>
          <w:iCs/>
          <w:sz w:val="24"/>
          <w:szCs w:val="24"/>
        </w:rPr>
      </w:pPr>
      <w:r>
        <w:rPr>
          <w:sz w:val="24"/>
          <w:szCs w:val="24"/>
        </w:rPr>
        <w:t>- С высокого</w:t>
      </w:r>
      <w:r w:rsidRPr="000239EF">
        <w:rPr>
          <w:sz w:val="24"/>
          <w:szCs w:val="24"/>
        </w:rPr>
        <w:t xml:space="preserve"> старт</w:t>
      </w:r>
      <w:r>
        <w:rPr>
          <w:sz w:val="24"/>
          <w:szCs w:val="24"/>
        </w:rPr>
        <w:t>а:</w:t>
      </w:r>
      <w:r w:rsidRPr="000239EF">
        <w:rPr>
          <w:sz w:val="24"/>
          <w:szCs w:val="24"/>
        </w:rPr>
        <w:t xml:space="preserve"> </w:t>
      </w:r>
      <w:r w:rsidRPr="008F3D87">
        <w:rPr>
          <w:iCs/>
          <w:sz w:val="24"/>
          <w:szCs w:val="24"/>
        </w:rPr>
        <w:t>20-40м</w:t>
      </w:r>
      <w:r>
        <w:rPr>
          <w:iCs/>
          <w:sz w:val="24"/>
          <w:szCs w:val="24"/>
        </w:rPr>
        <w:t>.</w:t>
      </w:r>
    </w:p>
    <w:p w:rsidR="003B1D76" w:rsidRDefault="003B1D76" w:rsidP="009551D0">
      <w:pPr>
        <w:widowControl/>
        <w:shd w:val="clear" w:color="auto" w:fill="FFFFFF"/>
        <w:ind w:left="567"/>
        <w:jc w:val="both"/>
        <w:rPr>
          <w:i/>
          <w:iCs/>
          <w:sz w:val="24"/>
          <w:szCs w:val="24"/>
        </w:rPr>
      </w:pPr>
      <w:r>
        <w:rPr>
          <w:sz w:val="24"/>
          <w:szCs w:val="24"/>
        </w:rPr>
        <w:t>- С низкого</w:t>
      </w:r>
      <w:r w:rsidRPr="000239EF">
        <w:rPr>
          <w:sz w:val="24"/>
          <w:szCs w:val="24"/>
        </w:rPr>
        <w:t xml:space="preserve"> старт</w:t>
      </w:r>
      <w:r>
        <w:rPr>
          <w:sz w:val="24"/>
          <w:szCs w:val="24"/>
        </w:rPr>
        <w:t>а:</w:t>
      </w:r>
      <w:r w:rsidRPr="000239EF">
        <w:rPr>
          <w:sz w:val="24"/>
          <w:szCs w:val="24"/>
        </w:rPr>
        <w:t xml:space="preserve"> </w:t>
      </w:r>
      <w:r>
        <w:rPr>
          <w:iCs/>
          <w:sz w:val="24"/>
          <w:szCs w:val="24"/>
        </w:rPr>
        <w:t>3</w:t>
      </w:r>
      <w:r w:rsidRPr="008F3D87">
        <w:rPr>
          <w:iCs/>
          <w:sz w:val="24"/>
          <w:szCs w:val="24"/>
        </w:rPr>
        <w:t>0-40м</w:t>
      </w:r>
      <w:r>
        <w:rPr>
          <w:iCs/>
          <w:sz w:val="24"/>
          <w:szCs w:val="24"/>
        </w:rPr>
        <w:t>.</w:t>
      </w:r>
    </w:p>
    <w:p w:rsidR="003B1D76" w:rsidRDefault="003B1D76" w:rsidP="009551D0">
      <w:pPr>
        <w:widowControl/>
        <w:shd w:val="clear" w:color="auto" w:fill="FFFFFF"/>
        <w:ind w:left="567"/>
        <w:jc w:val="both"/>
        <w:rPr>
          <w:spacing w:val="-1"/>
          <w:sz w:val="24"/>
          <w:szCs w:val="24"/>
        </w:rPr>
      </w:pPr>
      <w:r>
        <w:rPr>
          <w:sz w:val="24"/>
          <w:szCs w:val="24"/>
        </w:rPr>
        <w:t>- Н</w:t>
      </w:r>
      <w:r w:rsidRPr="000239EF">
        <w:rPr>
          <w:spacing w:val="-1"/>
          <w:sz w:val="24"/>
          <w:szCs w:val="24"/>
        </w:rPr>
        <w:t>о дистанции</w:t>
      </w:r>
      <w:r>
        <w:rPr>
          <w:spacing w:val="-1"/>
          <w:sz w:val="24"/>
          <w:szCs w:val="24"/>
        </w:rPr>
        <w:t>:</w:t>
      </w:r>
      <w:r w:rsidRPr="000239EF">
        <w:rPr>
          <w:spacing w:val="-1"/>
          <w:sz w:val="24"/>
          <w:szCs w:val="24"/>
        </w:rPr>
        <w:t xml:space="preserve"> </w:t>
      </w:r>
      <w:r w:rsidRPr="008F3D87">
        <w:rPr>
          <w:iCs/>
          <w:spacing w:val="-1"/>
          <w:sz w:val="24"/>
          <w:szCs w:val="24"/>
        </w:rPr>
        <w:t>50-60</w:t>
      </w:r>
      <w:r>
        <w:rPr>
          <w:iCs/>
          <w:spacing w:val="-1"/>
          <w:sz w:val="24"/>
          <w:szCs w:val="24"/>
        </w:rPr>
        <w:t>, 70-80</w:t>
      </w:r>
      <w:r w:rsidRPr="008F3D87">
        <w:rPr>
          <w:iCs/>
          <w:spacing w:val="-1"/>
          <w:sz w:val="24"/>
          <w:szCs w:val="24"/>
        </w:rPr>
        <w:t xml:space="preserve"> м; </w:t>
      </w:r>
      <w:r>
        <w:rPr>
          <w:iCs/>
          <w:spacing w:val="-1"/>
          <w:sz w:val="24"/>
          <w:szCs w:val="24"/>
        </w:rPr>
        <w:t xml:space="preserve">60м </w:t>
      </w:r>
      <w:r w:rsidRPr="000239EF">
        <w:rPr>
          <w:spacing w:val="-1"/>
          <w:sz w:val="24"/>
          <w:szCs w:val="24"/>
        </w:rPr>
        <w:t>на результат</w:t>
      </w:r>
      <w:r>
        <w:rPr>
          <w:spacing w:val="-1"/>
          <w:sz w:val="24"/>
          <w:szCs w:val="24"/>
        </w:rPr>
        <w:t>.</w:t>
      </w:r>
    </w:p>
    <w:p w:rsidR="003B1D76" w:rsidRDefault="003B1D76" w:rsidP="009551D0">
      <w:pPr>
        <w:widowControl/>
        <w:shd w:val="clear" w:color="auto" w:fill="FFFFFF"/>
        <w:ind w:left="567"/>
        <w:jc w:val="both"/>
        <w:rPr>
          <w:spacing w:val="-1"/>
          <w:sz w:val="24"/>
          <w:szCs w:val="24"/>
        </w:rPr>
      </w:pPr>
      <w:r>
        <w:rPr>
          <w:spacing w:val="-1"/>
          <w:sz w:val="24"/>
          <w:szCs w:val="24"/>
        </w:rPr>
        <w:t xml:space="preserve">- </w:t>
      </w:r>
      <w:r>
        <w:rPr>
          <w:sz w:val="24"/>
          <w:szCs w:val="24"/>
        </w:rPr>
        <w:t>Эстафетный.</w:t>
      </w:r>
    </w:p>
    <w:p w:rsidR="003B1D76" w:rsidRDefault="003B1D76" w:rsidP="009551D0">
      <w:pPr>
        <w:widowControl/>
        <w:shd w:val="clear" w:color="auto" w:fill="FFFFFF"/>
        <w:ind w:left="567"/>
        <w:jc w:val="both"/>
        <w:rPr>
          <w:iCs/>
          <w:sz w:val="24"/>
          <w:szCs w:val="24"/>
        </w:rPr>
      </w:pPr>
      <w:r w:rsidRPr="008F3D87">
        <w:rPr>
          <w:sz w:val="24"/>
          <w:szCs w:val="24"/>
        </w:rPr>
        <w:t xml:space="preserve">Челночный: </w:t>
      </w:r>
      <w:r>
        <w:rPr>
          <w:iCs/>
          <w:sz w:val="24"/>
          <w:szCs w:val="24"/>
        </w:rPr>
        <w:t>3 х 10.</w:t>
      </w:r>
    </w:p>
    <w:p w:rsidR="003B1D76" w:rsidRPr="008F3D87" w:rsidRDefault="003B1D76" w:rsidP="009551D0">
      <w:pPr>
        <w:widowControl/>
        <w:shd w:val="clear" w:color="auto" w:fill="FFFFFF"/>
        <w:ind w:left="567"/>
        <w:jc w:val="both"/>
        <w:rPr>
          <w:sz w:val="24"/>
          <w:szCs w:val="24"/>
        </w:rPr>
      </w:pPr>
      <w:r>
        <w:rPr>
          <w:i/>
          <w:iCs/>
          <w:sz w:val="24"/>
          <w:szCs w:val="24"/>
        </w:rPr>
        <w:t xml:space="preserve">- </w:t>
      </w:r>
      <w:r>
        <w:rPr>
          <w:sz w:val="24"/>
          <w:szCs w:val="24"/>
        </w:rPr>
        <w:t xml:space="preserve">Стартовый разгон, </w:t>
      </w:r>
      <w:r>
        <w:rPr>
          <w:spacing w:val="-3"/>
          <w:sz w:val="24"/>
          <w:szCs w:val="24"/>
        </w:rPr>
        <w:t>ф</w:t>
      </w:r>
      <w:r w:rsidRPr="000239EF">
        <w:rPr>
          <w:spacing w:val="-3"/>
          <w:sz w:val="24"/>
          <w:szCs w:val="24"/>
        </w:rPr>
        <w:t>иниширование.</w:t>
      </w:r>
    </w:p>
    <w:p w:rsidR="003B1D76" w:rsidRDefault="003B1D76" w:rsidP="009551D0">
      <w:pPr>
        <w:widowControl/>
        <w:shd w:val="clear" w:color="auto" w:fill="FFFFFF"/>
        <w:ind w:left="567"/>
        <w:jc w:val="both"/>
        <w:rPr>
          <w:spacing w:val="-1"/>
          <w:sz w:val="24"/>
          <w:szCs w:val="24"/>
        </w:rPr>
      </w:pPr>
      <w:r>
        <w:rPr>
          <w:i/>
          <w:iCs/>
          <w:spacing w:val="-1"/>
          <w:sz w:val="24"/>
          <w:szCs w:val="24"/>
        </w:rPr>
        <w:t>-</w:t>
      </w:r>
      <w:r w:rsidRPr="000239EF">
        <w:rPr>
          <w:i/>
          <w:iCs/>
          <w:spacing w:val="-1"/>
          <w:sz w:val="24"/>
          <w:szCs w:val="24"/>
        </w:rPr>
        <w:t xml:space="preserve"> </w:t>
      </w:r>
      <w:r w:rsidRPr="000239EF">
        <w:rPr>
          <w:spacing w:val="-1"/>
          <w:sz w:val="24"/>
          <w:szCs w:val="24"/>
        </w:rPr>
        <w:t>Встречные</w:t>
      </w:r>
      <w:r>
        <w:rPr>
          <w:spacing w:val="-1"/>
          <w:sz w:val="24"/>
          <w:szCs w:val="24"/>
        </w:rPr>
        <w:t xml:space="preserve">, линейные </w:t>
      </w:r>
      <w:r w:rsidRPr="000239EF">
        <w:rPr>
          <w:spacing w:val="-1"/>
          <w:sz w:val="24"/>
          <w:szCs w:val="24"/>
        </w:rPr>
        <w:t xml:space="preserve"> эстафеты. </w:t>
      </w:r>
    </w:p>
    <w:p w:rsidR="003B1D76" w:rsidRDefault="003B1D76" w:rsidP="009551D0">
      <w:pPr>
        <w:widowControl/>
        <w:shd w:val="clear" w:color="auto" w:fill="FFFFFF"/>
        <w:ind w:left="567"/>
        <w:jc w:val="both"/>
        <w:rPr>
          <w:spacing w:val="-1"/>
          <w:sz w:val="24"/>
          <w:szCs w:val="24"/>
        </w:rPr>
      </w:pPr>
      <w:r w:rsidRPr="00480561">
        <w:rPr>
          <w:bCs/>
          <w:iCs/>
          <w:spacing w:val="-1"/>
          <w:sz w:val="24"/>
          <w:szCs w:val="24"/>
        </w:rPr>
        <w:t>Уметь</w:t>
      </w:r>
      <w:r w:rsidRPr="000239EF">
        <w:rPr>
          <w:b/>
          <w:bCs/>
          <w:i/>
          <w:iCs/>
          <w:spacing w:val="-1"/>
          <w:sz w:val="24"/>
          <w:szCs w:val="24"/>
        </w:rPr>
        <w:t xml:space="preserve"> </w:t>
      </w:r>
      <w:r w:rsidRPr="000239EF">
        <w:rPr>
          <w:spacing w:val="-1"/>
          <w:sz w:val="24"/>
          <w:szCs w:val="24"/>
        </w:rPr>
        <w:t xml:space="preserve">бегать </w:t>
      </w:r>
      <w:r>
        <w:rPr>
          <w:spacing w:val="-1"/>
          <w:sz w:val="24"/>
          <w:szCs w:val="24"/>
        </w:rPr>
        <w:t xml:space="preserve">60м </w:t>
      </w:r>
      <w:r w:rsidRPr="000239EF">
        <w:rPr>
          <w:spacing w:val="-1"/>
          <w:sz w:val="24"/>
          <w:szCs w:val="24"/>
        </w:rPr>
        <w:t>с макси</w:t>
      </w:r>
      <w:r w:rsidRPr="000239EF">
        <w:rPr>
          <w:spacing w:val="-3"/>
          <w:sz w:val="24"/>
          <w:szCs w:val="24"/>
        </w:rPr>
        <w:t>мальной скоростью</w:t>
      </w:r>
      <w:r>
        <w:rPr>
          <w:spacing w:val="-3"/>
          <w:sz w:val="24"/>
          <w:szCs w:val="24"/>
        </w:rPr>
        <w:t>: просто бегать; с низкого старта.</w:t>
      </w:r>
    </w:p>
    <w:p w:rsidR="003B1D76" w:rsidRDefault="003B1D76" w:rsidP="009551D0">
      <w:pPr>
        <w:widowControl/>
        <w:shd w:val="clear" w:color="auto" w:fill="FFFFFF"/>
        <w:ind w:left="567"/>
        <w:jc w:val="both"/>
        <w:rPr>
          <w:sz w:val="24"/>
          <w:szCs w:val="24"/>
        </w:rPr>
      </w:pPr>
      <w:r w:rsidRPr="000239EF">
        <w:rPr>
          <w:sz w:val="24"/>
          <w:szCs w:val="24"/>
        </w:rPr>
        <w:t>Развитие скоростных качеств.</w:t>
      </w:r>
    </w:p>
    <w:p w:rsidR="003B1D76" w:rsidRDefault="003B1D76" w:rsidP="009551D0">
      <w:pPr>
        <w:widowControl/>
        <w:shd w:val="clear" w:color="auto" w:fill="FFFFFF"/>
        <w:ind w:left="567"/>
        <w:jc w:val="both"/>
        <w:rPr>
          <w:color w:val="000000"/>
          <w:sz w:val="24"/>
          <w:szCs w:val="24"/>
          <w:lang w:eastAsia="en-US"/>
        </w:rPr>
      </w:pPr>
      <w:r>
        <w:rPr>
          <w:color w:val="000000"/>
          <w:sz w:val="24"/>
          <w:szCs w:val="24"/>
          <w:lang w:eastAsia="en-US"/>
        </w:rPr>
        <w:t xml:space="preserve">2) </w:t>
      </w:r>
      <w:r w:rsidRPr="000239EF">
        <w:rPr>
          <w:sz w:val="24"/>
          <w:szCs w:val="24"/>
        </w:rPr>
        <w:t>Прыжок</w:t>
      </w:r>
      <w:r w:rsidRPr="000239EF">
        <w:rPr>
          <w:spacing w:val="-1"/>
          <w:sz w:val="24"/>
          <w:szCs w:val="24"/>
        </w:rPr>
        <w:t xml:space="preserve">. Метание </w:t>
      </w:r>
      <w:r w:rsidRPr="000239EF">
        <w:rPr>
          <w:sz w:val="24"/>
          <w:szCs w:val="24"/>
        </w:rPr>
        <w:t>малого мяча</w:t>
      </w:r>
      <w:r>
        <w:rPr>
          <w:sz w:val="24"/>
          <w:szCs w:val="24"/>
        </w:rPr>
        <w:t>. Упражнения:</w:t>
      </w:r>
    </w:p>
    <w:p w:rsidR="003B1D76" w:rsidRDefault="003B1D76" w:rsidP="009551D0">
      <w:pPr>
        <w:widowControl/>
        <w:shd w:val="clear" w:color="auto" w:fill="FFFFFF"/>
        <w:ind w:left="567"/>
        <w:jc w:val="both"/>
        <w:rPr>
          <w:sz w:val="24"/>
          <w:szCs w:val="24"/>
        </w:rPr>
      </w:pPr>
      <w:r>
        <w:rPr>
          <w:sz w:val="24"/>
          <w:szCs w:val="24"/>
        </w:rPr>
        <w:t>- Прыжок</w:t>
      </w:r>
      <w:r w:rsidRPr="00320EA1">
        <w:rPr>
          <w:sz w:val="24"/>
          <w:szCs w:val="24"/>
        </w:rPr>
        <w:t xml:space="preserve"> </w:t>
      </w:r>
      <w:r w:rsidRPr="000239EF">
        <w:rPr>
          <w:sz w:val="24"/>
          <w:szCs w:val="24"/>
        </w:rPr>
        <w:t>в длину способом «согнув но</w:t>
      </w:r>
      <w:r w:rsidRPr="000239EF">
        <w:rPr>
          <w:spacing w:val="-1"/>
          <w:sz w:val="24"/>
          <w:szCs w:val="24"/>
        </w:rPr>
        <w:t>ги»</w:t>
      </w:r>
      <w:r>
        <w:rPr>
          <w:sz w:val="24"/>
          <w:szCs w:val="24"/>
        </w:rPr>
        <w:t>:</w:t>
      </w:r>
      <w:r w:rsidRPr="000239EF">
        <w:rPr>
          <w:sz w:val="24"/>
          <w:szCs w:val="24"/>
        </w:rPr>
        <w:t xml:space="preserve"> с 9-11</w:t>
      </w:r>
      <w:r>
        <w:rPr>
          <w:sz w:val="24"/>
          <w:szCs w:val="24"/>
        </w:rPr>
        <w:t xml:space="preserve">, 11-13 беговых шагов; </w:t>
      </w:r>
      <w:r w:rsidRPr="000D35FF">
        <w:rPr>
          <w:sz w:val="24"/>
          <w:szCs w:val="24"/>
        </w:rPr>
        <w:t>на результат</w:t>
      </w:r>
      <w:r>
        <w:rPr>
          <w:sz w:val="24"/>
          <w:szCs w:val="24"/>
        </w:rPr>
        <w:t>.</w:t>
      </w:r>
    </w:p>
    <w:p w:rsidR="003B1D76" w:rsidRDefault="003B1D76" w:rsidP="009551D0">
      <w:pPr>
        <w:widowControl/>
        <w:shd w:val="clear" w:color="auto" w:fill="FFFFFF"/>
        <w:ind w:left="567"/>
        <w:jc w:val="both"/>
        <w:rPr>
          <w:sz w:val="24"/>
          <w:szCs w:val="24"/>
        </w:rPr>
      </w:pPr>
      <w:r>
        <w:rPr>
          <w:sz w:val="24"/>
          <w:szCs w:val="24"/>
        </w:rPr>
        <w:t xml:space="preserve">- </w:t>
      </w:r>
      <w:r w:rsidRPr="000D35FF">
        <w:rPr>
          <w:sz w:val="24"/>
          <w:szCs w:val="24"/>
        </w:rPr>
        <w:t xml:space="preserve">Прыжок </w:t>
      </w:r>
      <w:r>
        <w:rPr>
          <w:sz w:val="24"/>
          <w:szCs w:val="24"/>
        </w:rPr>
        <w:t xml:space="preserve">в высоту: </w:t>
      </w:r>
      <w:r w:rsidRPr="000D35FF">
        <w:rPr>
          <w:sz w:val="24"/>
          <w:szCs w:val="24"/>
        </w:rPr>
        <w:t>с 9-11 беговых шагов способом «переш</w:t>
      </w:r>
      <w:r>
        <w:rPr>
          <w:sz w:val="24"/>
          <w:szCs w:val="24"/>
        </w:rPr>
        <w:t>агивание».</w:t>
      </w:r>
    </w:p>
    <w:p w:rsidR="003B1D76" w:rsidRDefault="003B1D76" w:rsidP="009551D0">
      <w:pPr>
        <w:widowControl/>
        <w:shd w:val="clear" w:color="auto" w:fill="FFFFFF"/>
        <w:ind w:left="567"/>
        <w:jc w:val="both"/>
        <w:rPr>
          <w:spacing w:val="-2"/>
          <w:sz w:val="24"/>
          <w:szCs w:val="24"/>
        </w:rPr>
      </w:pPr>
      <w:r>
        <w:rPr>
          <w:sz w:val="24"/>
          <w:szCs w:val="24"/>
        </w:rPr>
        <w:t xml:space="preserve">- </w:t>
      </w:r>
      <w:r w:rsidRPr="000239EF">
        <w:rPr>
          <w:sz w:val="24"/>
          <w:szCs w:val="24"/>
        </w:rPr>
        <w:t xml:space="preserve">Подбор </w:t>
      </w:r>
      <w:r w:rsidRPr="000239EF">
        <w:rPr>
          <w:spacing w:val="-2"/>
          <w:sz w:val="24"/>
          <w:szCs w:val="24"/>
        </w:rPr>
        <w:t>разбега, отталкивание</w:t>
      </w:r>
      <w:r>
        <w:rPr>
          <w:spacing w:val="-2"/>
          <w:sz w:val="24"/>
          <w:szCs w:val="24"/>
        </w:rPr>
        <w:t xml:space="preserve">, </w:t>
      </w:r>
      <w:r>
        <w:rPr>
          <w:sz w:val="24"/>
          <w:szCs w:val="24"/>
        </w:rPr>
        <w:t>фаза поле</w:t>
      </w:r>
      <w:r w:rsidRPr="000D35FF">
        <w:rPr>
          <w:sz w:val="24"/>
          <w:szCs w:val="24"/>
        </w:rPr>
        <w:t>та</w:t>
      </w:r>
      <w:r>
        <w:rPr>
          <w:sz w:val="24"/>
          <w:szCs w:val="24"/>
        </w:rPr>
        <w:t>, п</w:t>
      </w:r>
      <w:r w:rsidRPr="000D35FF">
        <w:rPr>
          <w:sz w:val="24"/>
          <w:szCs w:val="24"/>
        </w:rPr>
        <w:t>ереход планки.</w:t>
      </w:r>
    </w:p>
    <w:p w:rsidR="003B1D76" w:rsidRPr="001C7020" w:rsidRDefault="003B1D76" w:rsidP="009551D0">
      <w:pPr>
        <w:widowControl/>
        <w:shd w:val="clear" w:color="auto" w:fill="FFFFFF"/>
        <w:ind w:left="567"/>
        <w:jc w:val="both"/>
        <w:rPr>
          <w:color w:val="000000"/>
          <w:sz w:val="24"/>
          <w:szCs w:val="24"/>
          <w:lang w:eastAsia="en-US"/>
        </w:rPr>
      </w:pPr>
      <w:r>
        <w:rPr>
          <w:spacing w:val="-2"/>
          <w:sz w:val="24"/>
          <w:szCs w:val="24"/>
        </w:rPr>
        <w:t xml:space="preserve">- </w:t>
      </w:r>
      <w:r w:rsidRPr="000239EF">
        <w:rPr>
          <w:spacing w:val="-2"/>
          <w:sz w:val="24"/>
          <w:szCs w:val="24"/>
        </w:rPr>
        <w:t>Метание</w:t>
      </w:r>
      <w:r>
        <w:rPr>
          <w:spacing w:val="-2"/>
          <w:sz w:val="24"/>
          <w:szCs w:val="24"/>
        </w:rPr>
        <w:t>:</w:t>
      </w:r>
      <w:r w:rsidRPr="000239EF">
        <w:rPr>
          <w:spacing w:val="-2"/>
          <w:sz w:val="24"/>
          <w:szCs w:val="24"/>
        </w:rPr>
        <w:t xml:space="preserve"> </w:t>
      </w:r>
      <w:r>
        <w:rPr>
          <w:spacing w:val="-1"/>
          <w:sz w:val="24"/>
          <w:szCs w:val="24"/>
        </w:rPr>
        <w:t xml:space="preserve">на дальность; на заданное расстояние; </w:t>
      </w:r>
      <w:r w:rsidRPr="001C7020">
        <w:rPr>
          <w:iCs/>
          <w:sz w:val="24"/>
          <w:szCs w:val="24"/>
        </w:rPr>
        <w:t xml:space="preserve">150г </w:t>
      </w:r>
      <w:r w:rsidRPr="001C7020">
        <w:rPr>
          <w:sz w:val="24"/>
          <w:szCs w:val="24"/>
        </w:rPr>
        <w:t>с 3-5</w:t>
      </w:r>
      <w:r>
        <w:rPr>
          <w:sz w:val="24"/>
          <w:szCs w:val="24"/>
        </w:rPr>
        <w:t>, 5-6</w:t>
      </w:r>
      <w:r w:rsidRPr="001C7020">
        <w:rPr>
          <w:sz w:val="24"/>
          <w:szCs w:val="24"/>
        </w:rPr>
        <w:t xml:space="preserve"> шагов на даль</w:t>
      </w:r>
      <w:r w:rsidRPr="001C7020">
        <w:rPr>
          <w:spacing w:val="-1"/>
          <w:sz w:val="24"/>
          <w:szCs w:val="24"/>
        </w:rPr>
        <w:t xml:space="preserve">ность; </w:t>
      </w:r>
      <w:r w:rsidRPr="000239EF">
        <w:rPr>
          <w:spacing w:val="-2"/>
          <w:sz w:val="24"/>
          <w:szCs w:val="24"/>
        </w:rPr>
        <w:t>на результат</w:t>
      </w:r>
      <w:r>
        <w:rPr>
          <w:spacing w:val="-2"/>
          <w:sz w:val="24"/>
          <w:szCs w:val="24"/>
        </w:rPr>
        <w:t>.</w:t>
      </w:r>
    </w:p>
    <w:p w:rsidR="003B1D76" w:rsidRDefault="003B1D76" w:rsidP="009551D0">
      <w:pPr>
        <w:widowControl/>
        <w:shd w:val="clear" w:color="auto" w:fill="FFFFFF"/>
        <w:ind w:left="567"/>
        <w:jc w:val="both"/>
        <w:rPr>
          <w:spacing w:val="-3"/>
          <w:sz w:val="24"/>
          <w:szCs w:val="24"/>
        </w:rPr>
      </w:pPr>
      <w:r w:rsidRPr="001C7020">
        <w:rPr>
          <w:bCs/>
          <w:iCs/>
          <w:spacing w:val="-3"/>
          <w:sz w:val="24"/>
          <w:szCs w:val="24"/>
        </w:rPr>
        <w:t xml:space="preserve">Уметь: </w:t>
      </w:r>
      <w:r w:rsidRPr="001C7020">
        <w:rPr>
          <w:spacing w:val="-3"/>
          <w:sz w:val="24"/>
          <w:szCs w:val="24"/>
        </w:rPr>
        <w:t>прыгать</w:t>
      </w:r>
      <w:r w:rsidRPr="000239EF">
        <w:rPr>
          <w:spacing w:val="-3"/>
          <w:sz w:val="24"/>
          <w:szCs w:val="24"/>
        </w:rPr>
        <w:t xml:space="preserve"> в длину </w:t>
      </w:r>
      <w:r w:rsidRPr="000239EF">
        <w:rPr>
          <w:sz w:val="24"/>
          <w:szCs w:val="24"/>
        </w:rPr>
        <w:t>с разбега</w:t>
      </w:r>
      <w:r>
        <w:rPr>
          <w:sz w:val="24"/>
          <w:szCs w:val="24"/>
        </w:rPr>
        <w:t xml:space="preserve"> и</w:t>
      </w:r>
      <w:r w:rsidRPr="000D35FF">
        <w:rPr>
          <w:sz w:val="24"/>
          <w:szCs w:val="24"/>
        </w:rPr>
        <w:t xml:space="preserve"> с 13-15 беговых шагов; прыгать в высоту с разбега; </w:t>
      </w:r>
      <w:r w:rsidRPr="000239EF">
        <w:rPr>
          <w:sz w:val="24"/>
          <w:szCs w:val="24"/>
        </w:rPr>
        <w:t>метать мяч на дальность</w:t>
      </w:r>
      <w:r>
        <w:rPr>
          <w:sz w:val="24"/>
          <w:szCs w:val="24"/>
        </w:rPr>
        <w:t xml:space="preserve"> и</w:t>
      </w:r>
      <w:r w:rsidRPr="000D35FF">
        <w:rPr>
          <w:sz w:val="24"/>
          <w:szCs w:val="24"/>
        </w:rPr>
        <w:t xml:space="preserve"> на дальность с разбега</w:t>
      </w:r>
      <w:r>
        <w:rPr>
          <w:sz w:val="24"/>
          <w:szCs w:val="24"/>
        </w:rPr>
        <w:t>.</w:t>
      </w:r>
    </w:p>
    <w:p w:rsidR="003B1D76" w:rsidRDefault="003B1D76" w:rsidP="009551D0">
      <w:pPr>
        <w:widowControl/>
        <w:shd w:val="clear" w:color="auto" w:fill="FFFFFF"/>
        <w:ind w:left="567"/>
        <w:jc w:val="both"/>
        <w:rPr>
          <w:sz w:val="24"/>
          <w:szCs w:val="24"/>
        </w:rPr>
      </w:pPr>
      <w:r w:rsidRPr="000239EF">
        <w:rPr>
          <w:spacing w:val="-3"/>
          <w:sz w:val="24"/>
          <w:szCs w:val="24"/>
        </w:rPr>
        <w:t>Развитие скорост</w:t>
      </w:r>
      <w:r w:rsidRPr="000239EF">
        <w:rPr>
          <w:sz w:val="24"/>
          <w:szCs w:val="24"/>
        </w:rPr>
        <w:t>но-силовых качеств.</w:t>
      </w:r>
    </w:p>
    <w:p w:rsidR="003B1D76" w:rsidRDefault="003B1D76" w:rsidP="009551D0">
      <w:pPr>
        <w:widowControl/>
        <w:shd w:val="clear" w:color="auto" w:fill="FFFFFF"/>
        <w:ind w:left="567"/>
        <w:jc w:val="both"/>
        <w:rPr>
          <w:color w:val="000000"/>
          <w:sz w:val="24"/>
          <w:szCs w:val="24"/>
          <w:lang w:eastAsia="en-US"/>
        </w:rPr>
      </w:pPr>
      <w:r>
        <w:rPr>
          <w:color w:val="000000"/>
          <w:sz w:val="24"/>
          <w:szCs w:val="24"/>
          <w:lang w:eastAsia="en-US"/>
        </w:rPr>
        <w:t xml:space="preserve">3) </w:t>
      </w:r>
      <w:r w:rsidRPr="000239EF">
        <w:rPr>
          <w:spacing w:val="-2"/>
          <w:sz w:val="24"/>
          <w:szCs w:val="24"/>
        </w:rPr>
        <w:t>Бег на сред</w:t>
      </w:r>
      <w:r w:rsidRPr="000239EF">
        <w:rPr>
          <w:spacing w:val="-1"/>
          <w:sz w:val="24"/>
          <w:szCs w:val="24"/>
        </w:rPr>
        <w:t>ние дистан</w:t>
      </w:r>
      <w:r w:rsidRPr="000239EF">
        <w:rPr>
          <w:sz w:val="24"/>
          <w:szCs w:val="24"/>
        </w:rPr>
        <w:t>ции</w:t>
      </w:r>
      <w:r>
        <w:rPr>
          <w:sz w:val="24"/>
          <w:szCs w:val="24"/>
        </w:rPr>
        <w:t>:</w:t>
      </w:r>
    </w:p>
    <w:p w:rsidR="003B1D76" w:rsidRPr="00C16D23" w:rsidRDefault="003B1D76" w:rsidP="009551D0">
      <w:pPr>
        <w:widowControl/>
        <w:shd w:val="clear" w:color="auto" w:fill="FFFFFF"/>
        <w:ind w:left="567"/>
        <w:jc w:val="both"/>
        <w:rPr>
          <w:spacing w:val="-1"/>
          <w:sz w:val="24"/>
          <w:szCs w:val="24"/>
        </w:rPr>
      </w:pPr>
      <w:r w:rsidRPr="001C7020">
        <w:rPr>
          <w:spacing w:val="-1"/>
          <w:sz w:val="24"/>
          <w:szCs w:val="24"/>
        </w:rPr>
        <w:t xml:space="preserve">- </w:t>
      </w:r>
      <w:r w:rsidRPr="001C7020">
        <w:rPr>
          <w:iCs/>
          <w:spacing w:val="-1"/>
          <w:sz w:val="24"/>
          <w:szCs w:val="24"/>
        </w:rPr>
        <w:t>1500</w:t>
      </w:r>
      <w:r>
        <w:rPr>
          <w:iCs/>
          <w:spacing w:val="-1"/>
          <w:sz w:val="24"/>
          <w:szCs w:val="24"/>
        </w:rPr>
        <w:t>м - жен.</w:t>
      </w:r>
      <w:r w:rsidRPr="001C7020">
        <w:rPr>
          <w:iCs/>
          <w:spacing w:val="-1"/>
          <w:sz w:val="24"/>
          <w:szCs w:val="24"/>
        </w:rPr>
        <w:t>;</w:t>
      </w:r>
      <w:r>
        <w:rPr>
          <w:i/>
          <w:iCs/>
          <w:spacing w:val="-1"/>
          <w:sz w:val="24"/>
          <w:szCs w:val="24"/>
        </w:rPr>
        <w:t xml:space="preserve"> </w:t>
      </w:r>
      <w:r>
        <w:rPr>
          <w:iCs/>
          <w:spacing w:val="-1"/>
          <w:sz w:val="24"/>
          <w:szCs w:val="24"/>
        </w:rPr>
        <w:t>2000м – муж..</w:t>
      </w:r>
    </w:p>
    <w:p w:rsidR="003B1D76" w:rsidRDefault="003B1D76" w:rsidP="009551D0">
      <w:pPr>
        <w:widowControl/>
        <w:shd w:val="clear" w:color="auto" w:fill="FFFFFF"/>
        <w:ind w:left="567"/>
        <w:jc w:val="both"/>
        <w:rPr>
          <w:color w:val="000000"/>
          <w:sz w:val="24"/>
          <w:szCs w:val="24"/>
          <w:lang w:eastAsia="en-US"/>
        </w:rPr>
      </w:pPr>
      <w:r>
        <w:rPr>
          <w:spacing w:val="-1"/>
          <w:sz w:val="24"/>
          <w:szCs w:val="24"/>
        </w:rPr>
        <w:t>-</w:t>
      </w:r>
      <w:r w:rsidRPr="000239EF">
        <w:rPr>
          <w:spacing w:val="-1"/>
          <w:sz w:val="24"/>
          <w:szCs w:val="24"/>
        </w:rPr>
        <w:t xml:space="preserve"> </w:t>
      </w:r>
      <w:r>
        <w:rPr>
          <w:spacing w:val="-1"/>
          <w:sz w:val="24"/>
          <w:szCs w:val="24"/>
        </w:rPr>
        <w:t>Подвижные игры:</w:t>
      </w:r>
      <w:r w:rsidRPr="000239EF">
        <w:rPr>
          <w:spacing w:val="-1"/>
          <w:sz w:val="24"/>
          <w:szCs w:val="24"/>
        </w:rPr>
        <w:t xml:space="preserve"> «Лапта».</w:t>
      </w:r>
    </w:p>
    <w:p w:rsidR="003B1D76" w:rsidRPr="001C7020" w:rsidRDefault="003B1D76" w:rsidP="009551D0">
      <w:pPr>
        <w:widowControl/>
        <w:shd w:val="clear" w:color="auto" w:fill="FFFFFF"/>
        <w:ind w:left="567"/>
        <w:jc w:val="both"/>
        <w:rPr>
          <w:color w:val="000000"/>
          <w:sz w:val="24"/>
          <w:szCs w:val="24"/>
          <w:lang w:eastAsia="en-US"/>
        </w:rPr>
      </w:pPr>
      <w:r w:rsidRPr="001C7020">
        <w:rPr>
          <w:bCs/>
          <w:iCs/>
          <w:spacing w:val="-3"/>
          <w:sz w:val="24"/>
          <w:szCs w:val="24"/>
        </w:rPr>
        <w:t xml:space="preserve">Уметь: </w:t>
      </w:r>
      <w:r>
        <w:rPr>
          <w:spacing w:val="-3"/>
          <w:sz w:val="24"/>
          <w:szCs w:val="24"/>
        </w:rPr>
        <w:t xml:space="preserve">пробегать </w:t>
      </w:r>
      <w:r w:rsidRPr="001C7020">
        <w:rPr>
          <w:iCs/>
          <w:spacing w:val="-1"/>
          <w:sz w:val="24"/>
          <w:szCs w:val="24"/>
        </w:rPr>
        <w:t>1500</w:t>
      </w:r>
      <w:r>
        <w:rPr>
          <w:iCs/>
          <w:spacing w:val="-1"/>
          <w:sz w:val="24"/>
          <w:szCs w:val="24"/>
        </w:rPr>
        <w:t>м - жен.</w:t>
      </w:r>
      <w:r w:rsidRPr="001C7020">
        <w:rPr>
          <w:iCs/>
          <w:spacing w:val="-1"/>
          <w:sz w:val="24"/>
          <w:szCs w:val="24"/>
        </w:rPr>
        <w:t>;</w:t>
      </w:r>
      <w:r>
        <w:rPr>
          <w:i/>
          <w:iCs/>
          <w:spacing w:val="-1"/>
          <w:sz w:val="24"/>
          <w:szCs w:val="24"/>
        </w:rPr>
        <w:t xml:space="preserve"> </w:t>
      </w:r>
      <w:r>
        <w:rPr>
          <w:iCs/>
          <w:spacing w:val="-1"/>
          <w:sz w:val="24"/>
          <w:szCs w:val="24"/>
        </w:rPr>
        <w:t>2000м – муж.</w:t>
      </w:r>
    </w:p>
    <w:p w:rsidR="003B1D76" w:rsidRDefault="003B1D76" w:rsidP="009551D0">
      <w:pPr>
        <w:widowControl/>
        <w:shd w:val="clear" w:color="auto" w:fill="FFFFFF"/>
        <w:ind w:left="567"/>
        <w:jc w:val="both"/>
        <w:rPr>
          <w:color w:val="000000"/>
          <w:sz w:val="24"/>
          <w:szCs w:val="24"/>
          <w:lang w:eastAsia="en-US"/>
        </w:rPr>
      </w:pPr>
      <w:r>
        <w:rPr>
          <w:color w:val="000000"/>
          <w:sz w:val="24"/>
          <w:szCs w:val="24"/>
          <w:lang w:eastAsia="en-US"/>
        </w:rPr>
        <w:t xml:space="preserve">4) </w:t>
      </w:r>
      <w:r w:rsidRPr="00DA6170">
        <w:rPr>
          <w:bCs/>
          <w:sz w:val="24"/>
          <w:szCs w:val="24"/>
        </w:rPr>
        <w:t>Кроссовая подготовка</w:t>
      </w:r>
      <w:r>
        <w:rPr>
          <w:bCs/>
          <w:sz w:val="24"/>
          <w:szCs w:val="24"/>
        </w:rPr>
        <w:t xml:space="preserve">. </w:t>
      </w:r>
      <w:r w:rsidRPr="000239EF">
        <w:rPr>
          <w:spacing w:val="-1"/>
          <w:sz w:val="24"/>
          <w:szCs w:val="24"/>
        </w:rPr>
        <w:t>Бег по пере</w:t>
      </w:r>
      <w:r w:rsidRPr="000239EF">
        <w:rPr>
          <w:spacing w:val="-3"/>
          <w:sz w:val="24"/>
          <w:szCs w:val="24"/>
        </w:rPr>
        <w:t>сеченной ме</w:t>
      </w:r>
      <w:r w:rsidRPr="000239EF">
        <w:rPr>
          <w:spacing w:val="-2"/>
          <w:sz w:val="24"/>
          <w:szCs w:val="24"/>
        </w:rPr>
        <w:t>стности, пре</w:t>
      </w:r>
      <w:r w:rsidRPr="000239EF">
        <w:rPr>
          <w:sz w:val="24"/>
          <w:szCs w:val="24"/>
        </w:rPr>
        <w:t xml:space="preserve">одоление </w:t>
      </w:r>
      <w:r w:rsidRPr="000239EF">
        <w:rPr>
          <w:spacing w:val="-1"/>
          <w:sz w:val="24"/>
          <w:szCs w:val="24"/>
        </w:rPr>
        <w:t>препятствий</w:t>
      </w:r>
      <w:r>
        <w:rPr>
          <w:spacing w:val="-1"/>
          <w:sz w:val="24"/>
          <w:szCs w:val="24"/>
        </w:rPr>
        <w:t>. Упражнения:</w:t>
      </w:r>
    </w:p>
    <w:p w:rsidR="003B1D76" w:rsidRPr="00DA6170" w:rsidRDefault="003B1D76" w:rsidP="009551D0">
      <w:pPr>
        <w:widowControl/>
        <w:shd w:val="clear" w:color="auto" w:fill="FFFFFF"/>
        <w:ind w:left="567"/>
        <w:jc w:val="both"/>
        <w:rPr>
          <w:iCs/>
          <w:spacing w:val="-3"/>
          <w:sz w:val="24"/>
          <w:szCs w:val="24"/>
        </w:rPr>
      </w:pPr>
      <w:r w:rsidRPr="00DA6170">
        <w:rPr>
          <w:spacing w:val="-3"/>
          <w:sz w:val="24"/>
          <w:szCs w:val="24"/>
        </w:rPr>
        <w:t xml:space="preserve">- </w:t>
      </w:r>
      <w:r w:rsidRPr="00DA6170">
        <w:rPr>
          <w:iCs/>
          <w:spacing w:val="-3"/>
          <w:sz w:val="24"/>
          <w:szCs w:val="24"/>
        </w:rPr>
        <w:t>15</w:t>
      </w:r>
      <w:r>
        <w:rPr>
          <w:iCs/>
          <w:spacing w:val="-3"/>
          <w:sz w:val="24"/>
          <w:szCs w:val="24"/>
        </w:rPr>
        <w:t>, 16, 17, 18, 19, 20</w:t>
      </w:r>
      <w:r w:rsidRPr="00DA6170">
        <w:rPr>
          <w:iCs/>
          <w:spacing w:val="-3"/>
          <w:sz w:val="24"/>
          <w:szCs w:val="24"/>
        </w:rPr>
        <w:t xml:space="preserve">мин; </w:t>
      </w:r>
      <w:r>
        <w:rPr>
          <w:iCs/>
          <w:spacing w:val="-1"/>
          <w:sz w:val="24"/>
          <w:szCs w:val="24"/>
        </w:rPr>
        <w:t>2, 3к</w:t>
      </w:r>
      <w:r w:rsidRPr="001C7020">
        <w:rPr>
          <w:iCs/>
          <w:spacing w:val="-1"/>
          <w:sz w:val="24"/>
          <w:szCs w:val="24"/>
        </w:rPr>
        <w:t>м</w:t>
      </w:r>
      <w:r>
        <w:rPr>
          <w:iCs/>
          <w:spacing w:val="-1"/>
          <w:sz w:val="24"/>
          <w:szCs w:val="24"/>
        </w:rPr>
        <w:t>.</w:t>
      </w:r>
    </w:p>
    <w:p w:rsidR="003B1D76" w:rsidRDefault="003B1D76" w:rsidP="009551D0">
      <w:pPr>
        <w:widowControl/>
        <w:shd w:val="clear" w:color="auto" w:fill="FFFFFF"/>
        <w:ind w:left="567"/>
        <w:jc w:val="both"/>
        <w:rPr>
          <w:color w:val="000000"/>
          <w:sz w:val="24"/>
          <w:szCs w:val="24"/>
          <w:lang w:eastAsia="en-US"/>
        </w:rPr>
      </w:pPr>
      <w:r>
        <w:rPr>
          <w:i/>
          <w:iCs/>
          <w:spacing w:val="-3"/>
          <w:sz w:val="24"/>
          <w:szCs w:val="24"/>
        </w:rPr>
        <w:t xml:space="preserve">- </w:t>
      </w:r>
      <w:r w:rsidRPr="000239EF">
        <w:rPr>
          <w:spacing w:val="-3"/>
          <w:sz w:val="24"/>
          <w:szCs w:val="24"/>
        </w:rPr>
        <w:t>Преодоление препят</w:t>
      </w:r>
      <w:r w:rsidRPr="000239EF">
        <w:rPr>
          <w:sz w:val="24"/>
          <w:szCs w:val="24"/>
        </w:rPr>
        <w:t>ствий</w:t>
      </w:r>
      <w:r>
        <w:rPr>
          <w:sz w:val="24"/>
          <w:szCs w:val="24"/>
        </w:rPr>
        <w:t xml:space="preserve">: </w:t>
      </w:r>
      <w:r w:rsidRPr="000239EF">
        <w:rPr>
          <w:spacing w:val="-3"/>
          <w:sz w:val="24"/>
          <w:szCs w:val="24"/>
        </w:rPr>
        <w:t>горизонтальных</w:t>
      </w:r>
      <w:r>
        <w:rPr>
          <w:spacing w:val="-3"/>
          <w:sz w:val="24"/>
          <w:szCs w:val="24"/>
        </w:rPr>
        <w:t xml:space="preserve">; </w:t>
      </w:r>
      <w:r w:rsidRPr="000239EF">
        <w:rPr>
          <w:spacing w:val="-3"/>
          <w:sz w:val="24"/>
          <w:szCs w:val="24"/>
        </w:rPr>
        <w:t>вертикальных</w:t>
      </w:r>
      <w:r>
        <w:rPr>
          <w:spacing w:val="-3"/>
          <w:sz w:val="24"/>
          <w:szCs w:val="24"/>
        </w:rPr>
        <w:t>;</w:t>
      </w:r>
      <w:r w:rsidRPr="000239EF">
        <w:rPr>
          <w:spacing w:val="-3"/>
          <w:sz w:val="24"/>
          <w:szCs w:val="24"/>
        </w:rPr>
        <w:t xml:space="preserve"> вертикальных </w:t>
      </w:r>
      <w:r w:rsidRPr="000239EF">
        <w:rPr>
          <w:sz w:val="24"/>
          <w:szCs w:val="24"/>
        </w:rPr>
        <w:t>нашагиванием</w:t>
      </w:r>
      <w:r>
        <w:rPr>
          <w:sz w:val="24"/>
          <w:szCs w:val="24"/>
        </w:rPr>
        <w:t xml:space="preserve">, </w:t>
      </w:r>
      <w:r w:rsidRPr="000D35FF">
        <w:rPr>
          <w:sz w:val="24"/>
          <w:szCs w:val="24"/>
        </w:rPr>
        <w:t>прыжком</w:t>
      </w:r>
      <w:r>
        <w:rPr>
          <w:sz w:val="24"/>
          <w:szCs w:val="24"/>
        </w:rPr>
        <w:t xml:space="preserve">, </w:t>
      </w:r>
      <w:r w:rsidRPr="000D35FF">
        <w:rPr>
          <w:sz w:val="24"/>
          <w:szCs w:val="24"/>
        </w:rPr>
        <w:t>напрыгивание</w:t>
      </w:r>
      <w:r>
        <w:rPr>
          <w:sz w:val="24"/>
          <w:szCs w:val="24"/>
        </w:rPr>
        <w:t>м.</w:t>
      </w:r>
    </w:p>
    <w:p w:rsidR="003B1D76" w:rsidRPr="00DA6170" w:rsidRDefault="003B1D76" w:rsidP="009551D0">
      <w:pPr>
        <w:widowControl/>
        <w:shd w:val="clear" w:color="auto" w:fill="FFFFFF"/>
        <w:ind w:left="567"/>
        <w:jc w:val="both"/>
        <w:rPr>
          <w:color w:val="000000"/>
          <w:sz w:val="24"/>
          <w:szCs w:val="24"/>
          <w:lang w:eastAsia="en-US"/>
        </w:rPr>
      </w:pPr>
      <w:r w:rsidRPr="00DA6170">
        <w:rPr>
          <w:iCs/>
          <w:spacing w:val="-2"/>
          <w:sz w:val="24"/>
          <w:szCs w:val="24"/>
        </w:rPr>
        <w:t xml:space="preserve">Уметь: </w:t>
      </w:r>
      <w:r w:rsidRPr="00DA6170">
        <w:rPr>
          <w:spacing w:val="-2"/>
          <w:sz w:val="24"/>
          <w:szCs w:val="24"/>
        </w:rPr>
        <w:t>бегать в равномер</w:t>
      </w:r>
      <w:r w:rsidRPr="00DA6170">
        <w:rPr>
          <w:sz w:val="24"/>
          <w:szCs w:val="24"/>
        </w:rPr>
        <w:t xml:space="preserve">ном темпе </w:t>
      </w:r>
      <w:r w:rsidRPr="00DA6170">
        <w:rPr>
          <w:iCs/>
          <w:sz w:val="24"/>
          <w:szCs w:val="24"/>
        </w:rPr>
        <w:t>20мин</w:t>
      </w:r>
      <w:r>
        <w:rPr>
          <w:iCs/>
          <w:sz w:val="24"/>
          <w:szCs w:val="24"/>
        </w:rPr>
        <w:t>.</w:t>
      </w:r>
    </w:p>
    <w:p w:rsidR="003B1D76" w:rsidRDefault="003B1D76" w:rsidP="009551D0">
      <w:pPr>
        <w:widowControl/>
        <w:shd w:val="clear" w:color="auto" w:fill="FFFFFF"/>
        <w:ind w:left="567"/>
        <w:jc w:val="both"/>
        <w:rPr>
          <w:sz w:val="24"/>
          <w:szCs w:val="24"/>
        </w:rPr>
      </w:pPr>
      <w:r w:rsidRPr="000239EF">
        <w:rPr>
          <w:sz w:val="24"/>
          <w:szCs w:val="24"/>
        </w:rPr>
        <w:t>Развитие выносливости.</w:t>
      </w:r>
    </w:p>
    <w:p w:rsidR="003B1D76" w:rsidRPr="00D114A7" w:rsidRDefault="003B1D76" w:rsidP="009551D0">
      <w:pPr>
        <w:widowControl/>
        <w:shd w:val="clear" w:color="auto" w:fill="FFFFFF"/>
        <w:ind w:left="567"/>
        <w:jc w:val="both"/>
        <w:rPr>
          <w:color w:val="0000FF"/>
          <w:sz w:val="24"/>
          <w:szCs w:val="24"/>
          <w:lang w:eastAsia="en-US"/>
        </w:rPr>
      </w:pPr>
      <w:r w:rsidRPr="00D114A7">
        <w:rPr>
          <w:b/>
          <w:bCs/>
          <w:color w:val="0000FF"/>
          <w:sz w:val="24"/>
          <w:szCs w:val="24"/>
        </w:rPr>
        <w:t>Гимнастика</w:t>
      </w:r>
    </w:p>
    <w:p w:rsidR="003B1D76" w:rsidRDefault="003B1D76" w:rsidP="009551D0">
      <w:pPr>
        <w:widowControl/>
        <w:shd w:val="clear" w:color="auto" w:fill="FFFFFF"/>
        <w:ind w:left="567"/>
        <w:jc w:val="both"/>
        <w:rPr>
          <w:color w:val="000000"/>
          <w:sz w:val="24"/>
          <w:szCs w:val="24"/>
          <w:lang w:eastAsia="en-US"/>
        </w:rPr>
      </w:pPr>
      <w:r>
        <w:rPr>
          <w:color w:val="000000"/>
          <w:sz w:val="24"/>
          <w:szCs w:val="24"/>
          <w:lang w:eastAsia="en-US"/>
        </w:rPr>
        <w:t xml:space="preserve">1) Висы. </w:t>
      </w:r>
      <w:r w:rsidRPr="000239EF">
        <w:rPr>
          <w:spacing w:val="-1"/>
          <w:sz w:val="24"/>
          <w:szCs w:val="24"/>
        </w:rPr>
        <w:t>Строе</w:t>
      </w:r>
      <w:r w:rsidRPr="000239EF">
        <w:rPr>
          <w:spacing w:val="-3"/>
          <w:sz w:val="24"/>
          <w:szCs w:val="24"/>
        </w:rPr>
        <w:t>вые упражне</w:t>
      </w:r>
      <w:r w:rsidRPr="000239EF">
        <w:rPr>
          <w:sz w:val="24"/>
          <w:szCs w:val="24"/>
        </w:rPr>
        <w:t>ния</w:t>
      </w:r>
      <w:r>
        <w:rPr>
          <w:sz w:val="24"/>
          <w:szCs w:val="24"/>
        </w:rPr>
        <w:t>. Упражнения:</w:t>
      </w:r>
    </w:p>
    <w:p w:rsidR="003B1D76" w:rsidRDefault="003B1D76" w:rsidP="009551D0">
      <w:pPr>
        <w:shd w:val="clear" w:color="auto" w:fill="FFFFFF"/>
        <w:ind w:left="567"/>
        <w:rPr>
          <w:sz w:val="24"/>
          <w:szCs w:val="24"/>
        </w:rPr>
      </w:pPr>
      <w:r>
        <w:rPr>
          <w:sz w:val="24"/>
          <w:szCs w:val="24"/>
        </w:rPr>
        <w:t xml:space="preserve">- </w:t>
      </w:r>
      <w:r w:rsidRPr="000239EF">
        <w:rPr>
          <w:sz w:val="24"/>
          <w:szCs w:val="24"/>
        </w:rPr>
        <w:t xml:space="preserve">Выполнение команд </w:t>
      </w:r>
    </w:p>
    <w:p w:rsidR="003B1D76" w:rsidRPr="00E515EE" w:rsidRDefault="003B1D76" w:rsidP="009551D0">
      <w:pPr>
        <w:shd w:val="clear" w:color="auto" w:fill="FFFFFF"/>
        <w:ind w:left="567"/>
        <w:rPr>
          <w:spacing w:val="-3"/>
          <w:sz w:val="24"/>
          <w:szCs w:val="24"/>
        </w:rPr>
      </w:pPr>
      <w:r w:rsidRPr="000239EF">
        <w:rPr>
          <w:spacing w:val="-3"/>
          <w:sz w:val="24"/>
          <w:szCs w:val="24"/>
        </w:rPr>
        <w:t>«Полный шаг!»</w:t>
      </w:r>
      <w:r>
        <w:rPr>
          <w:spacing w:val="-3"/>
          <w:sz w:val="24"/>
          <w:szCs w:val="24"/>
        </w:rPr>
        <w:t xml:space="preserve">; </w:t>
      </w:r>
      <w:r>
        <w:rPr>
          <w:sz w:val="24"/>
          <w:szCs w:val="24"/>
        </w:rPr>
        <w:t xml:space="preserve">«Пол-оборота налево!», </w:t>
      </w:r>
      <w:r w:rsidRPr="000239EF">
        <w:rPr>
          <w:sz w:val="24"/>
          <w:szCs w:val="24"/>
        </w:rPr>
        <w:t>«Пол-оборота на</w:t>
      </w:r>
      <w:r>
        <w:rPr>
          <w:sz w:val="24"/>
          <w:szCs w:val="24"/>
        </w:rPr>
        <w:t xml:space="preserve">право!», </w:t>
      </w:r>
      <w:r w:rsidRPr="000239EF">
        <w:rPr>
          <w:spacing w:val="-3"/>
          <w:sz w:val="24"/>
          <w:szCs w:val="24"/>
        </w:rPr>
        <w:t xml:space="preserve">«Полшага!», </w:t>
      </w:r>
      <w:r>
        <w:rPr>
          <w:sz w:val="24"/>
          <w:szCs w:val="24"/>
        </w:rPr>
        <w:t>«Прямо!».</w:t>
      </w:r>
    </w:p>
    <w:p w:rsidR="003B1D76" w:rsidRPr="002538F8" w:rsidRDefault="003B1D76" w:rsidP="009551D0">
      <w:pPr>
        <w:shd w:val="clear" w:color="auto" w:fill="FFFFFF"/>
        <w:ind w:left="567"/>
        <w:rPr>
          <w:sz w:val="24"/>
          <w:szCs w:val="24"/>
        </w:rPr>
      </w:pPr>
      <w:r>
        <w:rPr>
          <w:sz w:val="24"/>
          <w:szCs w:val="24"/>
        </w:rPr>
        <w:t xml:space="preserve">- </w:t>
      </w:r>
      <w:r w:rsidRPr="000D35FF">
        <w:rPr>
          <w:sz w:val="24"/>
          <w:szCs w:val="24"/>
        </w:rPr>
        <w:t>Повороты</w:t>
      </w:r>
      <w:r>
        <w:rPr>
          <w:sz w:val="24"/>
          <w:szCs w:val="24"/>
        </w:rPr>
        <w:t>:</w:t>
      </w:r>
      <w:r w:rsidRPr="000D35FF">
        <w:rPr>
          <w:sz w:val="24"/>
          <w:szCs w:val="24"/>
        </w:rPr>
        <w:t xml:space="preserve"> направо, налево в движении.</w:t>
      </w:r>
    </w:p>
    <w:p w:rsidR="003B1D76" w:rsidRPr="00C16D23" w:rsidRDefault="003B1D76" w:rsidP="009551D0">
      <w:pPr>
        <w:widowControl/>
        <w:shd w:val="clear" w:color="auto" w:fill="FFFFFF"/>
        <w:ind w:left="567"/>
        <w:jc w:val="both"/>
        <w:rPr>
          <w:spacing w:val="-1"/>
          <w:sz w:val="24"/>
          <w:szCs w:val="24"/>
        </w:rPr>
      </w:pPr>
      <w:r>
        <w:rPr>
          <w:sz w:val="24"/>
          <w:szCs w:val="24"/>
        </w:rPr>
        <w:t xml:space="preserve">- Висы: </w:t>
      </w:r>
      <w:r>
        <w:rPr>
          <w:spacing w:val="-1"/>
          <w:sz w:val="24"/>
          <w:szCs w:val="24"/>
        </w:rPr>
        <w:t>п</w:t>
      </w:r>
      <w:r w:rsidRPr="000239EF">
        <w:rPr>
          <w:spacing w:val="-4"/>
          <w:sz w:val="24"/>
          <w:szCs w:val="24"/>
        </w:rPr>
        <w:t>одтягивания</w:t>
      </w:r>
      <w:r>
        <w:rPr>
          <w:spacing w:val="-4"/>
          <w:sz w:val="24"/>
          <w:szCs w:val="24"/>
        </w:rPr>
        <w:t xml:space="preserve">; </w:t>
      </w:r>
    </w:p>
    <w:p w:rsidR="003B1D76" w:rsidRDefault="003B1D76" w:rsidP="009551D0">
      <w:pPr>
        <w:widowControl/>
        <w:shd w:val="clear" w:color="auto" w:fill="FFFFFF"/>
        <w:ind w:left="567"/>
        <w:rPr>
          <w:sz w:val="24"/>
          <w:szCs w:val="24"/>
        </w:rPr>
      </w:pPr>
      <w:r>
        <w:rPr>
          <w:sz w:val="24"/>
          <w:szCs w:val="24"/>
        </w:rPr>
        <w:t>муж. подъем переворотом в упор -</w:t>
      </w:r>
      <w:r w:rsidRPr="000239EF">
        <w:rPr>
          <w:sz w:val="24"/>
          <w:szCs w:val="24"/>
        </w:rPr>
        <w:t xml:space="preserve"> пер</w:t>
      </w:r>
      <w:r>
        <w:rPr>
          <w:sz w:val="24"/>
          <w:szCs w:val="24"/>
        </w:rPr>
        <w:t xml:space="preserve">едвижение и </w:t>
      </w:r>
      <w:r w:rsidRPr="000D35FF">
        <w:rPr>
          <w:sz w:val="24"/>
          <w:szCs w:val="24"/>
        </w:rPr>
        <w:t>толчком двумя руками</w:t>
      </w:r>
      <w:r>
        <w:rPr>
          <w:sz w:val="24"/>
          <w:szCs w:val="24"/>
        </w:rPr>
        <w:t xml:space="preserve">; </w:t>
      </w:r>
    </w:p>
    <w:p w:rsidR="003B1D76" w:rsidRDefault="003B1D76" w:rsidP="009551D0">
      <w:pPr>
        <w:widowControl/>
        <w:shd w:val="clear" w:color="auto" w:fill="FFFFFF"/>
        <w:ind w:left="567"/>
        <w:rPr>
          <w:spacing w:val="-1"/>
          <w:sz w:val="24"/>
          <w:szCs w:val="24"/>
        </w:rPr>
      </w:pPr>
      <w:r>
        <w:rPr>
          <w:sz w:val="24"/>
          <w:szCs w:val="24"/>
        </w:rPr>
        <w:t>жен. м</w:t>
      </w:r>
      <w:r w:rsidRPr="000239EF">
        <w:rPr>
          <w:sz w:val="24"/>
          <w:szCs w:val="24"/>
        </w:rPr>
        <w:t xml:space="preserve">ахом одной </w:t>
      </w:r>
      <w:r w:rsidRPr="000239EF">
        <w:rPr>
          <w:spacing w:val="-1"/>
          <w:sz w:val="24"/>
          <w:szCs w:val="24"/>
        </w:rPr>
        <w:t>ногой, толчком</w:t>
      </w:r>
      <w:r>
        <w:rPr>
          <w:spacing w:val="-1"/>
          <w:sz w:val="24"/>
          <w:szCs w:val="24"/>
        </w:rPr>
        <w:t xml:space="preserve"> другой подъем переворотом.</w:t>
      </w:r>
    </w:p>
    <w:p w:rsidR="003B1D76" w:rsidRDefault="003B1D76" w:rsidP="009551D0">
      <w:pPr>
        <w:widowControl/>
        <w:shd w:val="clear" w:color="auto" w:fill="FFFFFF"/>
        <w:ind w:left="567"/>
        <w:jc w:val="both"/>
        <w:rPr>
          <w:spacing w:val="-3"/>
          <w:sz w:val="24"/>
          <w:szCs w:val="24"/>
        </w:rPr>
      </w:pPr>
      <w:r>
        <w:rPr>
          <w:spacing w:val="-1"/>
          <w:sz w:val="24"/>
          <w:szCs w:val="24"/>
        </w:rPr>
        <w:t xml:space="preserve">- </w:t>
      </w:r>
      <w:r>
        <w:rPr>
          <w:spacing w:val="-3"/>
          <w:sz w:val="24"/>
          <w:szCs w:val="24"/>
        </w:rPr>
        <w:t>Эстафеты.</w:t>
      </w:r>
    </w:p>
    <w:p w:rsidR="003B1D76" w:rsidRPr="002538F8" w:rsidRDefault="003B1D76" w:rsidP="009551D0">
      <w:pPr>
        <w:widowControl/>
        <w:shd w:val="clear" w:color="auto" w:fill="FFFFFF"/>
        <w:ind w:left="567"/>
        <w:jc w:val="both"/>
        <w:rPr>
          <w:spacing w:val="-3"/>
          <w:sz w:val="24"/>
          <w:szCs w:val="24"/>
        </w:rPr>
      </w:pPr>
      <w:r w:rsidRPr="002538F8">
        <w:rPr>
          <w:bCs/>
          <w:iCs/>
          <w:spacing w:val="-4"/>
          <w:sz w:val="24"/>
          <w:szCs w:val="24"/>
        </w:rPr>
        <w:t xml:space="preserve">Уметь: </w:t>
      </w:r>
      <w:r w:rsidRPr="002538F8">
        <w:rPr>
          <w:spacing w:val="-4"/>
          <w:sz w:val="24"/>
          <w:szCs w:val="24"/>
        </w:rPr>
        <w:t>выполнять строе</w:t>
      </w:r>
      <w:r w:rsidRPr="002538F8">
        <w:rPr>
          <w:spacing w:val="-1"/>
          <w:sz w:val="24"/>
          <w:szCs w:val="24"/>
        </w:rPr>
        <w:t xml:space="preserve">вые приемы; упражнения </w:t>
      </w:r>
      <w:r w:rsidRPr="002538F8">
        <w:rPr>
          <w:sz w:val="24"/>
          <w:szCs w:val="24"/>
        </w:rPr>
        <w:t>в висе</w:t>
      </w:r>
      <w:r>
        <w:rPr>
          <w:sz w:val="24"/>
          <w:szCs w:val="24"/>
        </w:rPr>
        <w:t>.</w:t>
      </w:r>
    </w:p>
    <w:p w:rsidR="003B1D76" w:rsidRDefault="003B1D76" w:rsidP="009551D0">
      <w:pPr>
        <w:widowControl/>
        <w:shd w:val="clear" w:color="auto" w:fill="FFFFFF"/>
        <w:ind w:left="567"/>
        <w:jc w:val="both"/>
        <w:rPr>
          <w:sz w:val="24"/>
          <w:szCs w:val="24"/>
        </w:rPr>
      </w:pPr>
      <w:r>
        <w:rPr>
          <w:spacing w:val="-3"/>
          <w:sz w:val="24"/>
          <w:szCs w:val="24"/>
        </w:rPr>
        <w:t>Р</w:t>
      </w:r>
      <w:r w:rsidRPr="000239EF">
        <w:rPr>
          <w:spacing w:val="-3"/>
          <w:sz w:val="24"/>
          <w:szCs w:val="24"/>
        </w:rPr>
        <w:t>азвитие силовых способно</w:t>
      </w:r>
      <w:r w:rsidRPr="000239EF">
        <w:rPr>
          <w:sz w:val="24"/>
          <w:szCs w:val="24"/>
        </w:rPr>
        <w:t>стей.</w:t>
      </w:r>
    </w:p>
    <w:p w:rsidR="003B1D76" w:rsidRDefault="003B1D76" w:rsidP="009551D0">
      <w:pPr>
        <w:widowControl/>
        <w:shd w:val="clear" w:color="auto" w:fill="FFFFFF"/>
        <w:ind w:left="567"/>
        <w:jc w:val="both"/>
        <w:rPr>
          <w:color w:val="000000"/>
          <w:sz w:val="24"/>
          <w:szCs w:val="24"/>
          <w:lang w:eastAsia="en-US"/>
        </w:rPr>
      </w:pPr>
      <w:r>
        <w:rPr>
          <w:color w:val="000000"/>
          <w:sz w:val="24"/>
          <w:szCs w:val="24"/>
          <w:lang w:eastAsia="en-US"/>
        </w:rPr>
        <w:t xml:space="preserve">2) </w:t>
      </w:r>
      <w:r w:rsidRPr="000239EF">
        <w:rPr>
          <w:sz w:val="24"/>
          <w:szCs w:val="24"/>
        </w:rPr>
        <w:t xml:space="preserve">Опорный </w:t>
      </w:r>
      <w:r w:rsidRPr="000239EF">
        <w:rPr>
          <w:spacing w:val="-3"/>
          <w:sz w:val="24"/>
          <w:szCs w:val="24"/>
        </w:rPr>
        <w:t>прыжок</w:t>
      </w:r>
      <w:r>
        <w:rPr>
          <w:spacing w:val="-3"/>
          <w:sz w:val="24"/>
          <w:szCs w:val="24"/>
        </w:rPr>
        <w:t>:</w:t>
      </w:r>
    </w:p>
    <w:p w:rsidR="003B1D76" w:rsidRDefault="003B1D76" w:rsidP="009551D0">
      <w:pPr>
        <w:widowControl/>
        <w:shd w:val="clear" w:color="auto" w:fill="FFFFFF"/>
        <w:ind w:left="567"/>
        <w:jc w:val="both"/>
        <w:rPr>
          <w:spacing w:val="-2"/>
          <w:sz w:val="24"/>
          <w:szCs w:val="24"/>
        </w:rPr>
      </w:pPr>
      <w:r>
        <w:rPr>
          <w:sz w:val="24"/>
          <w:szCs w:val="24"/>
        </w:rPr>
        <w:t xml:space="preserve">- Способом «согнув ноги» - </w:t>
      </w:r>
      <w:r w:rsidRPr="000239EF">
        <w:rPr>
          <w:sz w:val="24"/>
          <w:szCs w:val="24"/>
        </w:rPr>
        <w:t>м</w:t>
      </w:r>
      <w:r>
        <w:rPr>
          <w:sz w:val="24"/>
          <w:szCs w:val="24"/>
        </w:rPr>
        <w:t>уж.;</w:t>
      </w:r>
      <w:r>
        <w:rPr>
          <w:spacing w:val="-2"/>
          <w:sz w:val="24"/>
          <w:szCs w:val="24"/>
        </w:rPr>
        <w:t xml:space="preserve"> способом «ноги врозь» - жен.; </w:t>
      </w:r>
      <w:r>
        <w:rPr>
          <w:sz w:val="24"/>
          <w:szCs w:val="24"/>
        </w:rPr>
        <w:t>боком с поворо</w:t>
      </w:r>
      <w:r w:rsidRPr="000D35FF">
        <w:rPr>
          <w:sz w:val="24"/>
          <w:szCs w:val="24"/>
        </w:rPr>
        <w:t>том на 90°</w:t>
      </w:r>
      <w:r>
        <w:rPr>
          <w:sz w:val="24"/>
          <w:szCs w:val="24"/>
        </w:rPr>
        <w:t>.</w:t>
      </w:r>
    </w:p>
    <w:p w:rsidR="003B1D76" w:rsidRDefault="003B1D76" w:rsidP="009551D0">
      <w:pPr>
        <w:widowControl/>
        <w:shd w:val="clear" w:color="auto" w:fill="FFFFFF"/>
        <w:ind w:left="567"/>
        <w:jc w:val="both"/>
        <w:rPr>
          <w:sz w:val="24"/>
          <w:szCs w:val="24"/>
        </w:rPr>
      </w:pPr>
      <w:r>
        <w:rPr>
          <w:sz w:val="24"/>
          <w:szCs w:val="24"/>
        </w:rPr>
        <w:t xml:space="preserve">- </w:t>
      </w:r>
      <w:r w:rsidRPr="000239EF">
        <w:rPr>
          <w:sz w:val="24"/>
          <w:szCs w:val="24"/>
        </w:rPr>
        <w:t xml:space="preserve">Эстафеты. </w:t>
      </w:r>
    </w:p>
    <w:p w:rsidR="003B1D76" w:rsidRPr="00B16CB4" w:rsidRDefault="003B1D76" w:rsidP="009551D0">
      <w:pPr>
        <w:widowControl/>
        <w:shd w:val="clear" w:color="auto" w:fill="FFFFFF"/>
        <w:ind w:left="567"/>
        <w:jc w:val="both"/>
        <w:rPr>
          <w:sz w:val="24"/>
          <w:szCs w:val="24"/>
        </w:rPr>
      </w:pPr>
      <w:r>
        <w:rPr>
          <w:iCs/>
          <w:spacing w:val="-2"/>
          <w:sz w:val="24"/>
          <w:szCs w:val="24"/>
        </w:rPr>
        <w:t>Уметь</w:t>
      </w:r>
      <w:r w:rsidRPr="00B16CB4">
        <w:rPr>
          <w:iCs/>
          <w:spacing w:val="-2"/>
          <w:sz w:val="24"/>
          <w:szCs w:val="24"/>
        </w:rPr>
        <w:t xml:space="preserve"> </w:t>
      </w:r>
      <w:r w:rsidRPr="00B16CB4">
        <w:rPr>
          <w:spacing w:val="-2"/>
          <w:sz w:val="24"/>
          <w:szCs w:val="24"/>
        </w:rPr>
        <w:t>выполнять опор</w:t>
      </w:r>
      <w:r w:rsidRPr="00B16CB4">
        <w:rPr>
          <w:sz w:val="24"/>
          <w:szCs w:val="24"/>
        </w:rPr>
        <w:t>ный прыжок</w:t>
      </w:r>
      <w:r>
        <w:rPr>
          <w:sz w:val="24"/>
          <w:szCs w:val="24"/>
        </w:rPr>
        <w:t>.</w:t>
      </w:r>
    </w:p>
    <w:p w:rsidR="003B1D76" w:rsidRDefault="003B1D76" w:rsidP="009551D0">
      <w:pPr>
        <w:widowControl/>
        <w:shd w:val="clear" w:color="auto" w:fill="FFFFFF"/>
        <w:ind w:left="567"/>
        <w:jc w:val="both"/>
        <w:rPr>
          <w:sz w:val="24"/>
          <w:szCs w:val="24"/>
        </w:rPr>
      </w:pPr>
      <w:r w:rsidRPr="000239EF">
        <w:rPr>
          <w:sz w:val="24"/>
          <w:szCs w:val="24"/>
        </w:rPr>
        <w:t>Развитие скоростно-силовых способностей</w:t>
      </w:r>
      <w:r>
        <w:rPr>
          <w:sz w:val="24"/>
          <w:szCs w:val="24"/>
        </w:rPr>
        <w:t>.</w:t>
      </w:r>
    </w:p>
    <w:p w:rsidR="003B1D76" w:rsidRDefault="003B1D76" w:rsidP="009551D0">
      <w:pPr>
        <w:widowControl/>
        <w:shd w:val="clear" w:color="auto" w:fill="FFFFFF"/>
        <w:ind w:left="567"/>
        <w:jc w:val="both"/>
        <w:rPr>
          <w:color w:val="000000"/>
          <w:sz w:val="24"/>
          <w:szCs w:val="24"/>
          <w:lang w:eastAsia="en-US"/>
        </w:rPr>
      </w:pPr>
      <w:r>
        <w:rPr>
          <w:color w:val="000000"/>
          <w:sz w:val="24"/>
          <w:szCs w:val="24"/>
          <w:lang w:eastAsia="en-US"/>
        </w:rPr>
        <w:t xml:space="preserve">3) </w:t>
      </w:r>
      <w:r w:rsidRPr="000239EF">
        <w:rPr>
          <w:spacing w:val="-2"/>
          <w:sz w:val="24"/>
          <w:szCs w:val="24"/>
        </w:rPr>
        <w:t>Акробатика. Лазание</w:t>
      </w:r>
      <w:r>
        <w:rPr>
          <w:spacing w:val="-2"/>
          <w:sz w:val="24"/>
          <w:szCs w:val="24"/>
        </w:rPr>
        <w:t>. Упражнения:</w:t>
      </w:r>
    </w:p>
    <w:p w:rsidR="003B1D76" w:rsidRDefault="003B1D76" w:rsidP="009551D0">
      <w:pPr>
        <w:widowControl/>
        <w:shd w:val="clear" w:color="auto" w:fill="FFFFFF"/>
        <w:ind w:left="567"/>
        <w:jc w:val="both"/>
        <w:rPr>
          <w:spacing w:val="-1"/>
          <w:sz w:val="24"/>
          <w:szCs w:val="24"/>
        </w:rPr>
      </w:pPr>
      <w:r>
        <w:rPr>
          <w:spacing w:val="-1"/>
          <w:sz w:val="24"/>
          <w:szCs w:val="24"/>
        </w:rPr>
        <w:t xml:space="preserve">- </w:t>
      </w:r>
      <w:r w:rsidRPr="000239EF">
        <w:rPr>
          <w:spacing w:val="-1"/>
          <w:sz w:val="24"/>
          <w:szCs w:val="24"/>
        </w:rPr>
        <w:t>Кувырок</w:t>
      </w:r>
      <w:r>
        <w:rPr>
          <w:spacing w:val="-1"/>
          <w:sz w:val="24"/>
          <w:szCs w:val="24"/>
        </w:rPr>
        <w:t>:</w:t>
      </w:r>
      <w:r w:rsidRPr="000239EF">
        <w:rPr>
          <w:spacing w:val="-1"/>
          <w:sz w:val="24"/>
          <w:szCs w:val="24"/>
        </w:rPr>
        <w:t xml:space="preserve"> </w:t>
      </w:r>
      <w:r>
        <w:rPr>
          <w:spacing w:val="-5"/>
          <w:sz w:val="24"/>
          <w:szCs w:val="24"/>
        </w:rPr>
        <w:t xml:space="preserve">назад в полушпагат; </w:t>
      </w:r>
      <w:r w:rsidRPr="000D35FF">
        <w:rPr>
          <w:sz w:val="24"/>
          <w:szCs w:val="24"/>
        </w:rPr>
        <w:t>назад и вперед</w:t>
      </w:r>
      <w:r>
        <w:rPr>
          <w:sz w:val="24"/>
          <w:szCs w:val="24"/>
        </w:rPr>
        <w:t>.</w:t>
      </w:r>
    </w:p>
    <w:p w:rsidR="003B1D76" w:rsidRDefault="003B1D76" w:rsidP="009551D0">
      <w:pPr>
        <w:widowControl/>
        <w:shd w:val="clear" w:color="auto" w:fill="FFFFFF"/>
        <w:ind w:left="567"/>
        <w:jc w:val="both"/>
        <w:rPr>
          <w:spacing w:val="-5"/>
          <w:sz w:val="24"/>
          <w:szCs w:val="24"/>
        </w:rPr>
      </w:pPr>
      <w:r>
        <w:rPr>
          <w:spacing w:val="-1"/>
          <w:sz w:val="24"/>
          <w:szCs w:val="24"/>
        </w:rPr>
        <w:t xml:space="preserve">муж. - </w:t>
      </w:r>
      <w:r w:rsidRPr="000239EF">
        <w:rPr>
          <w:spacing w:val="-1"/>
          <w:sz w:val="24"/>
          <w:szCs w:val="24"/>
        </w:rPr>
        <w:t>вперед в стойку на лопатках</w:t>
      </w:r>
      <w:r>
        <w:rPr>
          <w:spacing w:val="-1"/>
          <w:sz w:val="24"/>
          <w:szCs w:val="24"/>
        </w:rPr>
        <w:t xml:space="preserve">, </w:t>
      </w:r>
      <w:r>
        <w:rPr>
          <w:sz w:val="24"/>
          <w:szCs w:val="24"/>
        </w:rPr>
        <w:t>назад в стойку</w:t>
      </w:r>
      <w:r w:rsidRPr="000D35FF">
        <w:rPr>
          <w:sz w:val="24"/>
          <w:szCs w:val="24"/>
        </w:rPr>
        <w:t xml:space="preserve"> ноги врозь</w:t>
      </w:r>
      <w:r>
        <w:rPr>
          <w:spacing w:val="-1"/>
          <w:sz w:val="24"/>
          <w:szCs w:val="24"/>
        </w:rPr>
        <w:t>;</w:t>
      </w:r>
      <w:r>
        <w:rPr>
          <w:spacing w:val="-5"/>
          <w:sz w:val="24"/>
          <w:szCs w:val="24"/>
        </w:rPr>
        <w:t xml:space="preserve"> </w:t>
      </w:r>
      <w:r w:rsidRPr="000D35FF">
        <w:rPr>
          <w:sz w:val="24"/>
          <w:szCs w:val="24"/>
        </w:rPr>
        <w:t>длинный кувырок</w:t>
      </w:r>
      <w:r>
        <w:rPr>
          <w:sz w:val="24"/>
          <w:szCs w:val="24"/>
        </w:rPr>
        <w:t>.</w:t>
      </w:r>
    </w:p>
    <w:p w:rsidR="003B1D76" w:rsidRDefault="003B1D76" w:rsidP="009551D0">
      <w:pPr>
        <w:widowControl/>
        <w:shd w:val="clear" w:color="auto" w:fill="FFFFFF"/>
        <w:ind w:left="567"/>
        <w:jc w:val="both"/>
        <w:rPr>
          <w:spacing w:val="-2"/>
          <w:sz w:val="24"/>
          <w:szCs w:val="24"/>
        </w:rPr>
      </w:pPr>
      <w:r>
        <w:rPr>
          <w:spacing w:val="-5"/>
          <w:sz w:val="24"/>
          <w:szCs w:val="24"/>
        </w:rPr>
        <w:lastRenderedPageBreak/>
        <w:t>- Мост:</w:t>
      </w:r>
      <w:r w:rsidRPr="000239EF">
        <w:rPr>
          <w:spacing w:val="-5"/>
          <w:sz w:val="24"/>
          <w:szCs w:val="24"/>
        </w:rPr>
        <w:t xml:space="preserve"> </w:t>
      </w:r>
      <w:r>
        <w:rPr>
          <w:spacing w:val="-5"/>
          <w:sz w:val="24"/>
          <w:szCs w:val="24"/>
        </w:rPr>
        <w:t xml:space="preserve">жен. - </w:t>
      </w:r>
      <w:r w:rsidRPr="000239EF">
        <w:rPr>
          <w:spacing w:val="-5"/>
          <w:sz w:val="24"/>
          <w:szCs w:val="24"/>
        </w:rPr>
        <w:t xml:space="preserve">из положения стоя </w:t>
      </w:r>
      <w:r>
        <w:rPr>
          <w:spacing w:val="-2"/>
          <w:sz w:val="24"/>
          <w:szCs w:val="24"/>
        </w:rPr>
        <w:t xml:space="preserve">без помощи;  </w:t>
      </w:r>
      <w:r>
        <w:rPr>
          <w:sz w:val="24"/>
          <w:szCs w:val="24"/>
        </w:rPr>
        <w:t>и пово</w:t>
      </w:r>
      <w:r w:rsidRPr="000D35FF">
        <w:rPr>
          <w:sz w:val="24"/>
          <w:szCs w:val="24"/>
        </w:rPr>
        <w:t>рот в упор на одном колене</w:t>
      </w:r>
      <w:r>
        <w:rPr>
          <w:sz w:val="24"/>
          <w:szCs w:val="24"/>
        </w:rPr>
        <w:t>.</w:t>
      </w:r>
    </w:p>
    <w:p w:rsidR="003B1D76" w:rsidRDefault="003B1D76" w:rsidP="009551D0">
      <w:pPr>
        <w:widowControl/>
        <w:shd w:val="clear" w:color="auto" w:fill="FFFFFF"/>
        <w:ind w:left="567"/>
        <w:jc w:val="both"/>
        <w:rPr>
          <w:spacing w:val="-1"/>
          <w:sz w:val="24"/>
          <w:szCs w:val="24"/>
        </w:rPr>
      </w:pPr>
      <w:r>
        <w:rPr>
          <w:spacing w:val="-2"/>
          <w:sz w:val="24"/>
          <w:szCs w:val="24"/>
        </w:rPr>
        <w:t xml:space="preserve">- </w:t>
      </w:r>
      <w:r w:rsidRPr="000239EF">
        <w:rPr>
          <w:spacing w:val="-2"/>
          <w:sz w:val="24"/>
          <w:szCs w:val="24"/>
        </w:rPr>
        <w:t>Лазание</w:t>
      </w:r>
      <w:r>
        <w:rPr>
          <w:spacing w:val="-2"/>
          <w:sz w:val="24"/>
          <w:szCs w:val="24"/>
        </w:rPr>
        <w:t>:</w:t>
      </w:r>
      <w:r w:rsidRPr="000239EF">
        <w:rPr>
          <w:spacing w:val="-2"/>
          <w:sz w:val="24"/>
          <w:szCs w:val="24"/>
        </w:rPr>
        <w:t xml:space="preserve"> по канату</w:t>
      </w:r>
      <w:r>
        <w:rPr>
          <w:spacing w:val="-2"/>
          <w:sz w:val="24"/>
          <w:szCs w:val="24"/>
        </w:rPr>
        <w:t xml:space="preserve"> в 2, 3, 2-3</w:t>
      </w:r>
      <w:r w:rsidRPr="000239EF">
        <w:rPr>
          <w:spacing w:val="-2"/>
          <w:sz w:val="24"/>
          <w:szCs w:val="24"/>
        </w:rPr>
        <w:t xml:space="preserve"> приема</w:t>
      </w:r>
      <w:r>
        <w:rPr>
          <w:spacing w:val="-2"/>
          <w:sz w:val="24"/>
          <w:szCs w:val="24"/>
        </w:rPr>
        <w:t>; по шесту в 2-3</w:t>
      </w:r>
      <w:r w:rsidRPr="000239EF">
        <w:rPr>
          <w:spacing w:val="-2"/>
          <w:sz w:val="24"/>
          <w:szCs w:val="24"/>
        </w:rPr>
        <w:t xml:space="preserve"> приема</w:t>
      </w:r>
      <w:r>
        <w:rPr>
          <w:spacing w:val="-2"/>
          <w:sz w:val="24"/>
          <w:szCs w:val="24"/>
        </w:rPr>
        <w:t>.</w:t>
      </w:r>
    </w:p>
    <w:p w:rsidR="003B1D76" w:rsidRDefault="003B1D76" w:rsidP="009551D0">
      <w:pPr>
        <w:widowControl/>
        <w:shd w:val="clear" w:color="auto" w:fill="FFFFFF"/>
        <w:ind w:left="567"/>
        <w:jc w:val="both"/>
        <w:rPr>
          <w:spacing w:val="-1"/>
          <w:sz w:val="24"/>
          <w:szCs w:val="24"/>
        </w:rPr>
      </w:pPr>
      <w:r>
        <w:rPr>
          <w:spacing w:val="-1"/>
          <w:sz w:val="24"/>
          <w:szCs w:val="24"/>
        </w:rPr>
        <w:t xml:space="preserve">- </w:t>
      </w:r>
      <w:r w:rsidRPr="000239EF">
        <w:rPr>
          <w:spacing w:val="-1"/>
          <w:sz w:val="24"/>
          <w:szCs w:val="24"/>
        </w:rPr>
        <w:t xml:space="preserve">Эстафеты. </w:t>
      </w:r>
    </w:p>
    <w:p w:rsidR="003B1D76" w:rsidRPr="009E2113" w:rsidRDefault="003B1D76" w:rsidP="009551D0">
      <w:pPr>
        <w:widowControl/>
        <w:shd w:val="clear" w:color="auto" w:fill="FFFFFF"/>
        <w:ind w:left="567" w:firstLine="709"/>
        <w:jc w:val="both"/>
        <w:rPr>
          <w:spacing w:val="-1"/>
          <w:sz w:val="24"/>
          <w:szCs w:val="24"/>
        </w:rPr>
      </w:pPr>
      <w:r w:rsidRPr="009E2113">
        <w:rPr>
          <w:iCs/>
          <w:spacing w:val="-2"/>
          <w:sz w:val="24"/>
          <w:szCs w:val="24"/>
        </w:rPr>
        <w:t xml:space="preserve">Уметь: </w:t>
      </w:r>
      <w:r w:rsidRPr="009E2113">
        <w:rPr>
          <w:spacing w:val="-2"/>
          <w:sz w:val="24"/>
          <w:szCs w:val="24"/>
        </w:rPr>
        <w:t>выполнять акроба</w:t>
      </w:r>
      <w:r>
        <w:rPr>
          <w:spacing w:val="-1"/>
          <w:sz w:val="24"/>
          <w:szCs w:val="24"/>
        </w:rPr>
        <w:t>тические упражнения раздельно и в комбинации; лазать по канату в 2</w:t>
      </w:r>
      <w:r w:rsidRPr="009E2113">
        <w:rPr>
          <w:spacing w:val="-1"/>
          <w:sz w:val="24"/>
          <w:szCs w:val="24"/>
        </w:rPr>
        <w:t xml:space="preserve"> приема</w:t>
      </w:r>
      <w:r>
        <w:rPr>
          <w:spacing w:val="-1"/>
          <w:sz w:val="24"/>
          <w:szCs w:val="24"/>
        </w:rPr>
        <w:t>.</w:t>
      </w:r>
    </w:p>
    <w:p w:rsidR="003B1D76" w:rsidRDefault="003B1D76" w:rsidP="009551D0">
      <w:pPr>
        <w:widowControl/>
        <w:shd w:val="clear" w:color="auto" w:fill="FFFFFF"/>
        <w:ind w:left="567" w:firstLine="709"/>
        <w:jc w:val="both"/>
        <w:rPr>
          <w:sz w:val="24"/>
          <w:szCs w:val="24"/>
        </w:rPr>
      </w:pPr>
      <w:r w:rsidRPr="000239EF">
        <w:rPr>
          <w:spacing w:val="-1"/>
          <w:sz w:val="24"/>
          <w:szCs w:val="24"/>
        </w:rPr>
        <w:t>Развитие силовых спо</w:t>
      </w:r>
      <w:r w:rsidRPr="000239EF">
        <w:rPr>
          <w:sz w:val="24"/>
          <w:szCs w:val="24"/>
        </w:rPr>
        <w:t>собностей</w:t>
      </w:r>
      <w:r>
        <w:rPr>
          <w:sz w:val="24"/>
          <w:szCs w:val="24"/>
        </w:rPr>
        <w:t>.</w:t>
      </w:r>
    </w:p>
    <w:p w:rsidR="003B1D76" w:rsidRPr="00D114A7" w:rsidRDefault="003B1D76" w:rsidP="009551D0">
      <w:pPr>
        <w:widowControl/>
        <w:shd w:val="clear" w:color="auto" w:fill="FFFFFF"/>
        <w:ind w:left="567" w:firstLine="709"/>
        <w:jc w:val="both"/>
        <w:rPr>
          <w:color w:val="0000FF"/>
          <w:sz w:val="24"/>
          <w:szCs w:val="24"/>
          <w:lang w:eastAsia="en-US"/>
        </w:rPr>
      </w:pPr>
      <w:r w:rsidRPr="00D114A7">
        <w:rPr>
          <w:b/>
          <w:color w:val="0000FF"/>
          <w:sz w:val="24"/>
          <w:szCs w:val="24"/>
        </w:rPr>
        <w:t>Спортивные игры</w:t>
      </w:r>
    </w:p>
    <w:p w:rsidR="003B1D76" w:rsidRDefault="003B1D76" w:rsidP="009551D0">
      <w:pPr>
        <w:widowControl/>
        <w:shd w:val="clear" w:color="auto" w:fill="FFFFFF"/>
        <w:ind w:left="567" w:firstLine="709"/>
        <w:jc w:val="both"/>
        <w:rPr>
          <w:color w:val="000000"/>
          <w:sz w:val="24"/>
          <w:szCs w:val="24"/>
          <w:lang w:eastAsia="en-US"/>
        </w:rPr>
      </w:pPr>
      <w:r>
        <w:rPr>
          <w:color w:val="000000"/>
          <w:sz w:val="24"/>
          <w:szCs w:val="24"/>
          <w:lang w:eastAsia="en-US"/>
        </w:rPr>
        <w:t xml:space="preserve">1) </w:t>
      </w:r>
      <w:r>
        <w:rPr>
          <w:sz w:val="24"/>
          <w:szCs w:val="24"/>
        </w:rPr>
        <w:t>Волейбол. Упражнения:</w:t>
      </w:r>
    </w:p>
    <w:p w:rsidR="003B1D76" w:rsidRDefault="003B1D76" w:rsidP="009551D0">
      <w:pPr>
        <w:widowControl/>
        <w:shd w:val="clear" w:color="auto" w:fill="FFFFFF"/>
        <w:ind w:left="567"/>
        <w:jc w:val="both"/>
        <w:rPr>
          <w:sz w:val="24"/>
          <w:szCs w:val="24"/>
        </w:rPr>
      </w:pPr>
      <w:r>
        <w:rPr>
          <w:sz w:val="24"/>
          <w:szCs w:val="24"/>
        </w:rPr>
        <w:t>- Стойки,</w:t>
      </w:r>
      <w:r w:rsidRPr="000239EF">
        <w:rPr>
          <w:sz w:val="24"/>
          <w:szCs w:val="24"/>
        </w:rPr>
        <w:t xml:space="preserve"> передвижения игрока. </w:t>
      </w:r>
    </w:p>
    <w:p w:rsidR="003B1D76" w:rsidRDefault="003B1D76" w:rsidP="009551D0">
      <w:pPr>
        <w:widowControl/>
        <w:shd w:val="clear" w:color="auto" w:fill="FFFFFF"/>
        <w:ind w:left="567"/>
        <w:jc w:val="both"/>
        <w:rPr>
          <w:spacing w:val="-1"/>
          <w:sz w:val="24"/>
          <w:szCs w:val="24"/>
        </w:rPr>
      </w:pPr>
      <w:r>
        <w:rPr>
          <w:sz w:val="24"/>
          <w:szCs w:val="24"/>
        </w:rPr>
        <w:t xml:space="preserve">- Передача </w:t>
      </w:r>
      <w:r w:rsidRPr="000D35FF">
        <w:rPr>
          <w:sz w:val="24"/>
          <w:szCs w:val="24"/>
        </w:rPr>
        <w:t>в тройках после перемещения.</w:t>
      </w:r>
    </w:p>
    <w:p w:rsidR="003B1D76" w:rsidRDefault="003B1D76" w:rsidP="009551D0">
      <w:pPr>
        <w:widowControl/>
        <w:shd w:val="clear" w:color="auto" w:fill="FFFFFF"/>
        <w:ind w:left="567"/>
        <w:jc w:val="both"/>
        <w:rPr>
          <w:sz w:val="24"/>
          <w:szCs w:val="24"/>
        </w:rPr>
      </w:pPr>
      <w:r>
        <w:rPr>
          <w:sz w:val="24"/>
          <w:szCs w:val="24"/>
        </w:rPr>
        <w:t>- Передача</w:t>
      </w:r>
      <w:r w:rsidRPr="000D35FF">
        <w:rPr>
          <w:sz w:val="24"/>
          <w:szCs w:val="24"/>
        </w:rPr>
        <w:t xml:space="preserve"> над собой</w:t>
      </w:r>
      <w:r>
        <w:rPr>
          <w:sz w:val="24"/>
          <w:szCs w:val="24"/>
        </w:rPr>
        <w:t>:</w:t>
      </w:r>
      <w:r w:rsidRPr="000D35FF">
        <w:rPr>
          <w:sz w:val="24"/>
          <w:szCs w:val="24"/>
        </w:rPr>
        <w:t xml:space="preserve"> </w:t>
      </w:r>
      <w:r>
        <w:rPr>
          <w:sz w:val="24"/>
          <w:szCs w:val="24"/>
        </w:rPr>
        <w:t>во встречных колоннах; во встречных колоннах через сетку.</w:t>
      </w:r>
    </w:p>
    <w:p w:rsidR="003B1D76" w:rsidRDefault="003B1D76" w:rsidP="009551D0">
      <w:pPr>
        <w:widowControl/>
        <w:shd w:val="clear" w:color="auto" w:fill="FFFFFF"/>
        <w:ind w:left="567"/>
        <w:jc w:val="both"/>
        <w:rPr>
          <w:spacing w:val="-1"/>
          <w:sz w:val="24"/>
          <w:szCs w:val="24"/>
        </w:rPr>
      </w:pPr>
      <w:r>
        <w:rPr>
          <w:sz w:val="24"/>
          <w:szCs w:val="24"/>
        </w:rPr>
        <w:t>- Передача</w:t>
      </w:r>
      <w:r w:rsidRPr="000239EF">
        <w:rPr>
          <w:sz w:val="24"/>
          <w:szCs w:val="24"/>
        </w:rPr>
        <w:t xml:space="preserve"> </w:t>
      </w:r>
      <w:r w:rsidRPr="000239EF">
        <w:rPr>
          <w:spacing w:val="-1"/>
          <w:sz w:val="24"/>
          <w:szCs w:val="24"/>
        </w:rPr>
        <w:t>сверху двумя руками в парах</w:t>
      </w:r>
      <w:r>
        <w:rPr>
          <w:spacing w:val="-1"/>
          <w:sz w:val="24"/>
          <w:szCs w:val="24"/>
        </w:rPr>
        <w:t>: через сетку.</w:t>
      </w:r>
    </w:p>
    <w:p w:rsidR="003B1D76" w:rsidRDefault="003B1D76" w:rsidP="009551D0">
      <w:pPr>
        <w:widowControl/>
        <w:shd w:val="clear" w:color="auto" w:fill="FFFFFF"/>
        <w:ind w:left="567"/>
        <w:jc w:val="both"/>
        <w:rPr>
          <w:sz w:val="24"/>
          <w:szCs w:val="24"/>
        </w:rPr>
      </w:pPr>
      <w:r>
        <w:rPr>
          <w:sz w:val="24"/>
          <w:szCs w:val="24"/>
        </w:rPr>
        <w:t>- Отбивание</w:t>
      </w:r>
      <w:r w:rsidRPr="000D35FF">
        <w:rPr>
          <w:sz w:val="24"/>
          <w:szCs w:val="24"/>
        </w:rPr>
        <w:t xml:space="preserve"> кулаком через сетку.</w:t>
      </w:r>
    </w:p>
    <w:p w:rsidR="003B1D76" w:rsidRDefault="003B1D76" w:rsidP="009551D0">
      <w:pPr>
        <w:widowControl/>
        <w:shd w:val="clear" w:color="auto" w:fill="FFFFFF"/>
        <w:ind w:left="567"/>
        <w:jc w:val="both"/>
        <w:rPr>
          <w:spacing w:val="-1"/>
          <w:sz w:val="24"/>
          <w:szCs w:val="24"/>
        </w:rPr>
      </w:pPr>
      <w:r>
        <w:rPr>
          <w:sz w:val="24"/>
          <w:szCs w:val="24"/>
        </w:rPr>
        <w:t>- Прием</w:t>
      </w:r>
      <w:r w:rsidRPr="000239EF">
        <w:rPr>
          <w:sz w:val="24"/>
          <w:szCs w:val="24"/>
        </w:rPr>
        <w:t xml:space="preserve"> снизу двумя руками</w:t>
      </w:r>
      <w:r>
        <w:rPr>
          <w:sz w:val="24"/>
          <w:szCs w:val="24"/>
        </w:rPr>
        <w:t>:</w:t>
      </w:r>
      <w:r w:rsidRPr="000239EF">
        <w:rPr>
          <w:sz w:val="24"/>
          <w:szCs w:val="24"/>
        </w:rPr>
        <w:t xml:space="preserve"> после подачи</w:t>
      </w:r>
      <w:r>
        <w:rPr>
          <w:sz w:val="24"/>
          <w:szCs w:val="24"/>
        </w:rPr>
        <w:t>.</w:t>
      </w:r>
    </w:p>
    <w:p w:rsidR="003B1D76" w:rsidRDefault="003B1D76" w:rsidP="009551D0">
      <w:pPr>
        <w:widowControl/>
        <w:shd w:val="clear" w:color="auto" w:fill="FFFFFF"/>
        <w:ind w:left="567"/>
        <w:jc w:val="both"/>
        <w:rPr>
          <w:spacing w:val="-2"/>
          <w:sz w:val="24"/>
          <w:szCs w:val="24"/>
        </w:rPr>
      </w:pPr>
      <w:r>
        <w:rPr>
          <w:spacing w:val="-1"/>
          <w:sz w:val="24"/>
          <w:szCs w:val="24"/>
        </w:rPr>
        <w:t>- Подача: н</w:t>
      </w:r>
      <w:r w:rsidRPr="000239EF">
        <w:rPr>
          <w:spacing w:val="-1"/>
          <w:sz w:val="24"/>
          <w:szCs w:val="24"/>
        </w:rPr>
        <w:t xml:space="preserve">ижняя </w:t>
      </w:r>
      <w:r>
        <w:rPr>
          <w:spacing w:val="-2"/>
          <w:sz w:val="24"/>
          <w:szCs w:val="24"/>
        </w:rPr>
        <w:t xml:space="preserve">прямая; </w:t>
      </w:r>
      <w:r w:rsidRPr="000D35FF">
        <w:rPr>
          <w:sz w:val="24"/>
          <w:szCs w:val="24"/>
        </w:rPr>
        <w:t>прием</w:t>
      </w:r>
      <w:r>
        <w:rPr>
          <w:sz w:val="24"/>
          <w:szCs w:val="24"/>
        </w:rPr>
        <w:t>.</w:t>
      </w:r>
    </w:p>
    <w:p w:rsidR="003B1D76" w:rsidRDefault="003B1D76" w:rsidP="009551D0">
      <w:pPr>
        <w:widowControl/>
        <w:shd w:val="clear" w:color="auto" w:fill="FFFFFF"/>
        <w:ind w:left="567"/>
        <w:jc w:val="both"/>
        <w:rPr>
          <w:spacing w:val="-2"/>
          <w:sz w:val="24"/>
          <w:szCs w:val="24"/>
        </w:rPr>
      </w:pPr>
      <w:r>
        <w:rPr>
          <w:spacing w:val="-2"/>
          <w:sz w:val="24"/>
          <w:szCs w:val="24"/>
        </w:rPr>
        <w:t xml:space="preserve">- </w:t>
      </w:r>
      <w:r w:rsidRPr="000239EF">
        <w:rPr>
          <w:spacing w:val="-2"/>
          <w:sz w:val="24"/>
          <w:szCs w:val="24"/>
        </w:rPr>
        <w:t>Нападающий удар</w:t>
      </w:r>
      <w:r>
        <w:rPr>
          <w:spacing w:val="-2"/>
          <w:sz w:val="24"/>
          <w:szCs w:val="24"/>
        </w:rPr>
        <w:t xml:space="preserve">: после подбрасывания партнером; </w:t>
      </w:r>
      <w:r>
        <w:rPr>
          <w:sz w:val="24"/>
          <w:szCs w:val="24"/>
        </w:rPr>
        <w:t>после пе</w:t>
      </w:r>
      <w:r w:rsidRPr="000D35FF">
        <w:rPr>
          <w:sz w:val="24"/>
          <w:szCs w:val="24"/>
        </w:rPr>
        <w:t>редачи</w:t>
      </w:r>
      <w:r>
        <w:rPr>
          <w:sz w:val="24"/>
          <w:szCs w:val="24"/>
        </w:rPr>
        <w:t xml:space="preserve">; </w:t>
      </w:r>
      <w:r w:rsidRPr="000D35FF">
        <w:rPr>
          <w:sz w:val="24"/>
          <w:szCs w:val="24"/>
        </w:rPr>
        <w:t>в тройках через сетку</w:t>
      </w:r>
      <w:r>
        <w:rPr>
          <w:sz w:val="24"/>
          <w:szCs w:val="24"/>
        </w:rPr>
        <w:t>.</w:t>
      </w:r>
    </w:p>
    <w:p w:rsidR="003B1D76" w:rsidRDefault="003B1D76" w:rsidP="009551D0">
      <w:pPr>
        <w:shd w:val="clear" w:color="auto" w:fill="FFFFFF"/>
        <w:ind w:left="567"/>
        <w:rPr>
          <w:iCs/>
          <w:sz w:val="24"/>
          <w:szCs w:val="24"/>
        </w:rPr>
      </w:pPr>
      <w:r>
        <w:rPr>
          <w:spacing w:val="-2"/>
          <w:sz w:val="24"/>
          <w:szCs w:val="24"/>
        </w:rPr>
        <w:t xml:space="preserve">- </w:t>
      </w:r>
      <w:r w:rsidRPr="000239EF">
        <w:rPr>
          <w:sz w:val="24"/>
          <w:szCs w:val="24"/>
        </w:rPr>
        <w:t>Комбинации</w:t>
      </w:r>
      <w:r>
        <w:rPr>
          <w:sz w:val="24"/>
          <w:szCs w:val="24"/>
        </w:rPr>
        <w:t xml:space="preserve">: </w:t>
      </w:r>
      <w:r>
        <w:rPr>
          <w:iCs/>
          <w:sz w:val="24"/>
          <w:szCs w:val="24"/>
        </w:rPr>
        <w:t>прием - передача-удар.</w:t>
      </w:r>
    </w:p>
    <w:p w:rsidR="003B1D76" w:rsidRPr="005838B7" w:rsidRDefault="003B1D76" w:rsidP="009551D0">
      <w:pPr>
        <w:shd w:val="clear" w:color="auto" w:fill="FFFFFF"/>
        <w:ind w:left="567"/>
        <w:rPr>
          <w:sz w:val="24"/>
          <w:szCs w:val="24"/>
        </w:rPr>
      </w:pPr>
      <w:r>
        <w:rPr>
          <w:iCs/>
          <w:sz w:val="24"/>
          <w:szCs w:val="24"/>
        </w:rPr>
        <w:t xml:space="preserve">- </w:t>
      </w:r>
      <w:r w:rsidRPr="000D35FF">
        <w:rPr>
          <w:sz w:val="24"/>
          <w:szCs w:val="24"/>
        </w:rPr>
        <w:t>Тактика</w:t>
      </w:r>
      <w:r>
        <w:rPr>
          <w:sz w:val="24"/>
          <w:szCs w:val="24"/>
        </w:rPr>
        <w:t>:</w:t>
      </w:r>
      <w:r w:rsidRPr="000D35FF">
        <w:rPr>
          <w:sz w:val="24"/>
          <w:szCs w:val="24"/>
        </w:rPr>
        <w:t xml:space="preserve"> свободного нападения.</w:t>
      </w:r>
    </w:p>
    <w:p w:rsidR="003B1D76" w:rsidRDefault="003B1D76" w:rsidP="009551D0">
      <w:pPr>
        <w:widowControl/>
        <w:shd w:val="clear" w:color="auto" w:fill="FFFFFF"/>
        <w:ind w:left="567"/>
        <w:jc w:val="both"/>
        <w:rPr>
          <w:spacing w:val="-2"/>
          <w:sz w:val="24"/>
          <w:szCs w:val="24"/>
        </w:rPr>
      </w:pPr>
      <w:r>
        <w:rPr>
          <w:spacing w:val="-2"/>
          <w:sz w:val="24"/>
          <w:szCs w:val="24"/>
        </w:rPr>
        <w:t>- Эстафеты.</w:t>
      </w:r>
    </w:p>
    <w:p w:rsidR="003B1D76" w:rsidRDefault="003B1D76" w:rsidP="009551D0">
      <w:pPr>
        <w:widowControl/>
        <w:shd w:val="clear" w:color="auto" w:fill="FFFFFF"/>
        <w:ind w:left="567"/>
        <w:jc w:val="both"/>
        <w:rPr>
          <w:spacing w:val="-2"/>
          <w:sz w:val="24"/>
          <w:szCs w:val="24"/>
        </w:rPr>
      </w:pPr>
      <w:r>
        <w:rPr>
          <w:sz w:val="24"/>
          <w:szCs w:val="24"/>
        </w:rPr>
        <w:t xml:space="preserve">- </w:t>
      </w:r>
      <w:r w:rsidRPr="000239EF">
        <w:rPr>
          <w:sz w:val="24"/>
          <w:szCs w:val="24"/>
        </w:rPr>
        <w:t>Игровые задания на укоро</w:t>
      </w:r>
      <w:r w:rsidRPr="000239EF">
        <w:rPr>
          <w:spacing w:val="-2"/>
          <w:sz w:val="24"/>
          <w:szCs w:val="24"/>
        </w:rPr>
        <w:t>ченной площадке.</w:t>
      </w:r>
    </w:p>
    <w:p w:rsidR="003B1D76" w:rsidRDefault="003B1D76" w:rsidP="009551D0">
      <w:pPr>
        <w:widowControl/>
        <w:shd w:val="clear" w:color="auto" w:fill="FFFFFF"/>
        <w:ind w:left="567"/>
        <w:jc w:val="both"/>
        <w:rPr>
          <w:sz w:val="24"/>
          <w:szCs w:val="24"/>
        </w:rPr>
      </w:pPr>
      <w:r>
        <w:rPr>
          <w:spacing w:val="-2"/>
          <w:sz w:val="24"/>
          <w:szCs w:val="24"/>
        </w:rPr>
        <w:t xml:space="preserve">- </w:t>
      </w:r>
      <w:r w:rsidRPr="000239EF">
        <w:rPr>
          <w:spacing w:val="-2"/>
          <w:sz w:val="24"/>
          <w:szCs w:val="24"/>
        </w:rPr>
        <w:t>Игра по упрощен</w:t>
      </w:r>
      <w:r w:rsidRPr="000239EF">
        <w:rPr>
          <w:sz w:val="24"/>
          <w:szCs w:val="24"/>
        </w:rPr>
        <w:t>ным правилам.</w:t>
      </w:r>
    </w:p>
    <w:p w:rsidR="003B1D76" w:rsidRPr="009636CC" w:rsidRDefault="003B1D76" w:rsidP="009551D0">
      <w:pPr>
        <w:widowControl/>
        <w:shd w:val="clear" w:color="auto" w:fill="FFFFFF"/>
        <w:ind w:left="567" w:firstLine="709"/>
        <w:jc w:val="both"/>
        <w:rPr>
          <w:sz w:val="24"/>
          <w:szCs w:val="24"/>
        </w:rPr>
      </w:pPr>
      <w:r w:rsidRPr="009636CC">
        <w:rPr>
          <w:bCs/>
          <w:iCs/>
          <w:sz w:val="24"/>
          <w:szCs w:val="24"/>
        </w:rPr>
        <w:t xml:space="preserve">Уметь: </w:t>
      </w:r>
      <w:r w:rsidRPr="009636CC">
        <w:rPr>
          <w:sz w:val="24"/>
          <w:szCs w:val="24"/>
        </w:rPr>
        <w:t xml:space="preserve">играть в волейбол </w:t>
      </w:r>
      <w:r>
        <w:rPr>
          <w:sz w:val="24"/>
          <w:szCs w:val="24"/>
        </w:rPr>
        <w:t>по упрощенным правилам; выполнять техниче</w:t>
      </w:r>
      <w:r w:rsidRPr="009636CC">
        <w:rPr>
          <w:sz w:val="24"/>
          <w:szCs w:val="24"/>
        </w:rPr>
        <w:t>ские действия в игре</w:t>
      </w:r>
      <w:r>
        <w:rPr>
          <w:sz w:val="24"/>
          <w:szCs w:val="24"/>
        </w:rPr>
        <w:t>.</w:t>
      </w:r>
    </w:p>
    <w:p w:rsidR="003B1D76" w:rsidRDefault="003B1D76" w:rsidP="009551D0">
      <w:pPr>
        <w:widowControl/>
        <w:shd w:val="clear" w:color="auto" w:fill="FFFFFF"/>
        <w:ind w:left="567" w:firstLine="709"/>
        <w:jc w:val="both"/>
        <w:rPr>
          <w:color w:val="000000"/>
          <w:sz w:val="24"/>
          <w:szCs w:val="24"/>
          <w:lang w:eastAsia="en-US"/>
        </w:rPr>
      </w:pPr>
      <w:r>
        <w:rPr>
          <w:color w:val="000000"/>
          <w:sz w:val="24"/>
          <w:szCs w:val="24"/>
          <w:lang w:eastAsia="en-US"/>
        </w:rPr>
        <w:t xml:space="preserve">2) Баскетбол. </w:t>
      </w:r>
      <w:r>
        <w:rPr>
          <w:sz w:val="24"/>
          <w:szCs w:val="24"/>
        </w:rPr>
        <w:t>Упражнения:</w:t>
      </w:r>
    </w:p>
    <w:p w:rsidR="003B1D76" w:rsidRDefault="003B1D76" w:rsidP="009551D0">
      <w:pPr>
        <w:widowControl/>
        <w:shd w:val="clear" w:color="auto" w:fill="FFFFFF"/>
        <w:ind w:left="567"/>
        <w:jc w:val="both"/>
        <w:rPr>
          <w:sz w:val="24"/>
          <w:szCs w:val="24"/>
        </w:rPr>
      </w:pPr>
      <w:r>
        <w:rPr>
          <w:sz w:val="24"/>
          <w:szCs w:val="24"/>
        </w:rPr>
        <w:t>- Передвижения; повороты с мячом; оста</w:t>
      </w:r>
      <w:r w:rsidRPr="000D35FF">
        <w:rPr>
          <w:sz w:val="24"/>
          <w:szCs w:val="24"/>
        </w:rPr>
        <w:t xml:space="preserve">новка прыжком. </w:t>
      </w:r>
    </w:p>
    <w:p w:rsidR="003B1D76" w:rsidRDefault="003B1D76" w:rsidP="009551D0">
      <w:pPr>
        <w:widowControl/>
        <w:shd w:val="clear" w:color="auto" w:fill="FFFFFF"/>
        <w:ind w:left="567"/>
        <w:jc w:val="both"/>
        <w:rPr>
          <w:sz w:val="24"/>
          <w:szCs w:val="24"/>
        </w:rPr>
      </w:pPr>
      <w:r>
        <w:rPr>
          <w:sz w:val="24"/>
          <w:szCs w:val="24"/>
        </w:rPr>
        <w:t>- Передача</w:t>
      </w:r>
      <w:r w:rsidRPr="000D35FF">
        <w:rPr>
          <w:sz w:val="24"/>
          <w:szCs w:val="24"/>
        </w:rPr>
        <w:t xml:space="preserve"> на месте</w:t>
      </w:r>
      <w:r w:rsidRPr="00B40F7E">
        <w:rPr>
          <w:sz w:val="24"/>
          <w:szCs w:val="24"/>
        </w:rPr>
        <w:t xml:space="preserve"> </w:t>
      </w:r>
      <w:r w:rsidRPr="000D35FF">
        <w:rPr>
          <w:sz w:val="24"/>
          <w:szCs w:val="24"/>
        </w:rPr>
        <w:t>двумя руками от груди</w:t>
      </w:r>
      <w:r>
        <w:rPr>
          <w:sz w:val="24"/>
          <w:szCs w:val="24"/>
        </w:rPr>
        <w:t>.</w:t>
      </w:r>
    </w:p>
    <w:p w:rsidR="003B1D76" w:rsidRPr="00EC6934" w:rsidRDefault="003B1D76" w:rsidP="009551D0">
      <w:pPr>
        <w:widowControl/>
        <w:shd w:val="clear" w:color="auto" w:fill="FFFFFF"/>
        <w:ind w:left="567"/>
        <w:jc w:val="both"/>
        <w:rPr>
          <w:color w:val="000000"/>
          <w:sz w:val="24"/>
          <w:szCs w:val="24"/>
          <w:lang w:eastAsia="en-US"/>
        </w:rPr>
      </w:pPr>
      <w:r>
        <w:rPr>
          <w:sz w:val="24"/>
          <w:szCs w:val="24"/>
        </w:rPr>
        <w:t>- Передача</w:t>
      </w:r>
      <w:r w:rsidRPr="00EC6934">
        <w:rPr>
          <w:sz w:val="24"/>
          <w:szCs w:val="24"/>
        </w:rPr>
        <w:t xml:space="preserve"> </w:t>
      </w:r>
      <w:r w:rsidRPr="000D35FF">
        <w:rPr>
          <w:sz w:val="24"/>
          <w:szCs w:val="24"/>
        </w:rPr>
        <w:t>на месте одной рукой от плеча.</w:t>
      </w:r>
    </w:p>
    <w:p w:rsidR="003B1D76" w:rsidRDefault="003B1D76" w:rsidP="009551D0">
      <w:pPr>
        <w:widowControl/>
        <w:shd w:val="clear" w:color="auto" w:fill="FFFFFF"/>
        <w:ind w:left="567"/>
        <w:jc w:val="both"/>
        <w:rPr>
          <w:sz w:val="24"/>
          <w:szCs w:val="24"/>
        </w:rPr>
      </w:pPr>
      <w:r>
        <w:rPr>
          <w:sz w:val="24"/>
          <w:szCs w:val="24"/>
        </w:rPr>
        <w:t>- Передача</w:t>
      </w:r>
      <w:r w:rsidRPr="000D35FF">
        <w:rPr>
          <w:sz w:val="24"/>
          <w:szCs w:val="24"/>
        </w:rPr>
        <w:t xml:space="preserve"> на месте с пасс</w:t>
      </w:r>
      <w:r>
        <w:rPr>
          <w:sz w:val="24"/>
          <w:szCs w:val="24"/>
        </w:rPr>
        <w:t>ивным сопротивлением защитника: в дви</w:t>
      </w:r>
      <w:r w:rsidRPr="000D35FF">
        <w:rPr>
          <w:sz w:val="24"/>
          <w:szCs w:val="24"/>
        </w:rPr>
        <w:t>жении различным способом</w:t>
      </w:r>
      <w:r>
        <w:rPr>
          <w:sz w:val="24"/>
          <w:szCs w:val="24"/>
        </w:rPr>
        <w:t xml:space="preserve">; </w:t>
      </w:r>
      <w:r w:rsidRPr="000D35FF">
        <w:rPr>
          <w:sz w:val="24"/>
          <w:szCs w:val="24"/>
        </w:rPr>
        <w:t>двумя руками от груди</w:t>
      </w:r>
      <w:r>
        <w:rPr>
          <w:sz w:val="24"/>
          <w:szCs w:val="24"/>
        </w:rPr>
        <w:t xml:space="preserve"> и с отскоком; </w:t>
      </w:r>
      <w:r w:rsidRPr="000D35FF">
        <w:rPr>
          <w:sz w:val="24"/>
          <w:szCs w:val="24"/>
        </w:rPr>
        <w:t>двумя руками от груди в движении парами</w:t>
      </w:r>
      <w:r>
        <w:rPr>
          <w:sz w:val="24"/>
          <w:szCs w:val="24"/>
        </w:rPr>
        <w:t xml:space="preserve"> и</w:t>
      </w:r>
      <w:r w:rsidRPr="000D35FF">
        <w:rPr>
          <w:sz w:val="24"/>
          <w:szCs w:val="24"/>
        </w:rPr>
        <w:t xml:space="preserve"> с сопротивлением</w:t>
      </w:r>
      <w:r>
        <w:rPr>
          <w:sz w:val="24"/>
          <w:szCs w:val="24"/>
        </w:rPr>
        <w:t xml:space="preserve">; </w:t>
      </w:r>
      <w:r w:rsidRPr="000D35FF">
        <w:rPr>
          <w:sz w:val="24"/>
          <w:szCs w:val="24"/>
        </w:rPr>
        <w:t>одной рукой от плеча</w:t>
      </w:r>
      <w:r>
        <w:rPr>
          <w:sz w:val="24"/>
          <w:szCs w:val="24"/>
        </w:rPr>
        <w:t xml:space="preserve">; </w:t>
      </w:r>
      <w:r w:rsidRPr="000D35FF">
        <w:rPr>
          <w:sz w:val="24"/>
          <w:szCs w:val="24"/>
        </w:rPr>
        <w:t xml:space="preserve">одной рукой от плеча в движении в </w:t>
      </w:r>
      <w:r>
        <w:rPr>
          <w:sz w:val="24"/>
          <w:szCs w:val="24"/>
        </w:rPr>
        <w:t xml:space="preserve">парах, </w:t>
      </w:r>
      <w:r w:rsidRPr="000D35FF">
        <w:rPr>
          <w:sz w:val="24"/>
          <w:szCs w:val="24"/>
        </w:rPr>
        <w:t>тройках</w:t>
      </w:r>
      <w:r>
        <w:rPr>
          <w:sz w:val="24"/>
          <w:szCs w:val="24"/>
        </w:rPr>
        <w:t xml:space="preserve"> и</w:t>
      </w:r>
      <w:r w:rsidRPr="000D35FF">
        <w:rPr>
          <w:sz w:val="24"/>
          <w:szCs w:val="24"/>
        </w:rPr>
        <w:t xml:space="preserve"> с сопротивлением</w:t>
      </w:r>
      <w:r>
        <w:rPr>
          <w:sz w:val="24"/>
          <w:szCs w:val="24"/>
        </w:rPr>
        <w:t>.</w:t>
      </w:r>
    </w:p>
    <w:p w:rsidR="003B1D76" w:rsidRDefault="003B1D76" w:rsidP="009551D0">
      <w:pPr>
        <w:widowControl/>
        <w:shd w:val="clear" w:color="auto" w:fill="FFFFFF"/>
        <w:ind w:left="567"/>
        <w:jc w:val="both"/>
        <w:rPr>
          <w:sz w:val="24"/>
          <w:szCs w:val="24"/>
        </w:rPr>
      </w:pPr>
      <w:r>
        <w:rPr>
          <w:sz w:val="24"/>
          <w:szCs w:val="24"/>
        </w:rPr>
        <w:t>- Передача</w:t>
      </w:r>
      <w:r w:rsidRPr="000D35FF">
        <w:rPr>
          <w:sz w:val="24"/>
          <w:szCs w:val="24"/>
        </w:rPr>
        <w:t xml:space="preserve"> в тройках со сменой места. </w:t>
      </w:r>
    </w:p>
    <w:p w:rsidR="003B1D76" w:rsidRDefault="003B1D76" w:rsidP="009551D0">
      <w:pPr>
        <w:widowControl/>
        <w:shd w:val="clear" w:color="auto" w:fill="FFFFFF"/>
        <w:ind w:left="567"/>
        <w:jc w:val="both"/>
        <w:rPr>
          <w:sz w:val="24"/>
          <w:szCs w:val="24"/>
        </w:rPr>
      </w:pPr>
      <w:r>
        <w:rPr>
          <w:sz w:val="24"/>
          <w:szCs w:val="24"/>
        </w:rPr>
        <w:t>- Ведение</w:t>
      </w:r>
      <w:r w:rsidRPr="000D35FF">
        <w:rPr>
          <w:sz w:val="24"/>
          <w:szCs w:val="24"/>
        </w:rPr>
        <w:t xml:space="preserve"> на месте</w:t>
      </w:r>
      <w:r>
        <w:rPr>
          <w:sz w:val="24"/>
          <w:szCs w:val="24"/>
        </w:rPr>
        <w:t>: со средней вы</w:t>
      </w:r>
      <w:r w:rsidRPr="000D35FF">
        <w:rPr>
          <w:sz w:val="24"/>
          <w:szCs w:val="24"/>
        </w:rPr>
        <w:t>сотой отскока</w:t>
      </w:r>
      <w:r>
        <w:rPr>
          <w:sz w:val="24"/>
          <w:szCs w:val="24"/>
        </w:rPr>
        <w:t xml:space="preserve">; </w:t>
      </w:r>
      <w:r w:rsidRPr="000D35FF">
        <w:rPr>
          <w:sz w:val="24"/>
          <w:szCs w:val="24"/>
        </w:rPr>
        <w:t>с сопротивлением</w:t>
      </w:r>
      <w:r>
        <w:rPr>
          <w:sz w:val="24"/>
          <w:szCs w:val="24"/>
        </w:rPr>
        <w:t>.</w:t>
      </w:r>
    </w:p>
    <w:p w:rsidR="003B1D76" w:rsidRDefault="003B1D76" w:rsidP="009551D0">
      <w:pPr>
        <w:widowControl/>
        <w:shd w:val="clear" w:color="auto" w:fill="FFFFFF"/>
        <w:ind w:left="567"/>
        <w:jc w:val="both"/>
        <w:rPr>
          <w:sz w:val="24"/>
          <w:szCs w:val="24"/>
        </w:rPr>
      </w:pPr>
      <w:r>
        <w:rPr>
          <w:sz w:val="24"/>
          <w:szCs w:val="24"/>
        </w:rPr>
        <w:t>- Ведение</w:t>
      </w:r>
      <w:r w:rsidRPr="000D35FF">
        <w:rPr>
          <w:sz w:val="24"/>
          <w:szCs w:val="24"/>
        </w:rPr>
        <w:t xml:space="preserve"> в движении</w:t>
      </w:r>
      <w:r>
        <w:rPr>
          <w:sz w:val="24"/>
          <w:szCs w:val="24"/>
        </w:rPr>
        <w:t xml:space="preserve">: с низкой высотой отскока; </w:t>
      </w:r>
      <w:r w:rsidRPr="000D35FF">
        <w:rPr>
          <w:sz w:val="24"/>
          <w:szCs w:val="24"/>
        </w:rPr>
        <w:t xml:space="preserve">со средней высотой отскока и изменением </w:t>
      </w:r>
      <w:r>
        <w:rPr>
          <w:sz w:val="24"/>
          <w:szCs w:val="24"/>
        </w:rPr>
        <w:t xml:space="preserve">направления; </w:t>
      </w:r>
      <w:r w:rsidRPr="000D35FF">
        <w:rPr>
          <w:sz w:val="24"/>
          <w:szCs w:val="24"/>
        </w:rPr>
        <w:t>с сопротивлением</w:t>
      </w:r>
      <w:r>
        <w:rPr>
          <w:sz w:val="24"/>
          <w:szCs w:val="24"/>
        </w:rPr>
        <w:t>.</w:t>
      </w:r>
    </w:p>
    <w:p w:rsidR="003B1D76" w:rsidRDefault="003B1D76" w:rsidP="009551D0">
      <w:pPr>
        <w:widowControl/>
        <w:shd w:val="clear" w:color="auto" w:fill="FFFFFF"/>
        <w:ind w:left="567"/>
        <w:jc w:val="both"/>
        <w:rPr>
          <w:sz w:val="24"/>
          <w:szCs w:val="24"/>
        </w:rPr>
      </w:pPr>
      <w:r>
        <w:rPr>
          <w:sz w:val="24"/>
          <w:szCs w:val="24"/>
        </w:rPr>
        <w:t xml:space="preserve">- </w:t>
      </w:r>
      <w:r w:rsidRPr="000D35FF">
        <w:rPr>
          <w:sz w:val="24"/>
          <w:szCs w:val="24"/>
        </w:rPr>
        <w:t>Бросок</w:t>
      </w:r>
      <w:r w:rsidRPr="00B40F7E">
        <w:rPr>
          <w:sz w:val="24"/>
          <w:szCs w:val="24"/>
        </w:rPr>
        <w:t xml:space="preserve"> </w:t>
      </w:r>
      <w:r w:rsidRPr="000D35FF">
        <w:rPr>
          <w:sz w:val="24"/>
          <w:szCs w:val="24"/>
        </w:rPr>
        <w:t>с места двумя руками</w:t>
      </w:r>
      <w:r>
        <w:rPr>
          <w:sz w:val="24"/>
          <w:szCs w:val="24"/>
        </w:rPr>
        <w:t>:</w:t>
      </w:r>
      <w:r w:rsidRPr="000D35FF">
        <w:rPr>
          <w:sz w:val="24"/>
          <w:szCs w:val="24"/>
        </w:rPr>
        <w:t xml:space="preserve"> от головы</w:t>
      </w:r>
      <w:r>
        <w:rPr>
          <w:sz w:val="24"/>
          <w:szCs w:val="24"/>
        </w:rPr>
        <w:t xml:space="preserve">; </w:t>
      </w:r>
      <w:r w:rsidRPr="000D35FF">
        <w:rPr>
          <w:sz w:val="24"/>
          <w:szCs w:val="24"/>
        </w:rPr>
        <w:t xml:space="preserve">от головы </w:t>
      </w:r>
      <w:r>
        <w:rPr>
          <w:sz w:val="24"/>
          <w:szCs w:val="24"/>
        </w:rPr>
        <w:t>с сопротивлени</w:t>
      </w:r>
      <w:r w:rsidRPr="000D35FF">
        <w:rPr>
          <w:sz w:val="24"/>
          <w:szCs w:val="24"/>
        </w:rPr>
        <w:t>ем</w:t>
      </w:r>
      <w:r>
        <w:rPr>
          <w:sz w:val="24"/>
          <w:szCs w:val="24"/>
        </w:rPr>
        <w:t>.</w:t>
      </w:r>
    </w:p>
    <w:p w:rsidR="003B1D76" w:rsidRDefault="003B1D76" w:rsidP="009551D0">
      <w:pPr>
        <w:widowControl/>
        <w:shd w:val="clear" w:color="auto" w:fill="FFFFFF"/>
        <w:ind w:left="567"/>
        <w:jc w:val="both"/>
        <w:rPr>
          <w:sz w:val="24"/>
          <w:szCs w:val="24"/>
        </w:rPr>
      </w:pPr>
      <w:r>
        <w:rPr>
          <w:sz w:val="24"/>
          <w:szCs w:val="24"/>
        </w:rPr>
        <w:t>- Бросок в движении двумя ру</w:t>
      </w:r>
      <w:r w:rsidRPr="000D35FF">
        <w:rPr>
          <w:sz w:val="24"/>
          <w:szCs w:val="24"/>
        </w:rPr>
        <w:t>ками</w:t>
      </w:r>
      <w:r>
        <w:rPr>
          <w:sz w:val="24"/>
          <w:szCs w:val="24"/>
        </w:rPr>
        <w:t>: снизу; от головы; от головы с места с сопро</w:t>
      </w:r>
      <w:r w:rsidRPr="000D35FF">
        <w:rPr>
          <w:sz w:val="24"/>
          <w:szCs w:val="24"/>
        </w:rPr>
        <w:t>тивлением</w:t>
      </w:r>
      <w:r>
        <w:rPr>
          <w:sz w:val="24"/>
          <w:szCs w:val="24"/>
        </w:rPr>
        <w:t>.</w:t>
      </w:r>
    </w:p>
    <w:p w:rsidR="003B1D76" w:rsidRDefault="003B1D76" w:rsidP="009551D0">
      <w:pPr>
        <w:widowControl/>
        <w:shd w:val="clear" w:color="auto" w:fill="FFFFFF"/>
        <w:ind w:left="567"/>
        <w:jc w:val="both"/>
        <w:rPr>
          <w:sz w:val="24"/>
          <w:szCs w:val="24"/>
        </w:rPr>
      </w:pPr>
      <w:r>
        <w:rPr>
          <w:sz w:val="24"/>
          <w:szCs w:val="24"/>
        </w:rPr>
        <w:t xml:space="preserve">- Бросок </w:t>
      </w:r>
      <w:r w:rsidRPr="000D35FF">
        <w:rPr>
          <w:sz w:val="24"/>
          <w:szCs w:val="24"/>
        </w:rPr>
        <w:t>одной</w:t>
      </w:r>
      <w:r>
        <w:rPr>
          <w:sz w:val="24"/>
          <w:szCs w:val="24"/>
        </w:rPr>
        <w:t xml:space="preserve"> рукой от плеча с сопро</w:t>
      </w:r>
      <w:r w:rsidRPr="000D35FF">
        <w:rPr>
          <w:sz w:val="24"/>
          <w:szCs w:val="24"/>
        </w:rPr>
        <w:t>тивлением</w:t>
      </w:r>
      <w:r>
        <w:rPr>
          <w:sz w:val="24"/>
          <w:szCs w:val="24"/>
        </w:rPr>
        <w:t xml:space="preserve">: с места; </w:t>
      </w:r>
      <w:r w:rsidRPr="000D35FF">
        <w:rPr>
          <w:sz w:val="24"/>
          <w:szCs w:val="24"/>
        </w:rPr>
        <w:t>в движении</w:t>
      </w:r>
      <w:r>
        <w:rPr>
          <w:sz w:val="24"/>
          <w:szCs w:val="24"/>
        </w:rPr>
        <w:t>.</w:t>
      </w:r>
    </w:p>
    <w:p w:rsidR="003B1D76" w:rsidRDefault="003B1D76" w:rsidP="009551D0">
      <w:pPr>
        <w:widowControl/>
        <w:shd w:val="clear" w:color="auto" w:fill="FFFFFF"/>
        <w:ind w:left="567"/>
        <w:jc w:val="both"/>
        <w:rPr>
          <w:sz w:val="24"/>
          <w:szCs w:val="24"/>
        </w:rPr>
      </w:pPr>
      <w:r>
        <w:rPr>
          <w:sz w:val="24"/>
          <w:szCs w:val="24"/>
        </w:rPr>
        <w:t xml:space="preserve">- </w:t>
      </w:r>
      <w:r w:rsidRPr="000D35FF">
        <w:rPr>
          <w:sz w:val="24"/>
          <w:szCs w:val="24"/>
        </w:rPr>
        <w:t>Штрафной бросок.</w:t>
      </w:r>
    </w:p>
    <w:p w:rsidR="003B1D76" w:rsidRDefault="003B1D76" w:rsidP="009551D0">
      <w:pPr>
        <w:widowControl/>
        <w:shd w:val="clear" w:color="auto" w:fill="FFFFFF"/>
        <w:ind w:left="567"/>
        <w:jc w:val="both"/>
        <w:rPr>
          <w:sz w:val="24"/>
          <w:szCs w:val="24"/>
        </w:rPr>
      </w:pPr>
      <w:r>
        <w:rPr>
          <w:sz w:val="24"/>
          <w:szCs w:val="24"/>
        </w:rPr>
        <w:t xml:space="preserve">- </w:t>
      </w:r>
      <w:r w:rsidRPr="000D35FF">
        <w:rPr>
          <w:sz w:val="24"/>
          <w:szCs w:val="24"/>
        </w:rPr>
        <w:t>Личная защита.</w:t>
      </w:r>
    </w:p>
    <w:p w:rsidR="003B1D76" w:rsidRDefault="003B1D76" w:rsidP="009551D0">
      <w:pPr>
        <w:widowControl/>
        <w:shd w:val="clear" w:color="auto" w:fill="FFFFFF"/>
        <w:ind w:left="567"/>
        <w:jc w:val="both"/>
        <w:rPr>
          <w:sz w:val="24"/>
          <w:szCs w:val="24"/>
        </w:rPr>
      </w:pPr>
      <w:r>
        <w:rPr>
          <w:sz w:val="24"/>
          <w:szCs w:val="24"/>
        </w:rPr>
        <w:t xml:space="preserve">- </w:t>
      </w:r>
      <w:r w:rsidRPr="000D35FF">
        <w:rPr>
          <w:sz w:val="24"/>
          <w:szCs w:val="24"/>
        </w:rPr>
        <w:t>Взаимодействие игроков</w:t>
      </w:r>
      <w:r>
        <w:rPr>
          <w:sz w:val="24"/>
          <w:szCs w:val="24"/>
        </w:rPr>
        <w:t>:</w:t>
      </w:r>
      <w:r w:rsidRPr="000D35FF">
        <w:rPr>
          <w:sz w:val="24"/>
          <w:szCs w:val="24"/>
        </w:rPr>
        <w:t xml:space="preserve"> двух </w:t>
      </w:r>
      <w:r>
        <w:rPr>
          <w:sz w:val="24"/>
          <w:szCs w:val="24"/>
        </w:rPr>
        <w:t xml:space="preserve">через заслон; </w:t>
      </w:r>
      <w:r w:rsidRPr="000D35FF">
        <w:rPr>
          <w:sz w:val="24"/>
          <w:szCs w:val="24"/>
        </w:rPr>
        <w:t xml:space="preserve">в защите и нападении через </w:t>
      </w:r>
      <w:r>
        <w:rPr>
          <w:sz w:val="24"/>
          <w:szCs w:val="24"/>
        </w:rPr>
        <w:t>заслон.</w:t>
      </w:r>
    </w:p>
    <w:p w:rsidR="003B1D76" w:rsidRDefault="003B1D76" w:rsidP="009551D0">
      <w:pPr>
        <w:widowControl/>
        <w:shd w:val="clear" w:color="auto" w:fill="FFFFFF"/>
        <w:ind w:left="567"/>
        <w:jc w:val="both"/>
        <w:rPr>
          <w:sz w:val="24"/>
          <w:szCs w:val="24"/>
        </w:rPr>
      </w:pPr>
      <w:r>
        <w:rPr>
          <w:sz w:val="24"/>
          <w:szCs w:val="24"/>
        </w:rPr>
        <w:t>- Сочета</w:t>
      </w:r>
      <w:r w:rsidRPr="000D35FF">
        <w:rPr>
          <w:sz w:val="24"/>
          <w:szCs w:val="24"/>
        </w:rPr>
        <w:t>ние приемов</w:t>
      </w:r>
      <w:r>
        <w:rPr>
          <w:sz w:val="24"/>
          <w:szCs w:val="24"/>
        </w:rPr>
        <w:t>:</w:t>
      </w:r>
      <w:r w:rsidRPr="000D35FF">
        <w:rPr>
          <w:sz w:val="24"/>
          <w:szCs w:val="24"/>
        </w:rPr>
        <w:t xml:space="preserve"> пе</w:t>
      </w:r>
      <w:r>
        <w:rPr>
          <w:sz w:val="24"/>
          <w:szCs w:val="24"/>
        </w:rPr>
        <w:t>редвижение – остановка;</w:t>
      </w:r>
      <w:r w:rsidRPr="000D35FF">
        <w:rPr>
          <w:sz w:val="24"/>
          <w:szCs w:val="24"/>
        </w:rPr>
        <w:t xml:space="preserve"> </w:t>
      </w:r>
      <w:r>
        <w:rPr>
          <w:sz w:val="24"/>
          <w:szCs w:val="24"/>
        </w:rPr>
        <w:t>ведение – передача – бросок; ведение – передач - бросок</w:t>
      </w:r>
      <w:r w:rsidRPr="000D35FF">
        <w:rPr>
          <w:sz w:val="24"/>
          <w:szCs w:val="24"/>
        </w:rPr>
        <w:t xml:space="preserve"> с сопротивлением</w:t>
      </w:r>
      <w:r>
        <w:rPr>
          <w:sz w:val="24"/>
          <w:szCs w:val="24"/>
        </w:rPr>
        <w:t>.</w:t>
      </w:r>
    </w:p>
    <w:p w:rsidR="003B1D76" w:rsidRDefault="003B1D76" w:rsidP="009551D0">
      <w:pPr>
        <w:widowControl/>
        <w:shd w:val="clear" w:color="auto" w:fill="FFFFFF"/>
        <w:ind w:left="567"/>
        <w:jc w:val="both"/>
        <w:rPr>
          <w:sz w:val="24"/>
          <w:szCs w:val="24"/>
        </w:rPr>
      </w:pPr>
      <w:r>
        <w:rPr>
          <w:sz w:val="24"/>
          <w:szCs w:val="24"/>
        </w:rPr>
        <w:t xml:space="preserve">- </w:t>
      </w:r>
      <w:r w:rsidRPr="000D35FF">
        <w:rPr>
          <w:sz w:val="24"/>
          <w:szCs w:val="24"/>
        </w:rPr>
        <w:t>Позиционное нападение</w:t>
      </w:r>
      <w:r>
        <w:rPr>
          <w:sz w:val="24"/>
          <w:szCs w:val="24"/>
        </w:rPr>
        <w:t>: с изменением позиций; со сменой мес</w:t>
      </w:r>
      <w:r w:rsidRPr="000D35FF">
        <w:rPr>
          <w:sz w:val="24"/>
          <w:szCs w:val="24"/>
        </w:rPr>
        <w:t>та</w:t>
      </w:r>
      <w:r>
        <w:rPr>
          <w:sz w:val="24"/>
          <w:szCs w:val="24"/>
        </w:rPr>
        <w:t>.</w:t>
      </w:r>
    </w:p>
    <w:p w:rsidR="003B1D76" w:rsidRDefault="003B1D76" w:rsidP="009551D0">
      <w:pPr>
        <w:widowControl/>
        <w:shd w:val="clear" w:color="auto" w:fill="FFFFFF"/>
        <w:ind w:left="567"/>
        <w:jc w:val="both"/>
        <w:rPr>
          <w:iCs/>
          <w:sz w:val="24"/>
          <w:szCs w:val="24"/>
        </w:rPr>
      </w:pPr>
      <w:r>
        <w:rPr>
          <w:sz w:val="24"/>
          <w:szCs w:val="24"/>
        </w:rPr>
        <w:t xml:space="preserve">- </w:t>
      </w:r>
      <w:r w:rsidRPr="000D35FF">
        <w:rPr>
          <w:sz w:val="24"/>
          <w:szCs w:val="24"/>
        </w:rPr>
        <w:t>Быстрый прорыв</w:t>
      </w:r>
      <w:r>
        <w:rPr>
          <w:sz w:val="24"/>
          <w:szCs w:val="24"/>
        </w:rPr>
        <w:t>:</w:t>
      </w:r>
      <w:r w:rsidRPr="000D35FF">
        <w:rPr>
          <w:sz w:val="24"/>
          <w:szCs w:val="24"/>
        </w:rPr>
        <w:t xml:space="preserve"> </w:t>
      </w:r>
      <w:r>
        <w:rPr>
          <w:iCs/>
          <w:sz w:val="24"/>
          <w:szCs w:val="24"/>
        </w:rPr>
        <w:t>2 х 1.</w:t>
      </w:r>
    </w:p>
    <w:p w:rsidR="003B1D76" w:rsidRPr="00B74E1E" w:rsidRDefault="003B1D76" w:rsidP="009551D0">
      <w:pPr>
        <w:widowControl/>
        <w:shd w:val="clear" w:color="auto" w:fill="FFFFFF"/>
        <w:ind w:left="567"/>
        <w:jc w:val="both"/>
        <w:rPr>
          <w:iCs/>
          <w:sz w:val="24"/>
          <w:szCs w:val="24"/>
        </w:rPr>
      </w:pPr>
      <w:r>
        <w:rPr>
          <w:iCs/>
          <w:sz w:val="24"/>
          <w:szCs w:val="24"/>
        </w:rPr>
        <w:t xml:space="preserve">- </w:t>
      </w:r>
      <w:r w:rsidRPr="000D35FF">
        <w:rPr>
          <w:sz w:val="24"/>
          <w:szCs w:val="24"/>
        </w:rPr>
        <w:t>Игровые задания</w:t>
      </w:r>
      <w:r>
        <w:rPr>
          <w:sz w:val="24"/>
          <w:szCs w:val="24"/>
        </w:rPr>
        <w:t>: 2 х 2, 3 х 3, 2 х 1, 3 х 1, 3 х 2, 4 х 4, 4 х 2.</w:t>
      </w:r>
    </w:p>
    <w:p w:rsidR="003B1D76" w:rsidRDefault="003B1D76" w:rsidP="009551D0">
      <w:pPr>
        <w:widowControl/>
        <w:shd w:val="clear" w:color="auto" w:fill="FFFFFF"/>
        <w:ind w:left="567"/>
        <w:jc w:val="both"/>
        <w:rPr>
          <w:color w:val="000000"/>
          <w:sz w:val="24"/>
          <w:szCs w:val="24"/>
          <w:lang w:eastAsia="en-US"/>
        </w:rPr>
      </w:pPr>
      <w:r>
        <w:rPr>
          <w:sz w:val="24"/>
          <w:szCs w:val="24"/>
        </w:rPr>
        <w:t xml:space="preserve">- </w:t>
      </w:r>
      <w:r w:rsidRPr="000D35FF">
        <w:rPr>
          <w:sz w:val="24"/>
          <w:szCs w:val="24"/>
        </w:rPr>
        <w:t>Учебная игра.</w:t>
      </w:r>
    </w:p>
    <w:p w:rsidR="003B1D76" w:rsidRPr="00EC6934" w:rsidRDefault="003B1D76" w:rsidP="009551D0">
      <w:pPr>
        <w:ind w:left="567" w:firstLine="709"/>
        <w:rPr>
          <w:sz w:val="24"/>
          <w:szCs w:val="24"/>
        </w:rPr>
      </w:pPr>
      <w:r w:rsidRPr="006F26A6">
        <w:rPr>
          <w:iCs/>
          <w:sz w:val="24"/>
          <w:szCs w:val="24"/>
        </w:rPr>
        <w:t>Уметь:</w:t>
      </w:r>
      <w:r w:rsidRPr="000D35FF">
        <w:rPr>
          <w:i/>
          <w:iCs/>
          <w:sz w:val="24"/>
          <w:szCs w:val="24"/>
        </w:rPr>
        <w:t xml:space="preserve"> </w:t>
      </w:r>
      <w:r w:rsidRPr="000D35FF">
        <w:rPr>
          <w:sz w:val="24"/>
          <w:szCs w:val="24"/>
        </w:rPr>
        <w:t>играть в баскетбол по упрощенным правилам</w:t>
      </w:r>
      <w:r>
        <w:rPr>
          <w:sz w:val="24"/>
          <w:szCs w:val="24"/>
        </w:rPr>
        <w:t>; выполнять техни</w:t>
      </w:r>
      <w:r w:rsidRPr="000D35FF">
        <w:rPr>
          <w:sz w:val="24"/>
          <w:szCs w:val="24"/>
        </w:rPr>
        <w:t>ческие действия в игре</w:t>
      </w:r>
      <w:r>
        <w:rPr>
          <w:sz w:val="24"/>
          <w:szCs w:val="24"/>
        </w:rPr>
        <w:t>.</w:t>
      </w:r>
    </w:p>
    <w:p w:rsidR="003B1D76" w:rsidRDefault="003B1D76" w:rsidP="009551D0">
      <w:pPr>
        <w:widowControl/>
        <w:shd w:val="clear" w:color="auto" w:fill="FFFFFF"/>
        <w:ind w:left="567" w:firstLine="709"/>
        <w:jc w:val="both"/>
        <w:rPr>
          <w:color w:val="000000"/>
          <w:sz w:val="24"/>
          <w:szCs w:val="24"/>
          <w:lang w:eastAsia="en-US"/>
        </w:rPr>
      </w:pPr>
      <w:r w:rsidRPr="000D35FF">
        <w:rPr>
          <w:sz w:val="24"/>
          <w:szCs w:val="24"/>
        </w:rPr>
        <w:t>Развитие коорд</w:t>
      </w:r>
      <w:r>
        <w:rPr>
          <w:sz w:val="24"/>
          <w:szCs w:val="24"/>
        </w:rPr>
        <w:t>инационных способно</w:t>
      </w:r>
      <w:r w:rsidRPr="000D35FF">
        <w:rPr>
          <w:sz w:val="24"/>
          <w:szCs w:val="24"/>
        </w:rPr>
        <w:t>стей.</w:t>
      </w:r>
    </w:p>
    <w:p w:rsidR="003B1D76" w:rsidRPr="00A038F8" w:rsidRDefault="003B1D76" w:rsidP="009551D0">
      <w:pPr>
        <w:widowControl/>
        <w:shd w:val="clear" w:color="auto" w:fill="FFFFFF"/>
        <w:ind w:left="567" w:firstLine="709"/>
        <w:jc w:val="both"/>
        <w:rPr>
          <w:b/>
          <w:i/>
          <w:color w:val="000000"/>
          <w:sz w:val="28"/>
          <w:szCs w:val="28"/>
          <w:lang w:eastAsia="en-US"/>
        </w:rPr>
      </w:pPr>
      <w:r w:rsidRPr="00A038F8">
        <w:rPr>
          <w:b/>
          <w:i/>
          <w:color w:val="000000"/>
          <w:sz w:val="28"/>
          <w:szCs w:val="28"/>
          <w:lang w:eastAsia="en-US"/>
        </w:rPr>
        <w:t>15-16 лет</w:t>
      </w:r>
    </w:p>
    <w:p w:rsidR="003B1D76" w:rsidRPr="00D114A7" w:rsidRDefault="003B1D76" w:rsidP="009551D0">
      <w:pPr>
        <w:widowControl/>
        <w:shd w:val="clear" w:color="auto" w:fill="FFFFFF"/>
        <w:ind w:left="567" w:firstLine="709"/>
        <w:jc w:val="both"/>
        <w:rPr>
          <w:color w:val="0000FF"/>
          <w:sz w:val="24"/>
          <w:szCs w:val="24"/>
          <w:lang w:eastAsia="en-US"/>
        </w:rPr>
      </w:pPr>
      <w:r w:rsidRPr="00D114A7">
        <w:rPr>
          <w:b/>
          <w:bCs/>
          <w:color w:val="0000FF"/>
          <w:sz w:val="24"/>
          <w:szCs w:val="24"/>
        </w:rPr>
        <w:t>Легкая атлетика</w:t>
      </w:r>
    </w:p>
    <w:p w:rsidR="003B1D76" w:rsidRPr="008F3D87" w:rsidRDefault="003B1D76" w:rsidP="009551D0">
      <w:pPr>
        <w:widowControl/>
        <w:shd w:val="clear" w:color="auto" w:fill="FFFFFF"/>
        <w:ind w:left="567" w:firstLine="709"/>
        <w:jc w:val="both"/>
        <w:rPr>
          <w:color w:val="000000"/>
          <w:sz w:val="24"/>
          <w:szCs w:val="24"/>
          <w:lang w:eastAsia="en-US"/>
        </w:rPr>
      </w:pPr>
      <w:r>
        <w:rPr>
          <w:sz w:val="24"/>
          <w:szCs w:val="24"/>
        </w:rPr>
        <w:t xml:space="preserve">1) </w:t>
      </w:r>
      <w:r w:rsidRPr="008F3D87">
        <w:rPr>
          <w:sz w:val="24"/>
          <w:szCs w:val="24"/>
        </w:rPr>
        <w:t>Бег спринтер</w:t>
      </w:r>
      <w:r w:rsidRPr="008F3D87">
        <w:rPr>
          <w:spacing w:val="-1"/>
          <w:sz w:val="24"/>
          <w:szCs w:val="24"/>
        </w:rPr>
        <w:t>ский, эс</w:t>
      </w:r>
      <w:r w:rsidRPr="008F3D87">
        <w:rPr>
          <w:spacing w:val="-2"/>
          <w:sz w:val="24"/>
          <w:szCs w:val="24"/>
        </w:rPr>
        <w:t>тафетный. Упражнения:</w:t>
      </w:r>
    </w:p>
    <w:p w:rsidR="003B1D76" w:rsidRDefault="003B1D76" w:rsidP="009551D0">
      <w:pPr>
        <w:widowControl/>
        <w:shd w:val="clear" w:color="auto" w:fill="FFFFFF"/>
        <w:ind w:left="567"/>
        <w:jc w:val="both"/>
        <w:rPr>
          <w:i/>
          <w:iCs/>
          <w:sz w:val="24"/>
          <w:szCs w:val="24"/>
        </w:rPr>
      </w:pPr>
      <w:r>
        <w:rPr>
          <w:sz w:val="24"/>
          <w:szCs w:val="24"/>
        </w:rPr>
        <w:t>- С низкого</w:t>
      </w:r>
      <w:r w:rsidRPr="000239EF">
        <w:rPr>
          <w:sz w:val="24"/>
          <w:szCs w:val="24"/>
        </w:rPr>
        <w:t xml:space="preserve"> старт</w:t>
      </w:r>
      <w:r>
        <w:rPr>
          <w:sz w:val="24"/>
          <w:szCs w:val="24"/>
        </w:rPr>
        <w:t>а:</w:t>
      </w:r>
      <w:r w:rsidRPr="000239EF">
        <w:rPr>
          <w:sz w:val="24"/>
          <w:szCs w:val="24"/>
        </w:rPr>
        <w:t xml:space="preserve"> </w:t>
      </w:r>
      <w:r>
        <w:rPr>
          <w:sz w:val="24"/>
          <w:szCs w:val="24"/>
        </w:rPr>
        <w:t>30</w:t>
      </w:r>
      <w:r>
        <w:rPr>
          <w:iCs/>
          <w:sz w:val="24"/>
          <w:szCs w:val="24"/>
        </w:rPr>
        <w:t>-</w:t>
      </w:r>
      <w:r w:rsidRPr="008F3D87">
        <w:rPr>
          <w:iCs/>
          <w:sz w:val="24"/>
          <w:szCs w:val="24"/>
        </w:rPr>
        <w:t>40м</w:t>
      </w:r>
      <w:r>
        <w:rPr>
          <w:iCs/>
          <w:sz w:val="24"/>
          <w:szCs w:val="24"/>
        </w:rPr>
        <w:t>.</w:t>
      </w:r>
    </w:p>
    <w:p w:rsidR="003B1D76" w:rsidRDefault="003B1D76" w:rsidP="009551D0">
      <w:pPr>
        <w:widowControl/>
        <w:shd w:val="clear" w:color="auto" w:fill="FFFFFF"/>
        <w:ind w:left="567"/>
        <w:jc w:val="both"/>
        <w:rPr>
          <w:spacing w:val="-1"/>
          <w:sz w:val="24"/>
          <w:szCs w:val="24"/>
        </w:rPr>
      </w:pPr>
      <w:r>
        <w:rPr>
          <w:sz w:val="24"/>
          <w:szCs w:val="24"/>
        </w:rPr>
        <w:t>- Н</w:t>
      </w:r>
      <w:r>
        <w:rPr>
          <w:spacing w:val="-1"/>
          <w:sz w:val="24"/>
          <w:szCs w:val="24"/>
        </w:rPr>
        <w:t>а</w:t>
      </w:r>
      <w:r w:rsidRPr="000239EF">
        <w:rPr>
          <w:spacing w:val="-1"/>
          <w:sz w:val="24"/>
          <w:szCs w:val="24"/>
        </w:rPr>
        <w:t xml:space="preserve"> дистанции</w:t>
      </w:r>
      <w:r>
        <w:rPr>
          <w:spacing w:val="-1"/>
          <w:sz w:val="24"/>
          <w:szCs w:val="24"/>
        </w:rPr>
        <w:t>:</w:t>
      </w:r>
      <w:r w:rsidRPr="000239EF">
        <w:rPr>
          <w:spacing w:val="-1"/>
          <w:sz w:val="24"/>
          <w:szCs w:val="24"/>
        </w:rPr>
        <w:t xml:space="preserve"> </w:t>
      </w:r>
      <w:r>
        <w:rPr>
          <w:spacing w:val="-1"/>
          <w:sz w:val="24"/>
          <w:szCs w:val="24"/>
        </w:rPr>
        <w:t xml:space="preserve">муж. - </w:t>
      </w:r>
      <w:r>
        <w:rPr>
          <w:iCs/>
          <w:spacing w:val="-1"/>
          <w:sz w:val="24"/>
          <w:szCs w:val="24"/>
        </w:rPr>
        <w:t>70-90</w:t>
      </w:r>
      <w:r w:rsidRPr="008F3D87">
        <w:rPr>
          <w:iCs/>
          <w:spacing w:val="-1"/>
          <w:sz w:val="24"/>
          <w:szCs w:val="24"/>
        </w:rPr>
        <w:t>м</w:t>
      </w:r>
      <w:r>
        <w:rPr>
          <w:iCs/>
          <w:spacing w:val="-1"/>
          <w:sz w:val="24"/>
          <w:szCs w:val="24"/>
        </w:rPr>
        <w:t>, жен. – 70-80м</w:t>
      </w:r>
      <w:r w:rsidRPr="008F3D87">
        <w:rPr>
          <w:iCs/>
          <w:spacing w:val="-1"/>
          <w:sz w:val="24"/>
          <w:szCs w:val="24"/>
        </w:rPr>
        <w:t xml:space="preserve">; </w:t>
      </w:r>
      <w:r>
        <w:rPr>
          <w:iCs/>
          <w:spacing w:val="-1"/>
          <w:sz w:val="24"/>
          <w:szCs w:val="24"/>
        </w:rPr>
        <w:t xml:space="preserve">60, 100м </w:t>
      </w:r>
      <w:r w:rsidRPr="000239EF">
        <w:rPr>
          <w:spacing w:val="-1"/>
          <w:sz w:val="24"/>
          <w:szCs w:val="24"/>
        </w:rPr>
        <w:t>на результат</w:t>
      </w:r>
      <w:r>
        <w:rPr>
          <w:spacing w:val="-1"/>
          <w:sz w:val="24"/>
          <w:szCs w:val="24"/>
        </w:rPr>
        <w:t>.</w:t>
      </w:r>
    </w:p>
    <w:p w:rsidR="003B1D76" w:rsidRDefault="003B1D76" w:rsidP="009551D0">
      <w:pPr>
        <w:widowControl/>
        <w:shd w:val="clear" w:color="auto" w:fill="FFFFFF"/>
        <w:ind w:left="567"/>
        <w:jc w:val="both"/>
        <w:rPr>
          <w:spacing w:val="-1"/>
          <w:sz w:val="24"/>
          <w:szCs w:val="24"/>
        </w:rPr>
      </w:pPr>
      <w:r>
        <w:rPr>
          <w:spacing w:val="-1"/>
          <w:sz w:val="24"/>
          <w:szCs w:val="24"/>
        </w:rPr>
        <w:t xml:space="preserve">- </w:t>
      </w:r>
      <w:r>
        <w:rPr>
          <w:sz w:val="24"/>
          <w:szCs w:val="24"/>
        </w:rPr>
        <w:t>Эстафетный, челночный.</w:t>
      </w:r>
    </w:p>
    <w:p w:rsidR="003B1D76" w:rsidRPr="008F3D87" w:rsidRDefault="003B1D76" w:rsidP="009551D0">
      <w:pPr>
        <w:widowControl/>
        <w:shd w:val="clear" w:color="auto" w:fill="FFFFFF"/>
        <w:ind w:left="567"/>
        <w:jc w:val="both"/>
        <w:rPr>
          <w:sz w:val="24"/>
          <w:szCs w:val="24"/>
        </w:rPr>
      </w:pPr>
      <w:r>
        <w:rPr>
          <w:i/>
          <w:iCs/>
          <w:sz w:val="24"/>
          <w:szCs w:val="24"/>
        </w:rPr>
        <w:t xml:space="preserve">- </w:t>
      </w:r>
      <w:r>
        <w:rPr>
          <w:sz w:val="24"/>
          <w:szCs w:val="24"/>
        </w:rPr>
        <w:t xml:space="preserve">Стартовый разгон, </w:t>
      </w:r>
      <w:r>
        <w:rPr>
          <w:spacing w:val="-3"/>
          <w:sz w:val="24"/>
          <w:szCs w:val="24"/>
        </w:rPr>
        <w:t>ф</w:t>
      </w:r>
      <w:r w:rsidRPr="000239EF">
        <w:rPr>
          <w:spacing w:val="-3"/>
          <w:sz w:val="24"/>
          <w:szCs w:val="24"/>
        </w:rPr>
        <w:t>иниширование.</w:t>
      </w:r>
    </w:p>
    <w:p w:rsidR="003B1D76" w:rsidRDefault="003B1D76" w:rsidP="009551D0">
      <w:pPr>
        <w:widowControl/>
        <w:shd w:val="clear" w:color="auto" w:fill="FFFFFF"/>
        <w:ind w:left="567" w:firstLine="709"/>
        <w:jc w:val="both"/>
        <w:rPr>
          <w:b/>
          <w:bCs/>
          <w:i/>
          <w:iCs/>
          <w:spacing w:val="-2"/>
          <w:sz w:val="24"/>
          <w:szCs w:val="24"/>
        </w:rPr>
      </w:pPr>
      <w:r w:rsidRPr="00480561">
        <w:rPr>
          <w:bCs/>
          <w:iCs/>
          <w:spacing w:val="-1"/>
          <w:sz w:val="24"/>
          <w:szCs w:val="24"/>
        </w:rPr>
        <w:lastRenderedPageBreak/>
        <w:t>Уметь</w:t>
      </w:r>
      <w:r w:rsidRPr="000239EF">
        <w:rPr>
          <w:b/>
          <w:bCs/>
          <w:i/>
          <w:iCs/>
          <w:spacing w:val="-1"/>
          <w:sz w:val="24"/>
          <w:szCs w:val="24"/>
        </w:rPr>
        <w:t xml:space="preserve"> </w:t>
      </w:r>
      <w:r w:rsidRPr="000239EF">
        <w:rPr>
          <w:spacing w:val="-1"/>
          <w:sz w:val="24"/>
          <w:szCs w:val="24"/>
        </w:rPr>
        <w:t xml:space="preserve">бегать </w:t>
      </w:r>
      <w:r>
        <w:rPr>
          <w:spacing w:val="-1"/>
          <w:sz w:val="24"/>
          <w:szCs w:val="24"/>
        </w:rPr>
        <w:t xml:space="preserve">100м </w:t>
      </w:r>
      <w:r w:rsidRPr="000239EF">
        <w:rPr>
          <w:spacing w:val="-1"/>
          <w:sz w:val="24"/>
          <w:szCs w:val="24"/>
        </w:rPr>
        <w:t>с макси</w:t>
      </w:r>
      <w:r w:rsidRPr="000239EF">
        <w:rPr>
          <w:spacing w:val="-3"/>
          <w:sz w:val="24"/>
          <w:szCs w:val="24"/>
        </w:rPr>
        <w:t>мальной скоростью</w:t>
      </w:r>
      <w:r>
        <w:rPr>
          <w:spacing w:val="-3"/>
          <w:sz w:val="24"/>
          <w:szCs w:val="24"/>
        </w:rPr>
        <w:t xml:space="preserve"> с низкого старта.</w:t>
      </w:r>
    </w:p>
    <w:p w:rsidR="003B1D76" w:rsidRDefault="003B1D76" w:rsidP="009551D0">
      <w:pPr>
        <w:widowControl/>
        <w:shd w:val="clear" w:color="auto" w:fill="FFFFFF"/>
        <w:ind w:left="567" w:firstLine="709"/>
        <w:jc w:val="both"/>
        <w:rPr>
          <w:sz w:val="24"/>
          <w:szCs w:val="24"/>
        </w:rPr>
      </w:pPr>
      <w:r w:rsidRPr="000239EF">
        <w:rPr>
          <w:sz w:val="24"/>
          <w:szCs w:val="24"/>
        </w:rPr>
        <w:t>Развитие скоростных качеств.</w:t>
      </w:r>
    </w:p>
    <w:p w:rsidR="003B1D76" w:rsidRDefault="003B1D76" w:rsidP="009551D0">
      <w:pPr>
        <w:widowControl/>
        <w:shd w:val="clear" w:color="auto" w:fill="FFFFFF"/>
        <w:ind w:left="567" w:firstLine="709"/>
        <w:jc w:val="both"/>
        <w:rPr>
          <w:sz w:val="24"/>
          <w:szCs w:val="24"/>
        </w:rPr>
      </w:pPr>
      <w:r>
        <w:rPr>
          <w:color w:val="000000"/>
          <w:sz w:val="24"/>
          <w:szCs w:val="24"/>
          <w:lang w:eastAsia="en-US"/>
        </w:rPr>
        <w:t xml:space="preserve">2) </w:t>
      </w:r>
      <w:r w:rsidRPr="000239EF">
        <w:rPr>
          <w:sz w:val="24"/>
          <w:szCs w:val="24"/>
        </w:rPr>
        <w:t>Прыжок</w:t>
      </w:r>
      <w:r w:rsidRPr="000239EF">
        <w:rPr>
          <w:spacing w:val="-1"/>
          <w:sz w:val="24"/>
          <w:szCs w:val="24"/>
        </w:rPr>
        <w:t xml:space="preserve">. Метание </w:t>
      </w:r>
      <w:r w:rsidRPr="000239EF">
        <w:rPr>
          <w:sz w:val="24"/>
          <w:szCs w:val="24"/>
        </w:rPr>
        <w:t>малого мяча</w:t>
      </w:r>
      <w:r>
        <w:rPr>
          <w:sz w:val="24"/>
          <w:szCs w:val="24"/>
        </w:rPr>
        <w:t>. Упражнения:</w:t>
      </w:r>
    </w:p>
    <w:p w:rsidR="003B1D76" w:rsidRDefault="003B1D76" w:rsidP="009551D0">
      <w:pPr>
        <w:widowControl/>
        <w:shd w:val="clear" w:color="auto" w:fill="FFFFFF"/>
        <w:ind w:left="567"/>
        <w:jc w:val="both"/>
        <w:rPr>
          <w:sz w:val="24"/>
          <w:szCs w:val="24"/>
        </w:rPr>
      </w:pPr>
      <w:r>
        <w:rPr>
          <w:sz w:val="24"/>
          <w:szCs w:val="24"/>
        </w:rPr>
        <w:t>- Прыжок</w:t>
      </w:r>
      <w:r w:rsidRPr="00320EA1">
        <w:rPr>
          <w:sz w:val="24"/>
          <w:szCs w:val="24"/>
        </w:rPr>
        <w:t xml:space="preserve"> </w:t>
      </w:r>
      <w:r w:rsidRPr="000239EF">
        <w:rPr>
          <w:sz w:val="24"/>
          <w:szCs w:val="24"/>
        </w:rPr>
        <w:t>в длину</w:t>
      </w:r>
      <w:r w:rsidRPr="00FC28B1">
        <w:rPr>
          <w:sz w:val="24"/>
          <w:szCs w:val="24"/>
        </w:rPr>
        <w:t xml:space="preserve"> </w:t>
      </w:r>
      <w:r>
        <w:rPr>
          <w:sz w:val="24"/>
          <w:szCs w:val="24"/>
        </w:rPr>
        <w:t>с 11-13 беговых шагов</w:t>
      </w:r>
      <w:r w:rsidRPr="000239EF">
        <w:rPr>
          <w:sz w:val="24"/>
          <w:szCs w:val="24"/>
        </w:rPr>
        <w:t xml:space="preserve"> способом</w:t>
      </w:r>
      <w:r>
        <w:rPr>
          <w:sz w:val="24"/>
          <w:szCs w:val="24"/>
        </w:rPr>
        <w:t>:</w:t>
      </w:r>
      <w:r w:rsidRPr="000239EF">
        <w:rPr>
          <w:sz w:val="24"/>
          <w:szCs w:val="24"/>
        </w:rPr>
        <w:t xml:space="preserve"> «согнув но</w:t>
      </w:r>
      <w:r w:rsidRPr="000239EF">
        <w:rPr>
          <w:spacing w:val="-1"/>
          <w:sz w:val="24"/>
          <w:szCs w:val="24"/>
        </w:rPr>
        <w:t>ги»</w:t>
      </w:r>
      <w:r>
        <w:rPr>
          <w:sz w:val="24"/>
          <w:szCs w:val="24"/>
        </w:rPr>
        <w:t>;</w:t>
      </w:r>
      <w:r w:rsidRPr="000239EF">
        <w:rPr>
          <w:sz w:val="24"/>
          <w:szCs w:val="24"/>
        </w:rPr>
        <w:t xml:space="preserve"> «прогнувшись»</w:t>
      </w:r>
      <w:r>
        <w:rPr>
          <w:spacing w:val="-2"/>
          <w:sz w:val="24"/>
          <w:szCs w:val="24"/>
        </w:rPr>
        <w:t>; на результат.</w:t>
      </w:r>
    </w:p>
    <w:p w:rsidR="003B1D76" w:rsidRDefault="003B1D76" w:rsidP="009551D0">
      <w:pPr>
        <w:widowControl/>
        <w:shd w:val="clear" w:color="auto" w:fill="FFFFFF"/>
        <w:ind w:left="567"/>
        <w:jc w:val="both"/>
        <w:rPr>
          <w:sz w:val="24"/>
          <w:szCs w:val="24"/>
        </w:rPr>
      </w:pPr>
      <w:r>
        <w:rPr>
          <w:sz w:val="24"/>
          <w:szCs w:val="24"/>
        </w:rPr>
        <w:t xml:space="preserve">- </w:t>
      </w:r>
      <w:r w:rsidRPr="000D35FF">
        <w:rPr>
          <w:sz w:val="24"/>
          <w:szCs w:val="24"/>
        </w:rPr>
        <w:t xml:space="preserve">Прыжок </w:t>
      </w:r>
      <w:r>
        <w:rPr>
          <w:sz w:val="24"/>
          <w:szCs w:val="24"/>
        </w:rPr>
        <w:t>в высоту</w:t>
      </w:r>
      <w:r w:rsidRPr="00FC28B1">
        <w:rPr>
          <w:sz w:val="24"/>
          <w:szCs w:val="24"/>
        </w:rPr>
        <w:t xml:space="preserve"> </w:t>
      </w:r>
      <w:r>
        <w:rPr>
          <w:sz w:val="24"/>
          <w:szCs w:val="24"/>
        </w:rPr>
        <w:t>с 11-13</w:t>
      </w:r>
      <w:r w:rsidRPr="000D35FF">
        <w:rPr>
          <w:sz w:val="24"/>
          <w:szCs w:val="24"/>
        </w:rPr>
        <w:t xml:space="preserve"> беговых шагов способом</w:t>
      </w:r>
      <w:r>
        <w:rPr>
          <w:sz w:val="24"/>
          <w:szCs w:val="24"/>
        </w:rPr>
        <w:t xml:space="preserve">: </w:t>
      </w:r>
      <w:r w:rsidRPr="000D35FF">
        <w:rPr>
          <w:sz w:val="24"/>
          <w:szCs w:val="24"/>
        </w:rPr>
        <w:t>«переш</w:t>
      </w:r>
      <w:r>
        <w:rPr>
          <w:sz w:val="24"/>
          <w:szCs w:val="24"/>
        </w:rPr>
        <w:t>агивание».</w:t>
      </w:r>
    </w:p>
    <w:p w:rsidR="003B1D76" w:rsidRDefault="003B1D76" w:rsidP="009551D0">
      <w:pPr>
        <w:widowControl/>
        <w:shd w:val="clear" w:color="auto" w:fill="FFFFFF"/>
        <w:ind w:left="567"/>
        <w:jc w:val="both"/>
        <w:rPr>
          <w:spacing w:val="-2"/>
          <w:sz w:val="24"/>
          <w:szCs w:val="24"/>
        </w:rPr>
      </w:pPr>
      <w:r>
        <w:rPr>
          <w:sz w:val="24"/>
          <w:szCs w:val="24"/>
        </w:rPr>
        <w:t xml:space="preserve">- </w:t>
      </w:r>
      <w:r w:rsidRPr="000239EF">
        <w:rPr>
          <w:sz w:val="24"/>
          <w:szCs w:val="24"/>
        </w:rPr>
        <w:t xml:space="preserve">Подбор </w:t>
      </w:r>
      <w:r w:rsidRPr="000239EF">
        <w:rPr>
          <w:spacing w:val="-2"/>
          <w:sz w:val="24"/>
          <w:szCs w:val="24"/>
        </w:rPr>
        <w:t>разбега, отталкивание</w:t>
      </w:r>
      <w:r>
        <w:rPr>
          <w:spacing w:val="-2"/>
          <w:sz w:val="24"/>
          <w:szCs w:val="24"/>
        </w:rPr>
        <w:t xml:space="preserve">, </w:t>
      </w:r>
      <w:r>
        <w:rPr>
          <w:sz w:val="24"/>
          <w:szCs w:val="24"/>
        </w:rPr>
        <w:t>фаза поле</w:t>
      </w:r>
      <w:r w:rsidRPr="000D35FF">
        <w:rPr>
          <w:sz w:val="24"/>
          <w:szCs w:val="24"/>
        </w:rPr>
        <w:t>та</w:t>
      </w:r>
      <w:r>
        <w:rPr>
          <w:sz w:val="24"/>
          <w:szCs w:val="24"/>
        </w:rPr>
        <w:t>, п</w:t>
      </w:r>
      <w:r w:rsidRPr="000D35FF">
        <w:rPr>
          <w:sz w:val="24"/>
          <w:szCs w:val="24"/>
        </w:rPr>
        <w:t>ереход планки.</w:t>
      </w:r>
    </w:p>
    <w:p w:rsidR="003B1D76" w:rsidRPr="001C7020" w:rsidRDefault="003B1D76" w:rsidP="009551D0">
      <w:pPr>
        <w:widowControl/>
        <w:shd w:val="clear" w:color="auto" w:fill="FFFFFF"/>
        <w:ind w:left="567"/>
        <w:jc w:val="both"/>
        <w:rPr>
          <w:color w:val="000000"/>
          <w:sz w:val="24"/>
          <w:szCs w:val="24"/>
          <w:lang w:eastAsia="en-US"/>
        </w:rPr>
      </w:pPr>
      <w:r>
        <w:rPr>
          <w:spacing w:val="-2"/>
          <w:sz w:val="24"/>
          <w:szCs w:val="24"/>
        </w:rPr>
        <w:t xml:space="preserve">- </w:t>
      </w:r>
      <w:r w:rsidRPr="000239EF">
        <w:rPr>
          <w:spacing w:val="-2"/>
          <w:sz w:val="24"/>
          <w:szCs w:val="24"/>
        </w:rPr>
        <w:t>Метание</w:t>
      </w:r>
      <w:r>
        <w:rPr>
          <w:sz w:val="24"/>
          <w:szCs w:val="24"/>
        </w:rPr>
        <w:t xml:space="preserve"> 5-6</w:t>
      </w:r>
      <w:r w:rsidRPr="001C7020">
        <w:rPr>
          <w:sz w:val="24"/>
          <w:szCs w:val="24"/>
        </w:rPr>
        <w:t xml:space="preserve"> шагов</w:t>
      </w:r>
      <w:r>
        <w:rPr>
          <w:sz w:val="24"/>
          <w:szCs w:val="24"/>
        </w:rPr>
        <w:t>:</w:t>
      </w:r>
      <w:r w:rsidRPr="001C7020">
        <w:rPr>
          <w:sz w:val="24"/>
          <w:szCs w:val="24"/>
        </w:rPr>
        <w:t xml:space="preserve"> на даль</w:t>
      </w:r>
      <w:r w:rsidRPr="001C7020">
        <w:rPr>
          <w:spacing w:val="-1"/>
          <w:sz w:val="24"/>
          <w:szCs w:val="24"/>
        </w:rPr>
        <w:t xml:space="preserve">ность; </w:t>
      </w:r>
      <w:r w:rsidRPr="000239EF">
        <w:rPr>
          <w:spacing w:val="-2"/>
          <w:sz w:val="24"/>
          <w:szCs w:val="24"/>
        </w:rPr>
        <w:t>на результат</w:t>
      </w:r>
      <w:r>
        <w:rPr>
          <w:spacing w:val="-2"/>
          <w:sz w:val="24"/>
          <w:szCs w:val="24"/>
        </w:rPr>
        <w:t>.</w:t>
      </w:r>
    </w:p>
    <w:p w:rsidR="003B1D76" w:rsidRDefault="003B1D76" w:rsidP="009551D0">
      <w:pPr>
        <w:widowControl/>
        <w:shd w:val="clear" w:color="auto" w:fill="FFFFFF"/>
        <w:ind w:left="567" w:firstLine="709"/>
        <w:jc w:val="both"/>
        <w:rPr>
          <w:spacing w:val="-3"/>
          <w:sz w:val="24"/>
          <w:szCs w:val="24"/>
        </w:rPr>
      </w:pPr>
      <w:r>
        <w:rPr>
          <w:bCs/>
          <w:iCs/>
          <w:spacing w:val="-3"/>
          <w:sz w:val="24"/>
          <w:szCs w:val="24"/>
        </w:rPr>
        <w:t>Уметь:</w:t>
      </w:r>
      <w:r w:rsidRPr="001C7020">
        <w:rPr>
          <w:bCs/>
          <w:iCs/>
          <w:spacing w:val="-3"/>
          <w:sz w:val="24"/>
          <w:szCs w:val="24"/>
        </w:rPr>
        <w:t xml:space="preserve"> </w:t>
      </w:r>
      <w:r w:rsidRPr="001C7020">
        <w:rPr>
          <w:spacing w:val="-3"/>
          <w:sz w:val="24"/>
          <w:szCs w:val="24"/>
        </w:rPr>
        <w:t>прыгать</w:t>
      </w:r>
      <w:r w:rsidRPr="00FC28B1">
        <w:rPr>
          <w:sz w:val="24"/>
          <w:szCs w:val="24"/>
        </w:rPr>
        <w:t xml:space="preserve"> </w:t>
      </w:r>
      <w:r w:rsidRPr="000D35FF">
        <w:rPr>
          <w:sz w:val="24"/>
          <w:szCs w:val="24"/>
        </w:rPr>
        <w:t>с 13-15 беговых шагов</w:t>
      </w:r>
      <w:r>
        <w:rPr>
          <w:sz w:val="24"/>
          <w:szCs w:val="24"/>
        </w:rPr>
        <w:t xml:space="preserve">; </w:t>
      </w:r>
      <w:r w:rsidRPr="000239EF">
        <w:rPr>
          <w:spacing w:val="-1"/>
          <w:sz w:val="24"/>
          <w:szCs w:val="24"/>
        </w:rPr>
        <w:t xml:space="preserve">метать </w:t>
      </w:r>
      <w:r w:rsidRPr="000239EF">
        <w:rPr>
          <w:spacing w:val="-3"/>
          <w:sz w:val="24"/>
          <w:szCs w:val="24"/>
        </w:rPr>
        <w:t xml:space="preserve">из различных положений </w:t>
      </w:r>
      <w:r w:rsidRPr="000239EF">
        <w:rPr>
          <w:spacing w:val="-1"/>
          <w:sz w:val="24"/>
          <w:szCs w:val="24"/>
        </w:rPr>
        <w:t>на дальность и в цель</w:t>
      </w:r>
      <w:r>
        <w:rPr>
          <w:spacing w:val="-1"/>
          <w:sz w:val="24"/>
          <w:szCs w:val="24"/>
        </w:rPr>
        <w:t>.</w:t>
      </w:r>
    </w:p>
    <w:p w:rsidR="003B1D76" w:rsidRDefault="003B1D76" w:rsidP="009551D0">
      <w:pPr>
        <w:widowControl/>
        <w:shd w:val="clear" w:color="auto" w:fill="FFFFFF"/>
        <w:ind w:left="567" w:firstLine="709"/>
        <w:jc w:val="both"/>
        <w:rPr>
          <w:sz w:val="24"/>
          <w:szCs w:val="24"/>
        </w:rPr>
      </w:pPr>
      <w:r w:rsidRPr="000239EF">
        <w:rPr>
          <w:spacing w:val="-3"/>
          <w:sz w:val="24"/>
          <w:szCs w:val="24"/>
        </w:rPr>
        <w:t>Развитие скорост</w:t>
      </w:r>
      <w:r w:rsidRPr="000239EF">
        <w:rPr>
          <w:sz w:val="24"/>
          <w:szCs w:val="24"/>
        </w:rPr>
        <w:t>но-силовых качеств.</w:t>
      </w:r>
    </w:p>
    <w:p w:rsidR="003B1D76" w:rsidRDefault="003B1D76" w:rsidP="009551D0">
      <w:pPr>
        <w:widowControl/>
        <w:shd w:val="clear" w:color="auto" w:fill="FFFFFF"/>
        <w:ind w:left="567" w:firstLine="709"/>
        <w:jc w:val="both"/>
        <w:rPr>
          <w:color w:val="000000"/>
          <w:sz w:val="24"/>
          <w:szCs w:val="24"/>
          <w:lang w:eastAsia="en-US"/>
        </w:rPr>
      </w:pPr>
      <w:r>
        <w:rPr>
          <w:color w:val="000000"/>
          <w:sz w:val="24"/>
          <w:szCs w:val="24"/>
          <w:lang w:eastAsia="en-US"/>
        </w:rPr>
        <w:t xml:space="preserve">3) </w:t>
      </w:r>
      <w:r w:rsidRPr="000239EF">
        <w:rPr>
          <w:spacing w:val="-2"/>
          <w:sz w:val="24"/>
          <w:szCs w:val="24"/>
        </w:rPr>
        <w:t>Бег на сред</w:t>
      </w:r>
      <w:r w:rsidRPr="000239EF">
        <w:rPr>
          <w:spacing w:val="-1"/>
          <w:sz w:val="24"/>
          <w:szCs w:val="24"/>
        </w:rPr>
        <w:t>ние дистан</w:t>
      </w:r>
      <w:r w:rsidRPr="000239EF">
        <w:rPr>
          <w:sz w:val="24"/>
          <w:szCs w:val="24"/>
        </w:rPr>
        <w:t>ции</w:t>
      </w:r>
      <w:r>
        <w:rPr>
          <w:sz w:val="24"/>
          <w:szCs w:val="24"/>
        </w:rPr>
        <w:t>:</w:t>
      </w:r>
    </w:p>
    <w:p w:rsidR="003B1D76" w:rsidRPr="00C16D23" w:rsidRDefault="003B1D76" w:rsidP="009551D0">
      <w:pPr>
        <w:widowControl/>
        <w:shd w:val="clear" w:color="auto" w:fill="FFFFFF"/>
        <w:ind w:left="567"/>
        <w:jc w:val="both"/>
        <w:rPr>
          <w:spacing w:val="-1"/>
          <w:sz w:val="24"/>
          <w:szCs w:val="24"/>
        </w:rPr>
      </w:pPr>
      <w:r w:rsidRPr="001C7020">
        <w:rPr>
          <w:spacing w:val="-1"/>
          <w:sz w:val="24"/>
          <w:szCs w:val="24"/>
        </w:rPr>
        <w:t xml:space="preserve">- </w:t>
      </w:r>
      <w:r w:rsidRPr="001C7020">
        <w:rPr>
          <w:iCs/>
          <w:spacing w:val="-1"/>
          <w:sz w:val="24"/>
          <w:szCs w:val="24"/>
        </w:rPr>
        <w:t>1500</w:t>
      </w:r>
      <w:r>
        <w:rPr>
          <w:iCs/>
          <w:spacing w:val="-1"/>
          <w:sz w:val="24"/>
          <w:szCs w:val="24"/>
        </w:rPr>
        <w:t>м - жен.</w:t>
      </w:r>
      <w:r w:rsidRPr="001C7020">
        <w:rPr>
          <w:iCs/>
          <w:spacing w:val="-1"/>
          <w:sz w:val="24"/>
          <w:szCs w:val="24"/>
        </w:rPr>
        <w:t>;</w:t>
      </w:r>
      <w:r>
        <w:rPr>
          <w:i/>
          <w:iCs/>
          <w:spacing w:val="-1"/>
          <w:sz w:val="24"/>
          <w:szCs w:val="24"/>
        </w:rPr>
        <w:t xml:space="preserve"> </w:t>
      </w:r>
      <w:r>
        <w:rPr>
          <w:iCs/>
          <w:spacing w:val="-1"/>
          <w:sz w:val="24"/>
          <w:szCs w:val="24"/>
        </w:rPr>
        <w:t>2000м – муж.</w:t>
      </w:r>
    </w:p>
    <w:p w:rsidR="003B1D76" w:rsidRDefault="003B1D76" w:rsidP="009551D0">
      <w:pPr>
        <w:widowControl/>
        <w:shd w:val="clear" w:color="auto" w:fill="FFFFFF"/>
        <w:ind w:left="567"/>
        <w:jc w:val="both"/>
        <w:rPr>
          <w:color w:val="000000"/>
          <w:sz w:val="24"/>
          <w:szCs w:val="24"/>
          <w:lang w:eastAsia="en-US"/>
        </w:rPr>
      </w:pPr>
      <w:r>
        <w:rPr>
          <w:spacing w:val="-1"/>
          <w:sz w:val="24"/>
          <w:szCs w:val="24"/>
        </w:rPr>
        <w:t>-</w:t>
      </w:r>
      <w:r w:rsidRPr="000239EF">
        <w:rPr>
          <w:spacing w:val="-1"/>
          <w:sz w:val="24"/>
          <w:szCs w:val="24"/>
        </w:rPr>
        <w:t xml:space="preserve"> </w:t>
      </w:r>
      <w:r>
        <w:rPr>
          <w:spacing w:val="-1"/>
          <w:sz w:val="24"/>
          <w:szCs w:val="24"/>
        </w:rPr>
        <w:t>Подвижные игры:</w:t>
      </w:r>
      <w:r w:rsidRPr="000239EF">
        <w:rPr>
          <w:spacing w:val="-1"/>
          <w:sz w:val="24"/>
          <w:szCs w:val="24"/>
        </w:rPr>
        <w:t xml:space="preserve"> «Лапта».</w:t>
      </w:r>
    </w:p>
    <w:p w:rsidR="003B1D76" w:rsidRDefault="003B1D76" w:rsidP="009551D0">
      <w:pPr>
        <w:widowControl/>
        <w:shd w:val="clear" w:color="auto" w:fill="FFFFFF"/>
        <w:ind w:left="567" w:firstLine="709"/>
        <w:jc w:val="both"/>
        <w:rPr>
          <w:iCs/>
          <w:spacing w:val="-1"/>
          <w:sz w:val="24"/>
          <w:szCs w:val="24"/>
        </w:rPr>
      </w:pPr>
      <w:r w:rsidRPr="001C7020">
        <w:rPr>
          <w:bCs/>
          <w:iCs/>
          <w:spacing w:val="-3"/>
          <w:sz w:val="24"/>
          <w:szCs w:val="24"/>
        </w:rPr>
        <w:t xml:space="preserve">Уметь: </w:t>
      </w:r>
      <w:r>
        <w:rPr>
          <w:spacing w:val="-3"/>
          <w:sz w:val="24"/>
          <w:szCs w:val="24"/>
        </w:rPr>
        <w:t xml:space="preserve">пробегать </w:t>
      </w:r>
      <w:r w:rsidRPr="001C7020">
        <w:rPr>
          <w:iCs/>
          <w:spacing w:val="-1"/>
          <w:sz w:val="24"/>
          <w:szCs w:val="24"/>
        </w:rPr>
        <w:t>1500</w:t>
      </w:r>
      <w:r>
        <w:rPr>
          <w:iCs/>
          <w:spacing w:val="-1"/>
          <w:sz w:val="24"/>
          <w:szCs w:val="24"/>
        </w:rPr>
        <w:t>м - жен.</w:t>
      </w:r>
      <w:r w:rsidRPr="001C7020">
        <w:rPr>
          <w:iCs/>
          <w:spacing w:val="-1"/>
          <w:sz w:val="24"/>
          <w:szCs w:val="24"/>
        </w:rPr>
        <w:t>;</w:t>
      </w:r>
      <w:r>
        <w:rPr>
          <w:i/>
          <w:iCs/>
          <w:spacing w:val="-1"/>
          <w:sz w:val="24"/>
          <w:szCs w:val="24"/>
        </w:rPr>
        <w:t xml:space="preserve"> </w:t>
      </w:r>
      <w:r>
        <w:rPr>
          <w:iCs/>
          <w:spacing w:val="-1"/>
          <w:sz w:val="24"/>
          <w:szCs w:val="24"/>
        </w:rPr>
        <w:t>2000м – муж.</w:t>
      </w:r>
    </w:p>
    <w:p w:rsidR="003B1D76" w:rsidRDefault="003B1D76" w:rsidP="009551D0">
      <w:pPr>
        <w:widowControl/>
        <w:shd w:val="clear" w:color="auto" w:fill="FFFFFF"/>
        <w:ind w:left="567" w:firstLine="709"/>
        <w:jc w:val="both"/>
        <w:rPr>
          <w:color w:val="000000"/>
          <w:sz w:val="24"/>
          <w:szCs w:val="24"/>
          <w:lang w:eastAsia="en-US"/>
        </w:rPr>
      </w:pPr>
      <w:r>
        <w:rPr>
          <w:color w:val="000000"/>
          <w:sz w:val="24"/>
          <w:szCs w:val="24"/>
          <w:lang w:eastAsia="en-US"/>
        </w:rPr>
        <w:t xml:space="preserve">4) </w:t>
      </w:r>
      <w:r w:rsidRPr="00DA6170">
        <w:rPr>
          <w:bCs/>
          <w:sz w:val="24"/>
          <w:szCs w:val="24"/>
        </w:rPr>
        <w:t>Кроссовая подготовка</w:t>
      </w:r>
      <w:r>
        <w:rPr>
          <w:bCs/>
          <w:sz w:val="24"/>
          <w:szCs w:val="24"/>
        </w:rPr>
        <w:t xml:space="preserve">. </w:t>
      </w:r>
      <w:r w:rsidRPr="000239EF">
        <w:rPr>
          <w:spacing w:val="-1"/>
          <w:sz w:val="24"/>
          <w:szCs w:val="24"/>
        </w:rPr>
        <w:t>Бег по пере</w:t>
      </w:r>
      <w:r w:rsidRPr="000239EF">
        <w:rPr>
          <w:spacing w:val="-3"/>
          <w:sz w:val="24"/>
          <w:szCs w:val="24"/>
        </w:rPr>
        <w:t>сеченной ме</w:t>
      </w:r>
      <w:r w:rsidRPr="000239EF">
        <w:rPr>
          <w:spacing w:val="-2"/>
          <w:sz w:val="24"/>
          <w:szCs w:val="24"/>
        </w:rPr>
        <w:t>стности, пре</w:t>
      </w:r>
      <w:r w:rsidRPr="000239EF">
        <w:rPr>
          <w:sz w:val="24"/>
          <w:szCs w:val="24"/>
        </w:rPr>
        <w:t xml:space="preserve">одоление </w:t>
      </w:r>
      <w:r w:rsidRPr="000239EF">
        <w:rPr>
          <w:spacing w:val="-1"/>
          <w:sz w:val="24"/>
          <w:szCs w:val="24"/>
        </w:rPr>
        <w:t>препятствий</w:t>
      </w:r>
      <w:r>
        <w:rPr>
          <w:spacing w:val="-1"/>
          <w:sz w:val="24"/>
          <w:szCs w:val="24"/>
        </w:rPr>
        <w:t>. Упражнения:</w:t>
      </w:r>
    </w:p>
    <w:p w:rsidR="003B1D76" w:rsidRPr="00DA6170" w:rsidRDefault="003B1D76" w:rsidP="009551D0">
      <w:pPr>
        <w:widowControl/>
        <w:shd w:val="clear" w:color="auto" w:fill="FFFFFF"/>
        <w:ind w:left="567"/>
        <w:jc w:val="both"/>
        <w:rPr>
          <w:iCs/>
          <w:spacing w:val="-3"/>
          <w:sz w:val="24"/>
          <w:szCs w:val="24"/>
        </w:rPr>
      </w:pPr>
      <w:r w:rsidRPr="00DA6170">
        <w:rPr>
          <w:spacing w:val="-3"/>
          <w:sz w:val="24"/>
          <w:szCs w:val="24"/>
        </w:rPr>
        <w:t>-</w:t>
      </w:r>
      <w:r>
        <w:rPr>
          <w:iCs/>
          <w:spacing w:val="-3"/>
          <w:sz w:val="24"/>
          <w:szCs w:val="24"/>
        </w:rPr>
        <w:t xml:space="preserve"> муж. -  20, 22, 23</w:t>
      </w:r>
      <w:r w:rsidRPr="00DA6170">
        <w:rPr>
          <w:iCs/>
          <w:spacing w:val="-3"/>
          <w:sz w:val="24"/>
          <w:szCs w:val="24"/>
        </w:rPr>
        <w:t>мин</w:t>
      </w:r>
      <w:r>
        <w:rPr>
          <w:iCs/>
          <w:spacing w:val="-3"/>
          <w:sz w:val="24"/>
          <w:szCs w:val="24"/>
        </w:rPr>
        <w:t>, жен. – 15, 16, 17, 18, 19мин</w:t>
      </w:r>
      <w:r w:rsidRPr="00DA6170">
        <w:rPr>
          <w:iCs/>
          <w:spacing w:val="-3"/>
          <w:sz w:val="24"/>
          <w:szCs w:val="24"/>
        </w:rPr>
        <w:t>;</w:t>
      </w:r>
      <w:r>
        <w:rPr>
          <w:iCs/>
          <w:spacing w:val="-1"/>
          <w:sz w:val="24"/>
          <w:szCs w:val="24"/>
        </w:rPr>
        <w:t xml:space="preserve"> муж. - 3к</w:t>
      </w:r>
      <w:r w:rsidRPr="001C7020">
        <w:rPr>
          <w:iCs/>
          <w:spacing w:val="-1"/>
          <w:sz w:val="24"/>
          <w:szCs w:val="24"/>
        </w:rPr>
        <w:t>м</w:t>
      </w:r>
      <w:r>
        <w:rPr>
          <w:iCs/>
          <w:spacing w:val="-1"/>
          <w:sz w:val="24"/>
          <w:szCs w:val="24"/>
        </w:rPr>
        <w:t>, жен. – 2км на результат; в гору; под гору.</w:t>
      </w:r>
    </w:p>
    <w:p w:rsidR="003B1D76" w:rsidRDefault="003B1D76" w:rsidP="009551D0">
      <w:pPr>
        <w:widowControl/>
        <w:shd w:val="clear" w:color="auto" w:fill="FFFFFF"/>
        <w:ind w:left="567"/>
        <w:jc w:val="both"/>
        <w:rPr>
          <w:sz w:val="24"/>
          <w:szCs w:val="24"/>
        </w:rPr>
      </w:pPr>
      <w:r>
        <w:rPr>
          <w:i/>
          <w:iCs/>
          <w:spacing w:val="-3"/>
          <w:sz w:val="24"/>
          <w:szCs w:val="24"/>
        </w:rPr>
        <w:t xml:space="preserve">- </w:t>
      </w:r>
      <w:r w:rsidRPr="000239EF">
        <w:rPr>
          <w:spacing w:val="-3"/>
          <w:sz w:val="24"/>
          <w:szCs w:val="24"/>
        </w:rPr>
        <w:t>Преодоление препят</w:t>
      </w:r>
      <w:r w:rsidRPr="000239EF">
        <w:rPr>
          <w:sz w:val="24"/>
          <w:szCs w:val="24"/>
        </w:rPr>
        <w:t>ствий</w:t>
      </w:r>
      <w:r>
        <w:rPr>
          <w:sz w:val="24"/>
          <w:szCs w:val="24"/>
        </w:rPr>
        <w:t>: горизонтальных, вертикальных прыжком.</w:t>
      </w:r>
    </w:p>
    <w:p w:rsidR="003B1D76" w:rsidRDefault="003B1D76" w:rsidP="009551D0">
      <w:pPr>
        <w:widowControl/>
        <w:shd w:val="clear" w:color="auto" w:fill="FFFFFF"/>
        <w:ind w:left="567"/>
        <w:jc w:val="both"/>
        <w:rPr>
          <w:color w:val="000000"/>
          <w:sz w:val="24"/>
          <w:szCs w:val="24"/>
          <w:lang w:eastAsia="en-US"/>
        </w:rPr>
      </w:pPr>
      <w:r>
        <w:rPr>
          <w:sz w:val="24"/>
          <w:szCs w:val="24"/>
        </w:rPr>
        <w:t>- Футбол.</w:t>
      </w:r>
    </w:p>
    <w:p w:rsidR="003B1D76" w:rsidRPr="00DA6170" w:rsidRDefault="003B1D76" w:rsidP="009551D0">
      <w:pPr>
        <w:widowControl/>
        <w:shd w:val="clear" w:color="auto" w:fill="FFFFFF"/>
        <w:ind w:left="567" w:firstLine="709"/>
        <w:jc w:val="both"/>
        <w:rPr>
          <w:color w:val="000000"/>
          <w:sz w:val="24"/>
          <w:szCs w:val="24"/>
          <w:lang w:eastAsia="en-US"/>
        </w:rPr>
      </w:pPr>
      <w:r w:rsidRPr="00DA6170">
        <w:rPr>
          <w:iCs/>
          <w:spacing w:val="-2"/>
          <w:sz w:val="24"/>
          <w:szCs w:val="24"/>
        </w:rPr>
        <w:t xml:space="preserve">Уметь: </w:t>
      </w:r>
      <w:r w:rsidRPr="00DA6170">
        <w:rPr>
          <w:spacing w:val="-2"/>
          <w:sz w:val="24"/>
          <w:szCs w:val="24"/>
        </w:rPr>
        <w:t>бегать в равномер</w:t>
      </w:r>
      <w:r w:rsidRPr="00DA6170">
        <w:rPr>
          <w:sz w:val="24"/>
          <w:szCs w:val="24"/>
        </w:rPr>
        <w:t xml:space="preserve">ном темпе </w:t>
      </w:r>
      <w:r>
        <w:rPr>
          <w:sz w:val="24"/>
          <w:szCs w:val="24"/>
        </w:rPr>
        <w:t xml:space="preserve">муж. - </w:t>
      </w:r>
      <w:r>
        <w:rPr>
          <w:iCs/>
          <w:sz w:val="24"/>
          <w:szCs w:val="24"/>
        </w:rPr>
        <w:t>25</w:t>
      </w:r>
      <w:r w:rsidRPr="00DA6170">
        <w:rPr>
          <w:iCs/>
          <w:sz w:val="24"/>
          <w:szCs w:val="24"/>
        </w:rPr>
        <w:t>мин</w:t>
      </w:r>
      <w:r>
        <w:rPr>
          <w:iCs/>
          <w:sz w:val="24"/>
          <w:szCs w:val="24"/>
        </w:rPr>
        <w:t>, жен. – 20мин; преодолевать препятствия.</w:t>
      </w:r>
    </w:p>
    <w:p w:rsidR="003B1D76" w:rsidRDefault="003B1D76" w:rsidP="009551D0">
      <w:pPr>
        <w:widowControl/>
        <w:shd w:val="clear" w:color="auto" w:fill="FFFFFF"/>
        <w:ind w:left="567" w:firstLine="709"/>
        <w:jc w:val="both"/>
        <w:rPr>
          <w:sz w:val="24"/>
          <w:szCs w:val="24"/>
        </w:rPr>
      </w:pPr>
      <w:r w:rsidRPr="000239EF">
        <w:rPr>
          <w:sz w:val="24"/>
          <w:szCs w:val="24"/>
        </w:rPr>
        <w:t>Развитие выносливости.</w:t>
      </w:r>
    </w:p>
    <w:p w:rsidR="003B1D76" w:rsidRPr="00D114A7" w:rsidRDefault="003B1D76" w:rsidP="009551D0">
      <w:pPr>
        <w:widowControl/>
        <w:shd w:val="clear" w:color="auto" w:fill="FFFFFF"/>
        <w:ind w:left="567" w:firstLine="709"/>
        <w:jc w:val="both"/>
        <w:rPr>
          <w:color w:val="0000FF"/>
          <w:sz w:val="24"/>
          <w:szCs w:val="24"/>
          <w:lang w:eastAsia="en-US"/>
        </w:rPr>
      </w:pPr>
      <w:r w:rsidRPr="00D114A7">
        <w:rPr>
          <w:b/>
          <w:bCs/>
          <w:color w:val="0000FF"/>
          <w:sz w:val="24"/>
          <w:szCs w:val="24"/>
        </w:rPr>
        <w:t>Гимнастика</w:t>
      </w:r>
    </w:p>
    <w:p w:rsidR="003B1D76" w:rsidRDefault="003B1D76" w:rsidP="009551D0">
      <w:pPr>
        <w:widowControl/>
        <w:shd w:val="clear" w:color="auto" w:fill="FFFFFF"/>
        <w:ind w:left="567" w:firstLine="709"/>
        <w:jc w:val="both"/>
        <w:rPr>
          <w:sz w:val="24"/>
          <w:szCs w:val="24"/>
        </w:rPr>
      </w:pPr>
      <w:r>
        <w:rPr>
          <w:color w:val="000000"/>
          <w:sz w:val="24"/>
          <w:szCs w:val="24"/>
          <w:lang w:eastAsia="en-US"/>
        </w:rPr>
        <w:t xml:space="preserve">1) Висы. </w:t>
      </w:r>
      <w:r w:rsidRPr="000239EF">
        <w:rPr>
          <w:spacing w:val="-1"/>
          <w:sz w:val="24"/>
          <w:szCs w:val="24"/>
        </w:rPr>
        <w:t>Строе</w:t>
      </w:r>
      <w:r w:rsidRPr="000239EF">
        <w:rPr>
          <w:spacing w:val="-3"/>
          <w:sz w:val="24"/>
          <w:szCs w:val="24"/>
        </w:rPr>
        <w:t>вые упражне</w:t>
      </w:r>
      <w:r w:rsidRPr="000239EF">
        <w:rPr>
          <w:sz w:val="24"/>
          <w:szCs w:val="24"/>
        </w:rPr>
        <w:t>ния</w:t>
      </w:r>
      <w:r>
        <w:rPr>
          <w:sz w:val="24"/>
          <w:szCs w:val="24"/>
        </w:rPr>
        <w:t>. Упражнения:</w:t>
      </w:r>
    </w:p>
    <w:p w:rsidR="003B1D76" w:rsidRDefault="003B1D76" w:rsidP="009551D0">
      <w:pPr>
        <w:shd w:val="clear" w:color="auto" w:fill="FFFFFF"/>
        <w:ind w:left="567"/>
        <w:rPr>
          <w:sz w:val="24"/>
          <w:szCs w:val="24"/>
        </w:rPr>
      </w:pPr>
      <w:r>
        <w:rPr>
          <w:sz w:val="24"/>
          <w:szCs w:val="24"/>
        </w:rPr>
        <w:t xml:space="preserve">- </w:t>
      </w:r>
      <w:r w:rsidRPr="000239EF">
        <w:rPr>
          <w:sz w:val="24"/>
          <w:szCs w:val="24"/>
        </w:rPr>
        <w:t>Переход с шага на месте на ходьбу в колонне.</w:t>
      </w:r>
    </w:p>
    <w:p w:rsidR="003B1D76" w:rsidRDefault="003B1D76" w:rsidP="009551D0">
      <w:pPr>
        <w:widowControl/>
        <w:shd w:val="clear" w:color="auto" w:fill="FFFFFF"/>
        <w:ind w:left="567"/>
        <w:jc w:val="both"/>
        <w:rPr>
          <w:spacing w:val="-2"/>
          <w:sz w:val="24"/>
          <w:szCs w:val="24"/>
        </w:rPr>
      </w:pPr>
      <w:r>
        <w:rPr>
          <w:sz w:val="24"/>
          <w:szCs w:val="24"/>
        </w:rPr>
        <w:t xml:space="preserve">- </w:t>
      </w:r>
      <w:r w:rsidRPr="000239EF">
        <w:rPr>
          <w:sz w:val="24"/>
          <w:szCs w:val="24"/>
        </w:rPr>
        <w:t>П</w:t>
      </w:r>
      <w:r>
        <w:rPr>
          <w:sz w:val="24"/>
          <w:szCs w:val="24"/>
        </w:rPr>
        <w:t xml:space="preserve">ерестроение </w:t>
      </w:r>
      <w:r w:rsidRPr="000239EF">
        <w:rPr>
          <w:spacing w:val="-2"/>
          <w:sz w:val="24"/>
          <w:szCs w:val="24"/>
        </w:rPr>
        <w:t>в движении</w:t>
      </w:r>
      <w:r>
        <w:rPr>
          <w:sz w:val="24"/>
          <w:szCs w:val="24"/>
        </w:rPr>
        <w:t xml:space="preserve"> из колонны по 1</w:t>
      </w:r>
      <w:r w:rsidRPr="000239EF">
        <w:rPr>
          <w:sz w:val="24"/>
          <w:szCs w:val="24"/>
        </w:rPr>
        <w:t xml:space="preserve"> в колонну </w:t>
      </w:r>
      <w:r>
        <w:rPr>
          <w:spacing w:val="-2"/>
          <w:sz w:val="24"/>
          <w:szCs w:val="24"/>
        </w:rPr>
        <w:t>по 4, 8.</w:t>
      </w:r>
    </w:p>
    <w:p w:rsidR="003B1D76" w:rsidRPr="00F56EBA" w:rsidRDefault="003B1D76" w:rsidP="009551D0">
      <w:pPr>
        <w:widowControl/>
        <w:shd w:val="clear" w:color="auto" w:fill="FFFFFF"/>
        <w:ind w:left="567"/>
        <w:jc w:val="both"/>
        <w:rPr>
          <w:spacing w:val="-2"/>
          <w:sz w:val="24"/>
          <w:szCs w:val="24"/>
        </w:rPr>
      </w:pPr>
      <w:r>
        <w:rPr>
          <w:spacing w:val="-2"/>
          <w:sz w:val="24"/>
          <w:szCs w:val="24"/>
        </w:rPr>
        <w:t xml:space="preserve">- </w:t>
      </w:r>
      <w:r w:rsidRPr="000239EF">
        <w:rPr>
          <w:spacing w:val="-2"/>
          <w:sz w:val="24"/>
          <w:szCs w:val="24"/>
        </w:rPr>
        <w:t>Повороты в движении</w:t>
      </w:r>
      <w:r>
        <w:rPr>
          <w:spacing w:val="-2"/>
          <w:sz w:val="24"/>
          <w:szCs w:val="24"/>
        </w:rPr>
        <w:t>.</w:t>
      </w:r>
    </w:p>
    <w:p w:rsidR="003B1D76" w:rsidRDefault="003B1D76" w:rsidP="009551D0">
      <w:pPr>
        <w:widowControl/>
        <w:shd w:val="clear" w:color="auto" w:fill="FFFFFF"/>
        <w:ind w:left="567"/>
        <w:jc w:val="both"/>
        <w:rPr>
          <w:spacing w:val="-2"/>
          <w:sz w:val="24"/>
          <w:szCs w:val="24"/>
        </w:rPr>
      </w:pPr>
      <w:r>
        <w:rPr>
          <w:sz w:val="24"/>
          <w:szCs w:val="24"/>
        </w:rPr>
        <w:t xml:space="preserve">- Висы: муж. - </w:t>
      </w:r>
      <w:r>
        <w:rPr>
          <w:spacing w:val="-1"/>
          <w:sz w:val="24"/>
          <w:szCs w:val="24"/>
        </w:rPr>
        <w:t>п</w:t>
      </w:r>
      <w:r w:rsidRPr="000239EF">
        <w:rPr>
          <w:spacing w:val="-4"/>
          <w:sz w:val="24"/>
          <w:szCs w:val="24"/>
        </w:rPr>
        <w:t>одтягивания</w:t>
      </w:r>
      <w:r>
        <w:rPr>
          <w:spacing w:val="-4"/>
          <w:sz w:val="24"/>
          <w:szCs w:val="24"/>
        </w:rPr>
        <w:t xml:space="preserve">; </w:t>
      </w:r>
      <w:r w:rsidRPr="000239EF">
        <w:rPr>
          <w:sz w:val="24"/>
          <w:szCs w:val="24"/>
        </w:rPr>
        <w:t>согнув</w:t>
      </w:r>
      <w:r>
        <w:rPr>
          <w:spacing w:val="-2"/>
          <w:sz w:val="24"/>
          <w:szCs w:val="24"/>
        </w:rPr>
        <w:t>шись; прогнувшись; жен.</w:t>
      </w:r>
      <w:r w:rsidRPr="00142670">
        <w:rPr>
          <w:spacing w:val="-1"/>
          <w:sz w:val="24"/>
          <w:szCs w:val="24"/>
        </w:rPr>
        <w:t xml:space="preserve"> </w:t>
      </w:r>
      <w:r>
        <w:rPr>
          <w:spacing w:val="-1"/>
          <w:sz w:val="24"/>
          <w:szCs w:val="24"/>
        </w:rPr>
        <w:t>толчком двух ног</w:t>
      </w:r>
      <w:r>
        <w:rPr>
          <w:spacing w:val="-2"/>
          <w:sz w:val="24"/>
          <w:szCs w:val="24"/>
        </w:rPr>
        <w:t xml:space="preserve"> – </w:t>
      </w:r>
      <w:r w:rsidRPr="000239EF">
        <w:rPr>
          <w:spacing w:val="-1"/>
          <w:sz w:val="24"/>
          <w:szCs w:val="24"/>
        </w:rPr>
        <w:t>углом</w:t>
      </w:r>
      <w:r>
        <w:rPr>
          <w:spacing w:val="-1"/>
          <w:sz w:val="24"/>
          <w:szCs w:val="24"/>
        </w:rPr>
        <w:t>.</w:t>
      </w:r>
    </w:p>
    <w:p w:rsidR="003B1D76" w:rsidRDefault="003B1D76" w:rsidP="009551D0">
      <w:pPr>
        <w:widowControl/>
        <w:shd w:val="clear" w:color="auto" w:fill="FFFFFF"/>
        <w:ind w:left="567"/>
        <w:jc w:val="both"/>
        <w:rPr>
          <w:spacing w:val="-4"/>
          <w:sz w:val="24"/>
          <w:szCs w:val="24"/>
        </w:rPr>
      </w:pPr>
      <w:r>
        <w:rPr>
          <w:spacing w:val="-2"/>
          <w:sz w:val="24"/>
          <w:szCs w:val="24"/>
        </w:rPr>
        <w:t>- Муж. - у</w:t>
      </w:r>
      <w:r w:rsidRPr="000239EF">
        <w:rPr>
          <w:spacing w:val="-2"/>
          <w:sz w:val="24"/>
          <w:szCs w:val="24"/>
        </w:rPr>
        <w:t>гол в упоре.</w:t>
      </w:r>
    </w:p>
    <w:p w:rsidR="003B1D76" w:rsidRDefault="003B1D76" w:rsidP="009551D0">
      <w:pPr>
        <w:widowControl/>
        <w:shd w:val="clear" w:color="auto" w:fill="FFFFFF"/>
        <w:ind w:left="567"/>
        <w:jc w:val="both"/>
        <w:rPr>
          <w:spacing w:val="-1"/>
          <w:sz w:val="24"/>
          <w:szCs w:val="24"/>
        </w:rPr>
      </w:pPr>
      <w:r>
        <w:rPr>
          <w:sz w:val="24"/>
          <w:szCs w:val="24"/>
        </w:rPr>
        <w:t xml:space="preserve">- </w:t>
      </w:r>
      <w:r w:rsidRPr="000239EF">
        <w:rPr>
          <w:sz w:val="24"/>
          <w:szCs w:val="24"/>
        </w:rPr>
        <w:t>Подъем переворотом</w:t>
      </w:r>
      <w:r>
        <w:rPr>
          <w:sz w:val="24"/>
          <w:szCs w:val="24"/>
        </w:rPr>
        <w:t xml:space="preserve">: муж. - силой; жен. – </w:t>
      </w:r>
      <w:r w:rsidRPr="000239EF">
        <w:rPr>
          <w:sz w:val="24"/>
          <w:szCs w:val="24"/>
        </w:rPr>
        <w:t>махом</w:t>
      </w:r>
      <w:r>
        <w:rPr>
          <w:sz w:val="24"/>
          <w:szCs w:val="24"/>
        </w:rPr>
        <w:t>; жен.</w:t>
      </w:r>
      <w:r w:rsidRPr="00142670">
        <w:rPr>
          <w:spacing w:val="-2"/>
          <w:sz w:val="24"/>
          <w:szCs w:val="24"/>
        </w:rPr>
        <w:t xml:space="preserve"> </w:t>
      </w:r>
      <w:r>
        <w:rPr>
          <w:spacing w:val="-2"/>
          <w:sz w:val="24"/>
          <w:szCs w:val="24"/>
        </w:rPr>
        <w:t>т</w:t>
      </w:r>
      <w:r w:rsidRPr="000239EF">
        <w:rPr>
          <w:spacing w:val="-2"/>
          <w:sz w:val="24"/>
          <w:szCs w:val="24"/>
        </w:rPr>
        <w:t>олчком ног</w:t>
      </w:r>
      <w:r>
        <w:rPr>
          <w:sz w:val="24"/>
          <w:szCs w:val="24"/>
        </w:rPr>
        <w:t xml:space="preserve"> - </w:t>
      </w:r>
      <w:r w:rsidRPr="000239EF">
        <w:rPr>
          <w:spacing w:val="-1"/>
          <w:sz w:val="24"/>
          <w:szCs w:val="24"/>
        </w:rPr>
        <w:t>в упор на верхнюю жердь</w:t>
      </w:r>
      <w:r>
        <w:rPr>
          <w:spacing w:val="-1"/>
          <w:sz w:val="24"/>
          <w:szCs w:val="24"/>
        </w:rPr>
        <w:t>.</w:t>
      </w:r>
    </w:p>
    <w:p w:rsidR="003B1D76" w:rsidRDefault="003B1D76" w:rsidP="009551D0">
      <w:pPr>
        <w:widowControl/>
        <w:shd w:val="clear" w:color="auto" w:fill="FFFFFF"/>
        <w:ind w:left="567"/>
        <w:jc w:val="both"/>
        <w:rPr>
          <w:sz w:val="24"/>
          <w:szCs w:val="24"/>
        </w:rPr>
      </w:pPr>
      <w:r>
        <w:rPr>
          <w:spacing w:val="-1"/>
          <w:sz w:val="24"/>
          <w:szCs w:val="24"/>
        </w:rPr>
        <w:t xml:space="preserve">- Жен. - </w:t>
      </w:r>
      <w:r>
        <w:rPr>
          <w:spacing w:val="-4"/>
          <w:sz w:val="24"/>
          <w:szCs w:val="24"/>
        </w:rPr>
        <w:t>р</w:t>
      </w:r>
      <w:r w:rsidRPr="000239EF">
        <w:rPr>
          <w:spacing w:val="-4"/>
          <w:sz w:val="24"/>
          <w:szCs w:val="24"/>
        </w:rPr>
        <w:t>авновесие на верхней жерди</w:t>
      </w:r>
      <w:r>
        <w:rPr>
          <w:spacing w:val="-4"/>
          <w:sz w:val="24"/>
          <w:szCs w:val="24"/>
        </w:rPr>
        <w:t xml:space="preserve">, </w:t>
      </w:r>
      <w:r>
        <w:rPr>
          <w:spacing w:val="-1"/>
          <w:sz w:val="24"/>
          <w:szCs w:val="24"/>
        </w:rPr>
        <w:t>у</w:t>
      </w:r>
      <w:r w:rsidRPr="000239EF">
        <w:rPr>
          <w:spacing w:val="-1"/>
          <w:sz w:val="24"/>
          <w:szCs w:val="24"/>
        </w:rPr>
        <w:t>пор присев на одной ноге</w:t>
      </w:r>
      <w:r>
        <w:rPr>
          <w:spacing w:val="-1"/>
          <w:sz w:val="24"/>
          <w:szCs w:val="24"/>
        </w:rPr>
        <w:t>; в</w:t>
      </w:r>
      <w:r w:rsidRPr="000239EF">
        <w:rPr>
          <w:spacing w:val="-3"/>
          <w:sz w:val="24"/>
          <w:szCs w:val="24"/>
        </w:rPr>
        <w:t>ыполнение комбинации на разновысоких брусьях.</w:t>
      </w:r>
    </w:p>
    <w:p w:rsidR="003B1D76" w:rsidRDefault="003B1D76" w:rsidP="009551D0">
      <w:pPr>
        <w:widowControl/>
        <w:shd w:val="clear" w:color="auto" w:fill="FFFFFF"/>
        <w:ind w:left="567"/>
        <w:jc w:val="both"/>
        <w:rPr>
          <w:spacing w:val="-3"/>
          <w:sz w:val="24"/>
          <w:szCs w:val="24"/>
        </w:rPr>
      </w:pPr>
      <w:r>
        <w:rPr>
          <w:spacing w:val="-1"/>
          <w:sz w:val="24"/>
          <w:szCs w:val="24"/>
        </w:rPr>
        <w:t xml:space="preserve">- </w:t>
      </w:r>
      <w:r>
        <w:rPr>
          <w:spacing w:val="-3"/>
          <w:sz w:val="24"/>
          <w:szCs w:val="24"/>
        </w:rPr>
        <w:t>Эстафеты.</w:t>
      </w:r>
    </w:p>
    <w:p w:rsidR="003B1D76" w:rsidRPr="002538F8" w:rsidRDefault="003B1D76" w:rsidP="009551D0">
      <w:pPr>
        <w:widowControl/>
        <w:shd w:val="clear" w:color="auto" w:fill="FFFFFF"/>
        <w:ind w:left="567" w:firstLine="709"/>
        <w:jc w:val="both"/>
        <w:rPr>
          <w:spacing w:val="-3"/>
          <w:sz w:val="24"/>
          <w:szCs w:val="24"/>
        </w:rPr>
      </w:pPr>
      <w:r>
        <w:rPr>
          <w:bCs/>
          <w:iCs/>
          <w:spacing w:val="-4"/>
          <w:sz w:val="24"/>
          <w:szCs w:val="24"/>
        </w:rPr>
        <w:t>Уметь</w:t>
      </w:r>
      <w:r w:rsidRPr="002538F8">
        <w:rPr>
          <w:bCs/>
          <w:iCs/>
          <w:spacing w:val="-4"/>
          <w:sz w:val="24"/>
          <w:szCs w:val="24"/>
        </w:rPr>
        <w:t xml:space="preserve"> </w:t>
      </w:r>
      <w:r w:rsidRPr="002538F8">
        <w:rPr>
          <w:spacing w:val="-4"/>
          <w:sz w:val="24"/>
          <w:szCs w:val="24"/>
        </w:rPr>
        <w:t>выполнять</w:t>
      </w:r>
      <w:r>
        <w:rPr>
          <w:spacing w:val="-4"/>
          <w:sz w:val="24"/>
          <w:szCs w:val="24"/>
        </w:rPr>
        <w:t>:</w:t>
      </w:r>
      <w:r w:rsidRPr="002538F8">
        <w:rPr>
          <w:spacing w:val="-4"/>
          <w:sz w:val="24"/>
          <w:szCs w:val="24"/>
        </w:rPr>
        <w:t xml:space="preserve"> строе</w:t>
      </w:r>
      <w:r w:rsidRPr="002538F8">
        <w:rPr>
          <w:spacing w:val="-1"/>
          <w:sz w:val="24"/>
          <w:szCs w:val="24"/>
        </w:rPr>
        <w:t>вые приемы;</w:t>
      </w:r>
      <w:r w:rsidRPr="000239EF">
        <w:rPr>
          <w:spacing w:val="-1"/>
          <w:sz w:val="24"/>
          <w:szCs w:val="24"/>
        </w:rPr>
        <w:t xml:space="preserve"> </w:t>
      </w:r>
      <w:r>
        <w:rPr>
          <w:spacing w:val="-1"/>
          <w:sz w:val="24"/>
          <w:szCs w:val="24"/>
        </w:rPr>
        <w:t xml:space="preserve">муж. - </w:t>
      </w:r>
      <w:r w:rsidRPr="000239EF">
        <w:rPr>
          <w:spacing w:val="-3"/>
          <w:sz w:val="24"/>
          <w:szCs w:val="24"/>
        </w:rPr>
        <w:t>элементы на перекладине</w:t>
      </w:r>
      <w:r>
        <w:rPr>
          <w:spacing w:val="-3"/>
          <w:sz w:val="24"/>
          <w:szCs w:val="24"/>
        </w:rPr>
        <w:t xml:space="preserve">; жен. - </w:t>
      </w:r>
      <w:r w:rsidRPr="000239EF">
        <w:rPr>
          <w:spacing w:val="-3"/>
          <w:sz w:val="24"/>
          <w:szCs w:val="24"/>
        </w:rPr>
        <w:t>элементы на</w:t>
      </w:r>
      <w:r>
        <w:rPr>
          <w:spacing w:val="-3"/>
          <w:sz w:val="24"/>
          <w:szCs w:val="24"/>
        </w:rPr>
        <w:t xml:space="preserve"> брусьях.</w:t>
      </w:r>
    </w:p>
    <w:p w:rsidR="003B1D76" w:rsidRDefault="003B1D76" w:rsidP="009551D0">
      <w:pPr>
        <w:widowControl/>
        <w:shd w:val="clear" w:color="auto" w:fill="FFFFFF"/>
        <w:ind w:left="567" w:firstLine="709"/>
        <w:jc w:val="both"/>
        <w:rPr>
          <w:sz w:val="24"/>
          <w:szCs w:val="24"/>
        </w:rPr>
      </w:pPr>
      <w:r>
        <w:rPr>
          <w:spacing w:val="-3"/>
          <w:sz w:val="24"/>
          <w:szCs w:val="24"/>
        </w:rPr>
        <w:t>Р</w:t>
      </w:r>
      <w:r w:rsidRPr="000239EF">
        <w:rPr>
          <w:spacing w:val="-3"/>
          <w:sz w:val="24"/>
          <w:szCs w:val="24"/>
        </w:rPr>
        <w:t>азвитие силовых способно</w:t>
      </w:r>
      <w:r w:rsidRPr="000239EF">
        <w:rPr>
          <w:sz w:val="24"/>
          <w:szCs w:val="24"/>
        </w:rPr>
        <w:t>стей.</w:t>
      </w:r>
    </w:p>
    <w:p w:rsidR="003B1D76" w:rsidRDefault="003B1D76" w:rsidP="009551D0">
      <w:pPr>
        <w:widowControl/>
        <w:shd w:val="clear" w:color="auto" w:fill="FFFFFF"/>
        <w:ind w:left="567" w:firstLine="709"/>
        <w:jc w:val="both"/>
        <w:rPr>
          <w:sz w:val="24"/>
          <w:szCs w:val="24"/>
        </w:rPr>
      </w:pPr>
      <w:r>
        <w:rPr>
          <w:color w:val="000000"/>
          <w:sz w:val="24"/>
          <w:szCs w:val="24"/>
          <w:lang w:eastAsia="en-US"/>
        </w:rPr>
        <w:t xml:space="preserve">2) </w:t>
      </w:r>
      <w:r w:rsidRPr="000239EF">
        <w:rPr>
          <w:sz w:val="24"/>
          <w:szCs w:val="24"/>
        </w:rPr>
        <w:t xml:space="preserve">Опорный </w:t>
      </w:r>
      <w:r w:rsidRPr="000239EF">
        <w:rPr>
          <w:spacing w:val="-3"/>
          <w:sz w:val="24"/>
          <w:szCs w:val="24"/>
        </w:rPr>
        <w:t>прыжок</w:t>
      </w:r>
      <w:r>
        <w:rPr>
          <w:spacing w:val="-3"/>
          <w:sz w:val="24"/>
          <w:szCs w:val="24"/>
        </w:rPr>
        <w:t xml:space="preserve">. </w:t>
      </w:r>
      <w:r>
        <w:rPr>
          <w:sz w:val="24"/>
          <w:szCs w:val="24"/>
        </w:rPr>
        <w:t>Упражнения:</w:t>
      </w:r>
    </w:p>
    <w:p w:rsidR="003B1D76" w:rsidRPr="00142670" w:rsidRDefault="003B1D76" w:rsidP="009551D0">
      <w:pPr>
        <w:widowControl/>
        <w:shd w:val="clear" w:color="auto" w:fill="FFFFFF"/>
        <w:ind w:left="567"/>
        <w:jc w:val="both"/>
        <w:rPr>
          <w:sz w:val="24"/>
          <w:szCs w:val="24"/>
        </w:rPr>
      </w:pPr>
      <w:r>
        <w:rPr>
          <w:spacing w:val="-2"/>
          <w:sz w:val="24"/>
          <w:szCs w:val="24"/>
        </w:rPr>
        <w:t xml:space="preserve">- </w:t>
      </w:r>
      <w:r w:rsidRPr="000239EF">
        <w:rPr>
          <w:spacing w:val="-2"/>
          <w:sz w:val="24"/>
          <w:szCs w:val="24"/>
        </w:rPr>
        <w:t>Прыжок</w:t>
      </w:r>
      <w:r>
        <w:rPr>
          <w:spacing w:val="-2"/>
          <w:sz w:val="24"/>
          <w:szCs w:val="24"/>
        </w:rPr>
        <w:t>:</w:t>
      </w:r>
      <w:r w:rsidRPr="000239EF">
        <w:rPr>
          <w:spacing w:val="-2"/>
          <w:sz w:val="24"/>
          <w:szCs w:val="24"/>
        </w:rPr>
        <w:t xml:space="preserve"> </w:t>
      </w:r>
      <w:r>
        <w:rPr>
          <w:spacing w:val="-2"/>
          <w:sz w:val="24"/>
          <w:szCs w:val="24"/>
        </w:rPr>
        <w:t xml:space="preserve">муж. - </w:t>
      </w:r>
      <w:r w:rsidRPr="000239EF">
        <w:rPr>
          <w:spacing w:val="-2"/>
          <w:sz w:val="24"/>
          <w:szCs w:val="24"/>
        </w:rPr>
        <w:t>ноги врозь</w:t>
      </w:r>
      <w:r>
        <w:rPr>
          <w:spacing w:val="-2"/>
          <w:sz w:val="24"/>
          <w:szCs w:val="24"/>
        </w:rPr>
        <w:t xml:space="preserve"> и </w:t>
      </w:r>
      <w:r>
        <w:rPr>
          <w:spacing w:val="-1"/>
          <w:sz w:val="24"/>
          <w:szCs w:val="24"/>
        </w:rPr>
        <w:t>через коня; ж</w:t>
      </w:r>
      <w:r>
        <w:rPr>
          <w:sz w:val="24"/>
          <w:szCs w:val="24"/>
        </w:rPr>
        <w:t xml:space="preserve">ен. – </w:t>
      </w:r>
      <w:r w:rsidRPr="000239EF">
        <w:rPr>
          <w:spacing w:val="-1"/>
          <w:sz w:val="24"/>
          <w:szCs w:val="24"/>
        </w:rPr>
        <w:t>боком</w:t>
      </w:r>
      <w:r>
        <w:rPr>
          <w:spacing w:val="-1"/>
          <w:sz w:val="24"/>
          <w:szCs w:val="24"/>
        </w:rPr>
        <w:t xml:space="preserve">, </w:t>
      </w:r>
      <w:r w:rsidRPr="000239EF">
        <w:rPr>
          <w:spacing w:val="-3"/>
          <w:sz w:val="24"/>
          <w:szCs w:val="24"/>
        </w:rPr>
        <w:t xml:space="preserve">через </w:t>
      </w:r>
      <w:r w:rsidRPr="000239EF">
        <w:rPr>
          <w:spacing w:val="-1"/>
          <w:sz w:val="24"/>
          <w:szCs w:val="24"/>
        </w:rPr>
        <w:t>козла</w:t>
      </w:r>
      <w:r>
        <w:rPr>
          <w:spacing w:val="-1"/>
          <w:sz w:val="24"/>
          <w:szCs w:val="24"/>
        </w:rPr>
        <w:t xml:space="preserve">, </w:t>
      </w:r>
      <w:r w:rsidRPr="000239EF">
        <w:rPr>
          <w:spacing w:val="-3"/>
          <w:sz w:val="24"/>
          <w:szCs w:val="24"/>
        </w:rPr>
        <w:t xml:space="preserve">углом с разбега </w:t>
      </w:r>
      <w:r w:rsidRPr="00142670">
        <w:rPr>
          <w:iCs/>
          <w:spacing w:val="-2"/>
          <w:sz w:val="24"/>
          <w:szCs w:val="24"/>
        </w:rPr>
        <w:t>(под углом к снаряду)</w:t>
      </w:r>
      <w:r w:rsidRPr="000239EF">
        <w:rPr>
          <w:i/>
          <w:iCs/>
          <w:spacing w:val="-2"/>
          <w:sz w:val="24"/>
          <w:szCs w:val="24"/>
        </w:rPr>
        <w:t xml:space="preserve"> </w:t>
      </w:r>
      <w:r w:rsidRPr="000239EF">
        <w:rPr>
          <w:spacing w:val="-2"/>
          <w:sz w:val="24"/>
          <w:szCs w:val="24"/>
        </w:rPr>
        <w:t>и толчком одной ногой</w:t>
      </w:r>
      <w:r>
        <w:rPr>
          <w:spacing w:val="-2"/>
          <w:sz w:val="24"/>
          <w:szCs w:val="24"/>
        </w:rPr>
        <w:t>.</w:t>
      </w:r>
    </w:p>
    <w:p w:rsidR="003B1D76" w:rsidRDefault="003B1D76" w:rsidP="009551D0">
      <w:pPr>
        <w:widowControl/>
        <w:shd w:val="clear" w:color="auto" w:fill="FFFFFF"/>
        <w:ind w:left="567"/>
        <w:jc w:val="both"/>
        <w:rPr>
          <w:sz w:val="24"/>
          <w:szCs w:val="24"/>
        </w:rPr>
      </w:pPr>
      <w:r>
        <w:rPr>
          <w:spacing w:val="-2"/>
          <w:sz w:val="24"/>
          <w:szCs w:val="24"/>
        </w:rPr>
        <w:t xml:space="preserve">- </w:t>
      </w:r>
      <w:r w:rsidRPr="000239EF">
        <w:rPr>
          <w:spacing w:val="-2"/>
          <w:sz w:val="24"/>
          <w:szCs w:val="24"/>
        </w:rPr>
        <w:t xml:space="preserve">Лазание </w:t>
      </w:r>
      <w:r w:rsidRPr="000239EF">
        <w:rPr>
          <w:sz w:val="24"/>
          <w:szCs w:val="24"/>
        </w:rPr>
        <w:t>по канату</w:t>
      </w:r>
      <w:r>
        <w:rPr>
          <w:sz w:val="24"/>
          <w:szCs w:val="24"/>
        </w:rPr>
        <w:t>: в 2</w:t>
      </w:r>
      <w:r w:rsidRPr="000239EF">
        <w:rPr>
          <w:sz w:val="24"/>
          <w:szCs w:val="24"/>
        </w:rPr>
        <w:t xml:space="preserve"> приема</w:t>
      </w:r>
      <w:r>
        <w:rPr>
          <w:sz w:val="24"/>
          <w:szCs w:val="24"/>
        </w:rPr>
        <w:t xml:space="preserve">; муж. - </w:t>
      </w:r>
      <w:r>
        <w:rPr>
          <w:spacing w:val="-1"/>
          <w:sz w:val="24"/>
          <w:szCs w:val="24"/>
        </w:rPr>
        <w:t>в 2</w:t>
      </w:r>
      <w:r w:rsidRPr="000239EF">
        <w:rPr>
          <w:spacing w:val="-1"/>
          <w:sz w:val="24"/>
          <w:szCs w:val="24"/>
        </w:rPr>
        <w:t xml:space="preserve"> приема без помощи рук</w:t>
      </w:r>
      <w:r>
        <w:rPr>
          <w:spacing w:val="-1"/>
          <w:sz w:val="24"/>
          <w:szCs w:val="24"/>
        </w:rPr>
        <w:t xml:space="preserve"> и </w:t>
      </w:r>
      <w:r w:rsidRPr="000239EF">
        <w:rPr>
          <w:sz w:val="24"/>
          <w:szCs w:val="24"/>
        </w:rPr>
        <w:t>на скорость</w:t>
      </w:r>
      <w:r>
        <w:rPr>
          <w:sz w:val="24"/>
          <w:szCs w:val="24"/>
        </w:rPr>
        <w:t>.</w:t>
      </w:r>
    </w:p>
    <w:p w:rsidR="003B1D76" w:rsidRDefault="003B1D76" w:rsidP="009551D0">
      <w:pPr>
        <w:widowControl/>
        <w:shd w:val="clear" w:color="auto" w:fill="FFFFFF"/>
        <w:ind w:left="567"/>
        <w:jc w:val="both"/>
        <w:rPr>
          <w:sz w:val="24"/>
          <w:szCs w:val="24"/>
        </w:rPr>
      </w:pPr>
      <w:r>
        <w:rPr>
          <w:sz w:val="24"/>
          <w:szCs w:val="24"/>
        </w:rPr>
        <w:t xml:space="preserve">- </w:t>
      </w:r>
      <w:r w:rsidRPr="000239EF">
        <w:rPr>
          <w:sz w:val="24"/>
          <w:szCs w:val="24"/>
        </w:rPr>
        <w:t xml:space="preserve">Эстафеты. </w:t>
      </w:r>
    </w:p>
    <w:p w:rsidR="003B1D76" w:rsidRPr="00B16CB4" w:rsidRDefault="003B1D76" w:rsidP="009551D0">
      <w:pPr>
        <w:widowControl/>
        <w:shd w:val="clear" w:color="auto" w:fill="FFFFFF"/>
        <w:ind w:left="567" w:firstLine="709"/>
        <w:jc w:val="both"/>
        <w:rPr>
          <w:sz w:val="24"/>
          <w:szCs w:val="24"/>
        </w:rPr>
      </w:pPr>
      <w:r>
        <w:rPr>
          <w:iCs/>
          <w:spacing w:val="-2"/>
          <w:sz w:val="24"/>
          <w:szCs w:val="24"/>
        </w:rPr>
        <w:t>Уметь:</w:t>
      </w:r>
      <w:r w:rsidRPr="00B16CB4">
        <w:rPr>
          <w:iCs/>
          <w:spacing w:val="-2"/>
          <w:sz w:val="24"/>
          <w:szCs w:val="24"/>
        </w:rPr>
        <w:t xml:space="preserve"> </w:t>
      </w:r>
      <w:r w:rsidRPr="00B16CB4">
        <w:rPr>
          <w:spacing w:val="-2"/>
          <w:sz w:val="24"/>
          <w:szCs w:val="24"/>
        </w:rPr>
        <w:t>выполнять опор</w:t>
      </w:r>
      <w:r w:rsidRPr="00B16CB4">
        <w:rPr>
          <w:sz w:val="24"/>
          <w:szCs w:val="24"/>
        </w:rPr>
        <w:t>ный прыжок</w:t>
      </w:r>
      <w:r>
        <w:rPr>
          <w:sz w:val="24"/>
          <w:szCs w:val="24"/>
        </w:rPr>
        <w:t>; лазать по канату в 2</w:t>
      </w:r>
      <w:r w:rsidRPr="000239EF">
        <w:rPr>
          <w:sz w:val="24"/>
          <w:szCs w:val="24"/>
        </w:rPr>
        <w:t xml:space="preserve"> приема</w:t>
      </w:r>
      <w:r>
        <w:rPr>
          <w:sz w:val="24"/>
          <w:szCs w:val="24"/>
        </w:rPr>
        <w:t>.</w:t>
      </w:r>
    </w:p>
    <w:p w:rsidR="003B1D76" w:rsidRDefault="003B1D76" w:rsidP="009551D0">
      <w:pPr>
        <w:widowControl/>
        <w:shd w:val="clear" w:color="auto" w:fill="FFFFFF"/>
        <w:ind w:left="567" w:firstLine="709"/>
        <w:jc w:val="both"/>
        <w:rPr>
          <w:sz w:val="24"/>
          <w:szCs w:val="24"/>
        </w:rPr>
      </w:pPr>
      <w:r w:rsidRPr="000239EF">
        <w:rPr>
          <w:sz w:val="24"/>
          <w:szCs w:val="24"/>
        </w:rPr>
        <w:t>Развитие скоростно-силовых способностей</w:t>
      </w:r>
      <w:r>
        <w:rPr>
          <w:sz w:val="24"/>
          <w:szCs w:val="24"/>
        </w:rPr>
        <w:t>.</w:t>
      </w:r>
    </w:p>
    <w:p w:rsidR="003B1D76" w:rsidRPr="00384A92" w:rsidRDefault="003B1D76" w:rsidP="009551D0">
      <w:pPr>
        <w:widowControl/>
        <w:shd w:val="clear" w:color="auto" w:fill="FFFFFF"/>
        <w:ind w:left="567" w:firstLine="709"/>
        <w:jc w:val="both"/>
        <w:rPr>
          <w:spacing w:val="-2"/>
          <w:sz w:val="24"/>
          <w:szCs w:val="24"/>
        </w:rPr>
      </w:pPr>
      <w:r>
        <w:rPr>
          <w:spacing w:val="-2"/>
          <w:sz w:val="24"/>
          <w:szCs w:val="24"/>
        </w:rPr>
        <w:t xml:space="preserve">3) </w:t>
      </w:r>
      <w:r w:rsidRPr="00384A92">
        <w:rPr>
          <w:spacing w:val="-2"/>
          <w:sz w:val="24"/>
          <w:szCs w:val="24"/>
        </w:rPr>
        <w:t>Акробатика. Упражнения:</w:t>
      </w:r>
    </w:p>
    <w:p w:rsidR="003B1D76" w:rsidRDefault="003B1D76" w:rsidP="009551D0">
      <w:pPr>
        <w:widowControl/>
        <w:shd w:val="clear" w:color="auto" w:fill="FFFFFF"/>
        <w:ind w:left="567"/>
        <w:jc w:val="both"/>
        <w:rPr>
          <w:sz w:val="24"/>
          <w:szCs w:val="24"/>
        </w:rPr>
      </w:pPr>
      <w:r>
        <w:rPr>
          <w:sz w:val="24"/>
          <w:szCs w:val="24"/>
        </w:rPr>
        <w:t>Муж.:</w:t>
      </w:r>
    </w:p>
    <w:p w:rsidR="003B1D76" w:rsidRDefault="003B1D76" w:rsidP="009551D0">
      <w:pPr>
        <w:widowControl/>
        <w:shd w:val="clear" w:color="auto" w:fill="FFFFFF"/>
        <w:ind w:left="567"/>
        <w:jc w:val="both"/>
        <w:rPr>
          <w:spacing w:val="-2"/>
          <w:sz w:val="24"/>
          <w:szCs w:val="24"/>
        </w:rPr>
      </w:pPr>
      <w:r>
        <w:rPr>
          <w:sz w:val="24"/>
          <w:szCs w:val="24"/>
        </w:rPr>
        <w:t>- И</w:t>
      </w:r>
      <w:r w:rsidRPr="000239EF">
        <w:rPr>
          <w:sz w:val="24"/>
          <w:szCs w:val="24"/>
        </w:rPr>
        <w:t xml:space="preserve">з упора присев </w:t>
      </w:r>
      <w:r>
        <w:rPr>
          <w:sz w:val="24"/>
          <w:szCs w:val="24"/>
        </w:rPr>
        <w:t>стойка на руках и голове; р</w:t>
      </w:r>
      <w:r w:rsidRPr="000239EF">
        <w:rPr>
          <w:sz w:val="24"/>
          <w:szCs w:val="24"/>
        </w:rPr>
        <w:t>ав</w:t>
      </w:r>
      <w:r>
        <w:rPr>
          <w:spacing w:val="-2"/>
          <w:sz w:val="24"/>
          <w:szCs w:val="24"/>
        </w:rPr>
        <w:t>новесие на одной руке.</w:t>
      </w:r>
    </w:p>
    <w:p w:rsidR="003B1D76" w:rsidRDefault="003B1D76" w:rsidP="009551D0">
      <w:pPr>
        <w:widowControl/>
        <w:shd w:val="clear" w:color="auto" w:fill="FFFFFF"/>
        <w:ind w:left="567"/>
        <w:jc w:val="both"/>
        <w:rPr>
          <w:spacing w:val="-2"/>
          <w:sz w:val="24"/>
          <w:szCs w:val="24"/>
        </w:rPr>
      </w:pPr>
      <w:r>
        <w:rPr>
          <w:sz w:val="24"/>
          <w:szCs w:val="24"/>
        </w:rPr>
        <w:t xml:space="preserve">- Кувырок: </w:t>
      </w:r>
      <w:r>
        <w:rPr>
          <w:spacing w:val="-1"/>
          <w:sz w:val="24"/>
          <w:szCs w:val="24"/>
        </w:rPr>
        <w:t>длинный с 3</w:t>
      </w:r>
      <w:r w:rsidRPr="000239EF">
        <w:rPr>
          <w:spacing w:val="-1"/>
          <w:sz w:val="24"/>
          <w:szCs w:val="24"/>
        </w:rPr>
        <w:t xml:space="preserve"> шагов разбега</w:t>
      </w:r>
      <w:r>
        <w:rPr>
          <w:spacing w:val="-1"/>
          <w:sz w:val="24"/>
          <w:szCs w:val="24"/>
        </w:rPr>
        <w:t xml:space="preserve">; </w:t>
      </w:r>
      <w:r>
        <w:rPr>
          <w:spacing w:val="-3"/>
          <w:sz w:val="24"/>
          <w:szCs w:val="24"/>
        </w:rPr>
        <w:t>длинный через препятствие в 90</w:t>
      </w:r>
      <w:r w:rsidRPr="000239EF">
        <w:rPr>
          <w:spacing w:val="-3"/>
          <w:sz w:val="24"/>
          <w:szCs w:val="24"/>
        </w:rPr>
        <w:t>см</w:t>
      </w:r>
      <w:r>
        <w:rPr>
          <w:spacing w:val="-3"/>
          <w:sz w:val="24"/>
          <w:szCs w:val="24"/>
        </w:rPr>
        <w:t xml:space="preserve">; </w:t>
      </w:r>
      <w:r w:rsidRPr="000239EF">
        <w:rPr>
          <w:spacing w:val="-2"/>
          <w:sz w:val="24"/>
          <w:szCs w:val="24"/>
        </w:rPr>
        <w:t>назад из стойки на руках</w:t>
      </w:r>
      <w:r>
        <w:rPr>
          <w:spacing w:val="-2"/>
          <w:sz w:val="24"/>
          <w:szCs w:val="24"/>
        </w:rPr>
        <w:t>.</w:t>
      </w:r>
    </w:p>
    <w:p w:rsidR="003B1D76" w:rsidRPr="00384A92" w:rsidRDefault="003B1D76" w:rsidP="009551D0">
      <w:pPr>
        <w:widowControl/>
        <w:shd w:val="clear" w:color="auto" w:fill="FFFFFF"/>
        <w:ind w:left="567"/>
        <w:jc w:val="both"/>
        <w:rPr>
          <w:spacing w:val="-2"/>
          <w:sz w:val="24"/>
          <w:szCs w:val="24"/>
        </w:rPr>
      </w:pPr>
      <w:r>
        <w:rPr>
          <w:spacing w:val="-2"/>
          <w:sz w:val="24"/>
          <w:szCs w:val="24"/>
        </w:rPr>
        <w:t xml:space="preserve">- </w:t>
      </w:r>
      <w:r w:rsidRPr="000239EF">
        <w:rPr>
          <w:sz w:val="24"/>
          <w:szCs w:val="24"/>
        </w:rPr>
        <w:t>Комбинация из разученных элементов</w:t>
      </w:r>
      <w:r>
        <w:rPr>
          <w:sz w:val="24"/>
          <w:szCs w:val="24"/>
        </w:rPr>
        <w:t xml:space="preserve">: </w:t>
      </w:r>
      <w:r w:rsidRPr="00384A92">
        <w:rPr>
          <w:iCs/>
          <w:sz w:val="24"/>
          <w:szCs w:val="24"/>
        </w:rPr>
        <w:t>длинный кувырок, стойка на руках и голове, кувырок впе</w:t>
      </w:r>
      <w:r w:rsidRPr="00384A92">
        <w:rPr>
          <w:iCs/>
          <w:spacing w:val="-2"/>
          <w:sz w:val="24"/>
          <w:szCs w:val="24"/>
        </w:rPr>
        <w:t>ред</w:t>
      </w:r>
      <w:r>
        <w:rPr>
          <w:iCs/>
          <w:spacing w:val="-2"/>
          <w:sz w:val="24"/>
          <w:szCs w:val="24"/>
        </w:rPr>
        <w:t>.</w:t>
      </w:r>
    </w:p>
    <w:p w:rsidR="003B1D76" w:rsidRDefault="003B1D76" w:rsidP="009551D0">
      <w:pPr>
        <w:widowControl/>
        <w:shd w:val="clear" w:color="auto" w:fill="FFFFFF"/>
        <w:ind w:left="567"/>
        <w:jc w:val="both"/>
        <w:rPr>
          <w:sz w:val="24"/>
          <w:szCs w:val="24"/>
        </w:rPr>
      </w:pPr>
      <w:r>
        <w:rPr>
          <w:sz w:val="24"/>
          <w:szCs w:val="24"/>
        </w:rPr>
        <w:t>Жен.:</w:t>
      </w:r>
    </w:p>
    <w:p w:rsidR="003B1D76" w:rsidRDefault="003B1D76" w:rsidP="009551D0">
      <w:pPr>
        <w:widowControl/>
        <w:shd w:val="clear" w:color="auto" w:fill="FFFFFF"/>
        <w:ind w:left="567"/>
        <w:jc w:val="both"/>
        <w:rPr>
          <w:sz w:val="24"/>
          <w:szCs w:val="24"/>
        </w:rPr>
      </w:pPr>
      <w:r>
        <w:rPr>
          <w:spacing w:val="-2"/>
          <w:sz w:val="24"/>
          <w:szCs w:val="24"/>
        </w:rPr>
        <w:t>- К</w:t>
      </w:r>
      <w:r w:rsidRPr="000239EF">
        <w:rPr>
          <w:spacing w:val="-2"/>
          <w:sz w:val="24"/>
          <w:szCs w:val="24"/>
        </w:rPr>
        <w:t>увырок</w:t>
      </w:r>
      <w:r>
        <w:rPr>
          <w:spacing w:val="-2"/>
          <w:sz w:val="24"/>
          <w:szCs w:val="24"/>
        </w:rPr>
        <w:t>:</w:t>
      </w:r>
      <w:r w:rsidRPr="000239EF">
        <w:rPr>
          <w:spacing w:val="-2"/>
          <w:sz w:val="24"/>
          <w:szCs w:val="24"/>
        </w:rPr>
        <w:t xml:space="preserve"> назад</w:t>
      </w:r>
      <w:r>
        <w:rPr>
          <w:spacing w:val="-2"/>
          <w:sz w:val="24"/>
          <w:szCs w:val="24"/>
        </w:rPr>
        <w:t xml:space="preserve">; </w:t>
      </w:r>
      <w:r w:rsidRPr="000239EF">
        <w:rPr>
          <w:spacing w:val="-2"/>
          <w:sz w:val="24"/>
          <w:szCs w:val="24"/>
        </w:rPr>
        <w:t>назад в полушпагат</w:t>
      </w:r>
      <w:r>
        <w:rPr>
          <w:sz w:val="24"/>
          <w:szCs w:val="24"/>
        </w:rPr>
        <w:t>; длинный.</w:t>
      </w:r>
    </w:p>
    <w:p w:rsidR="003B1D76" w:rsidRDefault="003B1D76" w:rsidP="009551D0">
      <w:pPr>
        <w:widowControl/>
        <w:shd w:val="clear" w:color="auto" w:fill="FFFFFF"/>
        <w:ind w:left="567"/>
        <w:jc w:val="both"/>
        <w:rPr>
          <w:sz w:val="24"/>
          <w:szCs w:val="24"/>
        </w:rPr>
      </w:pPr>
      <w:r>
        <w:rPr>
          <w:spacing w:val="-5"/>
          <w:sz w:val="24"/>
          <w:szCs w:val="24"/>
        </w:rPr>
        <w:t xml:space="preserve">- Мост: </w:t>
      </w:r>
      <w:r w:rsidRPr="000239EF">
        <w:rPr>
          <w:spacing w:val="-5"/>
          <w:sz w:val="24"/>
          <w:szCs w:val="24"/>
        </w:rPr>
        <w:t xml:space="preserve">из положения стоя </w:t>
      </w:r>
      <w:r>
        <w:rPr>
          <w:spacing w:val="-5"/>
          <w:sz w:val="24"/>
          <w:szCs w:val="24"/>
        </w:rPr>
        <w:t>(</w:t>
      </w:r>
      <w:r>
        <w:rPr>
          <w:spacing w:val="-2"/>
          <w:sz w:val="24"/>
          <w:szCs w:val="24"/>
        </w:rPr>
        <w:t xml:space="preserve">без помощи); </w:t>
      </w:r>
      <w:r>
        <w:rPr>
          <w:sz w:val="24"/>
          <w:szCs w:val="24"/>
        </w:rPr>
        <w:t>и пово</w:t>
      </w:r>
      <w:r w:rsidRPr="000D35FF">
        <w:rPr>
          <w:sz w:val="24"/>
          <w:szCs w:val="24"/>
        </w:rPr>
        <w:t>рот в упор на одном колене</w:t>
      </w:r>
      <w:r>
        <w:rPr>
          <w:sz w:val="24"/>
          <w:szCs w:val="24"/>
        </w:rPr>
        <w:t>.</w:t>
      </w:r>
    </w:p>
    <w:p w:rsidR="003B1D76" w:rsidRDefault="003B1D76" w:rsidP="009551D0">
      <w:pPr>
        <w:widowControl/>
        <w:shd w:val="clear" w:color="auto" w:fill="FFFFFF"/>
        <w:ind w:left="567"/>
        <w:jc w:val="both"/>
        <w:rPr>
          <w:spacing w:val="-1"/>
          <w:sz w:val="24"/>
          <w:szCs w:val="24"/>
        </w:rPr>
      </w:pPr>
      <w:r>
        <w:rPr>
          <w:spacing w:val="-1"/>
          <w:sz w:val="24"/>
          <w:szCs w:val="24"/>
        </w:rPr>
        <w:t xml:space="preserve">- </w:t>
      </w:r>
      <w:r w:rsidRPr="000239EF">
        <w:rPr>
          <w:spacing w:val="-1"/>
          <w:sz w:val="24"/>
          <w:szCs w:val="24"/>
        </w:rPr>
        <w:t xml:space="preserve">Сед углом. </w:t>
      </w:r>
    </w:p>
    <w:p w:rsidR="003B1D76" w:rsidRDefault="003B1D76" w:rsidP="009551D0">
      <w:pPr>
        <w:widowControl/>
        <w:shd w:val="clear" w:color="auto" w:fill="FFFFFF"/>
        <w:ind w:left="567"/>
        <w:jc w:val="both"/>
        <w:rPr>
          <w:sz w:val="24"/>
          <w:szCs w:val="24"/>
        </w:rPr>
      </w:pPr>
      <w:r>
        <w:rPr>
          <w:spacing w:val="-1"/>
          <w:sz w:val="24"/>
          <w:szCs w:val="24"/>
        </w:rPr>
        <w:t xml:space="preserve">- </w:t>
      </w:r>
      <w:r w:rsidRPr="000239EF">
        <w:rPr>
          <w:spacing w:val="-1"/>
          <w:sz w:val="24"/>
          <w:szCs w:val="24"/>
        </w:rPr>
        <w:t>Стойка</w:t>
      </w:r>
      <w:r>
        <w:rPr>
          <w:spacing w:val="-1"/>
          <w:sz w:val="24"/>
          <w:szCs w:val="24"/>
        </w:rPr>
        <w:t>:</w:t>
      </w:r>
      <w:r w:rsidRPr="000239EF">
        <w:rPr>
          <w:spacing w:val="-1"/>
          <w:sz w:val="24"/>
          <w:szCs w:val="24"/>
        </w:rPr>
        <w:t xml:space="preserve"> на лопатках</w:t>
      </w:r>
      <w:r>
        <w:rPr>
          <w:spacing w:val="-1"/>
          <w:sz w:val="24"/>
          <w:szCs w:val="24"/>
        </w:rPr>
        <w:t>;</w:t>
      </w:r>
      <w:r w:rsidRPr="000239EF">
        <w:rPr>
          <w:spacing w:val="-1"/>
          <w:sz w:val="24"/>
          <w:szCs w:val="24"/>
        </w:rPr>
        <w:t xml:space="preserve"> на руках </w:t>
      </w:r>
      <w:r w:rsidRPr="00142670">
        <w:rPr>
          <w:iCs/>
          <w:spacing w:val="-1"/>
          <w:sz w:val="24"/>
          <w:szCs w:val="24"/>
        </w:rPr>
        <w:t>(с помощью)</w:t>
      </w:r>
      <w:r>
        <w:rPr>
          <w:iCs/>
          <w:spacing w:val="-1"/>
          <w:sz w:val="24"/>
          <w:szCs w:val="24"/>
        </w:rPr>
        <w:t>;</w:t>
      </w:r>
      <w:r>
        <w:rPr>
          <w:spacing w:val="-1"/>
          <w:sz w:val="24"/>
          <w:szCs w:val="24"/>
        </w:rPr>
        <w:t xml:space="preserve"> на коленях и</w:t>
      </w:r>
      <w:r w:rsidRPr="000239EF">
        <w:rPr>
          <w:spacing w:val="-1"/>
          <w:sz w:val="24"/>
          <w:szCs w:val="24"/>
        </w:rPr>
        <w:t xml:space="preserve"> на</w:t>
      </w:r>
      <w:r w:rsidRPr="000239EF">
        <w:rPr>
          <w:spacing w:val="-2"/>
          <w:sz w:val="24"/>
          <w:szCs w:val="24"/>
        </w:rPr>
        <w:t>клон назад</w:t>
      </w:r>
      <w:r>
        <w:rPr>
          <w:spacing w:val="-2"/>
          <w:sz w:val="24"/>
          <w:szCs w:val="24"/>
        </w:rPr>
        <w:t>.</w:t>
      </w:r>
    </w:p>
    <w:p w:rsidR="003B1D76" w:rsidRDefault="003B1D76" w:rsidP="009551D0">
      <w:pPr>
        <w:widowControl/>
        <w:shd w:val="clear" w:color="auto" w:fill="FFFFFF"/>
        <w:ind w:left="567" w:firstLine="709"/>
        <w:jc w:val="both"/>
        <w:rPr>
          <w:spacing w:val="-1"/>
          <w:sz w:val="24"/>
          <w:szCs w:val="24"/>
        </w:rPr>
      </w:pPr>
      <w:r>
        <w:rPr>
          <w:iCs/>
          <w:spacing w:val="-2"/>
          <w:sz w:val="24"/>
          <w:szCs w:val="24"/>
        </w:rPr>
        <w:t>Уметь</w:t>
      </w:r>
      <w:r w:rsidRPr="009E2113">
        <w:rPr>
          <w:iCs/>
          <w:spacing w:val="-2"/>
          <w:sz w:val="24"/>
          <w:szCs w:val="24"/>
        </w:rPr>
        <w:t xml:space="preserve"> </w:t>
      </w:r>
      <w:r w:rsidRPr="009E2113">
        <w:rPr>
          <w:spacing w:val="-2"/>
          <w:sz w:val="24"/>
          <w:szCs w:val="24"/>
        </w:rPr>
        <w:t>выполнять акроба</w:t>
      </w:r>
      <w:r>
        <w:rPr>
          <w:spacing w:val="-1"/>
          <w:sz w:val="24"/>
          <w:szCs w:val="24"/>
        </w:rPr>
        <w:t>тические упражнения в комбинации из 5 элементов.</w:t>
      </w:r>
    </w:p>
    <w:p w:rsidR="003B1D76" w:rsidRDefault="003B1D76" w:rsidP="009551D0">
      <w:pPr>
        <w:widowControl/>
        <w:shd w:val="clear" w:color="auto" w:fill="FFFFFF"/>
        <w:ind w:left="567" w:firstLine="709"/>
        <w:jc w:val="both"/>
        <w:rPr>
          <w:color w:val="000000"/>
          <w:sz w:val="24"/>
          <w:szCs w:val="24"/>
          <w:lang w:eastAsia="en-US"/>
        </w:rPr>
      </w:pPr>
      <w:r w:rsidRPr="000239EF">
        <w:rPr>
          <w:sz w:val="24"/>
          <w:szCs w:val="24"/>
        </w:rPr>
        <w:t>Развитие координационных способностей</w:t>
      </w:r>
      <w:r>
        <w:rPr>
          <w:sz w:val="24"/>
          <w:szCs w:val="24"/>
        </w:rPr>
        <w:t>.</w:t>
      </w:r>
    </w:p>
    <w:p w:rsidR="003B1D76" w:rsidRDefault="003B1D76" w:rsidP="009551D0">
      <w:pPr>
        <w:widowControl/>
        <w:shd w:val="clear" w:color="auto" w:fill="FFFFFF"/>
        <w:ind w:left="567" w:firstLine="709"/>
        <w:jc w:val="both"/>
        <w:rPr>
          <w:color w:val="000000"/>
          <w:sz w:val="24"/>
          <w:szCs w:val="24"/>
          <w:lang w:eastAsia="en-US"/>
        </w:rPr>
      </w:pPr>
      <w:r w:rsidRPr="003B7A02">
        <w:rPr>
          <w:b/>
          <w:sz w:val="24"/>
          <w:szCs w:val="24"/>
        </w:rPr>
        <w:lastRenderedPageBreak/>
        <w:t>Спортивные игры</w:t>
      </w:r>
    </w:p>
    <w:p w:rsidR="003B1D76" w:rsidRDefault="003B1D76" w:rsidP="009551D0">
      <w:pPr>
        <w:widowControl/>
        <w:shd w:val="clear" w:color="auto" w:fill="FFFFFF"/>
        <w:ind w:left="567" w:firstLine="709"/>
        <w:jc w:val="both"/>
        <w:rPr>
          <w:color w:val="000000"/>
          <w:sz w:val="24"/>
          <w:szCs w:val="24"/>
          <w:lang w:eastAsia="en-US"/>
        </w:rPr>
      </w:pPr>
      <w:r>
        <w:rPr>
          <w:color w:val="000000"/>
          <w:sz w:val="24"/>
          <w:szCs w:val="24"/>
          <w:lang w:eastAsia="en-US"/>
        </w:rPr>
        <w:t xml:space="preserve">1) </w:t>
      </w:r>
      <w:r>
        <w:rPr>
          <w:sz w:val="24"/>
          <w:szCs w:val="24"/>
        </w:rPr>
        <w:t>Волейбол. Упражнения:</w:t>
      </w:r>
    </w:p>
    <w:p w:rsidR="003B1D76" w:rsidRPr="00FD0165" w:rsidRDefault="003B1D76" w:rsidP="009551D0">
      <w:pPr>
        <w:widowControl/>
        <w:shd w:val="clear" w:color="auto" w:fill="FFFFFF"/>
        <w:ind w:left="567"/>
        <w:jc w:val="both"/>
        <w:rPr>
          <w:sz w:val="24"/>
          <w:szCs w:val="24"/>
        </w:rPr>
      </w:pPr>
      <w:r w:rsidRPr="00FD0165">
        <w:rPr>
          <w:sz w:val="24"/>
          <w:szCs w:val="24"/>
        </w:rPr>
        <w:t xml:space="preserve">- </w:t>
      </w:r>
      <w:r>
        <w:rPr>
          <w:sz w:val="24"/>
          <w:szCs w:val="24"/>
        </w:rPr>
        <w:t>К</w:t>
      </w:r>
      <w:r w:rsidRPr="00FD0165">
        <w:rPr>
          <w:spacing w:val="-3"/>
          <w:sz w:val="24"/>
          <w:szCs w:val="24"/>
        </w:rPr>
        <w:t>омбинации из передвижений</w:t>
      </w:r>
      <w:r>
        <w:rPr>
          <w:spacing w:val="-3"/>
          <w:sz w:val="24"/>
          <w:szCs w:val="24"/>
        </w:rPr>
        <w:t xml:space="preserve"> </w:t>
      </w:r>
      <w:r w:rsidRPr="000239EF">
        <w:rPr>
          <w:spacing w:val="-3"/>
          <w:sz w:val="24"/>
          <w:szCs w:val="24"/>
        </w:rPr>
        <w:t>и остановок</w:t>
      </w:r>
      <w:r>
        <w:rPr>
          <w:spacing w:val="-3"/>
          <w:sz w:val="24"/>
          <w:szCs w:val="24"/>
        </w:rPr>
        <w:t>.</w:t>
      </w:r>
    </w:p>
    <w:p w:rsidR="003B1D76" w:rsidRDefault="003B1D76" w:rsidP="009551D0">
      <w:pPr>
        <w:ind w:left="567"/>
        <w:jc w:val="both"/>
        <w:rPr>
          <w:sz w:val="24"/>
          <w:szCs w:val="24"/>
        </w:rPr>
      </w:pPr>
      <w:r>
        <w:rPr>
          <w:sz w:val="24"/>
          <w:szCs w:val="24"/>
        </w:rPr>
        <w:t>- Верхняя передача</w:t>
      </w:r>
      <w:r w:rsidRPr="00767D5C">
        <w:rPr>
          <w:sz w:val="24"/>
          <w:szCs w:val="24"/>
        </w:rPr>
        <w:t xml:space="preserve"> </w:t>
      </w:r>
      <w:r>
        <w:rPr>
          <w:sz w:val="24"/>
          <w:szCs w:val="24"/>
        </w:rPr>
        <w:t xml:space="preserve">в парах, </w:t>
      </w:r>
      <w:r w:rsidRPr="000239EF">
        <w:rPr>
          <w:sz w:val="24"/>
          <w:szCs w:val="24"/>
        </w:rPr>
        <w:t>в тройках</w:t>
      </w:r>
      <w:r>
        <w:rPr>
          <w:sz w:val="24"/>
          <w:szCs w:val="24"/>
        </w:rPr>
        <w:t xml:space="preserve">: с шагом; </w:t>
      </w:r>
      <w:r w:rsidRPr="000239EF">
        <w:rPr>
          <w:spacing w:val="-2"/>
          <w:sz w:val="24"/>
          <w:szCs w:val="24"/>
        </w:rPr>
        <w:t>в шере</w:t>
      </w:r>
      <w:r>
        <w:rPr>
          <w:spacing w:val="-2"/>
          <w:sz w:val="24"/>
          <w:szCs w:val="24"/>
        </w:rPr>
        <w:t>нгах со сменой мес</w:t>
      </w:r>
      <w:r w:rsidRPr="000239EF">
        <w:rPr>
          <w:spacing w:val="-2"/>
          <w:sz w:val="24"/>
          <w:szCs w:val="24"/>
        </w:rPr>
        <w:t>та</w:t>
      </w:r>
      <w:r>
        <w:rPr>
          <w:spacing w:val="-2"/>
          <w:sz w:val="24"/>
          <w:szCs w:val="24"/>
        </w:rPr>
        <w:t xml:space="preserve">; </w:t>
      </w:r>
      <w:r w:rsidRPr="000239EF">
        <w:rPr>
          <w:sz w:val="24"/>
          <w:szCs w:val="24"/>
        </w:rPr>
        <w:t>в прыжке</w:t>
      </w:r>
      <w:r>
        <w:rPr>
          <w:sz w:val="24"/>
          <w:szCs w:val="24"/>
        </w:rPr>
        <w:t>;</w:t>
      </w:r>
      <w:r w:rsidRPr="00FD0165">
        <w:rPr>
          <w:spacing w:val="-1"/>
          <w:sz w:val="24"/>
          <w:szCs w:val="24"/>
        </w:rPr>
        <w:t xml:space="preserve"> в прыжке через зону</w:t>
      </w:r>
      <w:r>
        <w:rPr>
          <w:spacing w:val="-1"/>
          <w:sz w:val="24"/>
          <w:szCs w:val="24"/>
        </w:rPr>
        <w:t xml:space="preserve">; </w:t>
      </w:r>
      <w:r w:rsidRPr="00FD0165">
        <w:rPr>
          <w:spacing w:val="-1"/>
          <w:sz w:val="24"/>
          <w:szCs w:val="24"/>
        </w:rPr>
        <w:t>в прыжке через сетку</w:t>
      </w:r>
      <w:r>
        <w:rPr>
          <w:spacing w:val="-1"/>
          <w:sz w:val="24"/>
          <w:szCs w:val="24"/>
        </w:rPr>
        <w:t>.</w:t>
      </w:r>
    </w:p>
    <w:p w:rsidR="003B1D76" w:rsidRDefault="003B1D76" w:rsidP="009551D0">
      <w:pPr>
        <w:ind w:left="567"/>
        <w:jc w:val="both"/>
        <w:rPr>
          <w:spacing w:val="-1"/>
          <w:sz w:val="24"/>
          <w:szCs w:val="24"/>
        </w:rPr>
      </w:pPr>
      <w:r>
        <w:rPr>
          <w:sz w:val="24"/>
          <w:szCs w:val="24"/>
        </w:rPr>
        <w:t xml:space="preserve">- </w:t>
      </w:r>
      <w:r w:rsidRPr="000239EF">
        <w:rPr>
          <w:sz w:val="24"/>
          <w:szCs w:val="24"/>
        </w:rPr>
        <w:t>Прием</w:t>
      </w:r>
      <w:r w:rsidRPr="000239EF">
        <w:rPr>
          <w:spacing w:val="-1"/>
          <w:sz w:val="24"/>
          <w:szCs w:val="24"/>
        </w:rPr>
        <w:t xml:space="preserve"> двумя руками</w:t>
      </w:r>
      <w:r>
        <w:rPr>
          <w:spacing w:val="-1"/>
          <w:sz w:val="24"/>
          <w:szCs w:val="24"/>
        </w:rPr>
        <w:t xml:space="preserve">: снизу; </w:t>
      </w:r>
      <w:r w:rsidRPr="00FD0165">
        <w:rPr>
          <w:sz w:val="24"/>
          <w:szCs w:val="24"/>
        </w:rPr>
        <w:t>снизу в группе</w:t>
      </w:r>
      <w:r>
        <w:rPr>
          <w:sz w:val="24"/>
          <w:szCs w:val="24"/>
        </w:rPr>
        <w:t>.</w:t>
      </w:r>
    </w:p>
    <w:p w:rsidR="003B1D76" w:rsidRDefault="003B1D76" w:rsidP="009551D0">
      <w:pPr>
        <w:ind w:left="567"/>
        <w:jc w:val="both"/>
        <w:rPr>
          <w:sz w:val="24"/>
          <w:szCs w:val="24"/>
        </w:rPr>
      </w:pPr>
      <w:r>
        <w:rPr>
          <w:spacing w:val="-1"/>
          <w:sz w:val="24"/>
          <w:szCs w:val="24"/>
        </w:rPr>
        <w:t>- Н</w:t>
      </w:r>
      <w:r w:rsidRPr="000239EF">
        <w:rPr>
          <w:spacing w:val="-1"/>
          <w:sz w:val="24"/>
          <w:szCs w:val="24"/>
        </w:rPr>
        <w:t xml:space="preserve">ападающий </w:t>
      </w:r>
      <w:r>
        <w:rPr>
          <w:sz w:val="24"/>
          <w:szCs w:val="24"/>
        </w:rPr>
        <w:t xml:space="preserve">удар: </w:t>
      </w:r>
      <w:r>
        <w:rPr>
          <w:spacing w:val="-1"/>
          <w:sz w:val="24"/>
          <w:szCs w:val="24"/>
        </w:rPr>
        <w:t>п</w:t>
      </w:r>
      <w:r w:rsidRPr="000239EF">
        <w:rPr>
          <w:spacing w:val="-1"/>
          <w:sz w:val="24"/>
          <w:szCs w:val="24"/>
        </w:rPr>
        <w:t>рямой</w:t>
      </w:r>
      <w:r>
        <w:rPr>
          <w:spacing w:val="-1"/>
          <w:sz w:val="24"/>
          <w:szCs w:val="24"/>
        </w:rPr>
        <w:t xml:space="preserve"> </w:t>
      </w:r>
      <w:r w:rsidRPr="000239EF">
        <w:rPr>
          <w:spacing w:val="-1"/>
          <w:sz w:val="24"/>
          <w:szCs w:val="24"/>
        </w:rPr>
        <w:t>через сетку</w:t>
      </w:r>
      <w:r>
        <w:rPr>
          <w:spacing w:val="-1"/>
          <w:sz w:val="24"/>
          <w:szCs w:val="24"/>
        </w:rPr>
        <w:t xml:space="preserve">; </w:t>
      </w:r>
      <w:r w:rsidRPr="00FD0165">
        <w:rPr>
          <w:sz w:val="24"/>
          <w:szCs w:val="24"/>
        </w:rPr>
        <w:t>при встречных передачах</w:t>
      </w:r>
      <w:r>
        <w:rPr>
          <w:spacing w:val="-2"/>
          <w:sz w:val="24"/>
          <w:szCs w:val="24"/>
        </w:rPr>
        <w:t>.</w:t>
      </w:r>
    </w:p>
    <w:p w:rsidR="003B1D76" w:rsidRDefault="003B1D76" w:rsidP="009551D0">
      <w:pPr>
        <w:ind w:left="567"/>
        <w:jc w:val="both"/>
        <w:rPr>
          <w:spacing w:val="-2"/>
          <w:sz w:val="24"/>
          <w:szCs w:val="24"/>
        </w:rPr>
      </w:pPr>
      <w:r>
        <w:rPr>
          <w:sz w:val="24"/>
          <w:szCs w:val="24"/>
        </w:rPr>
        <w:t xml:space="preserve">- Нападение: позиционное; </w:t>
      </w:r>
      <w:r w:rsidRPr="000239EF">
        <w:rPr>
          <w:spacing w:val="-1"/>
          <w:sz w:val="24"/>
          <w:szCs w:val="24"/>
        </w:rPr>
        <w:t xml:space="preserve">через </w:t>
      </w:r>
      <w:r>
        <w:rPr>
          <w:spacing w:val="-1"/>
          <w:sz w:val="24"/>
          <w:szCs w:val="24"/>
        </w:rPr>
        <w:t xml:space="preserve">2-ю, </w:t>
      </w:r>
      <w:r w:rsidRPr="000239EF">
        <w:rPr>
          <w:spacing w:val="-1"/>
          <w:sz w:val="24"/>
          <w:szCs w:val="24"/>
        </w:rPr>
        <w:t>3-ю</w:t>
      </w:r>
      <w:r>
        <w:rPr>
          <w:spacing w:val="-1"/>
          <w:sz w:val="24"/>
          <w:szCs w:val="24"/>
        </w:rPr>
        <w:t>, 4-ю</w:t>
      </w:r>
      <w:r w:rsidRPr="000239EF">
        <w:rPr>
          <w:spacing w:val="-1"/>
          <w:sz w:val="24"/>
          <w:szCs w:val="24"/>
        </w:rPr>
        <w:t xml:space="preserve"> зо</w:t>
      </w:r>
      <w:r w:rsidRPr="000239EF">
        <w:rPr>
          <w:spacing w:val="-2"/>
          <w:sz w:val="24"/>
          <w:szCs w:val="24"/>
        </w:rPr>
        <w:t>ну</w:t>
      </w:r>
      <w:r>
        <w:rPr>
          <w:spacing w:val="-2"/>
          <w:sz w:val="24"/>
          <w:szCs w:val="24"/>
        </w:rPr>
        <w:t>.</w:t>
      </w:r>
    </w:p>
    <w:p w:rsidR="003B1D76" w:rsidRDefault="003B1D76" w:rsidP="009551D0">
      <w:pPr>
        <w:ind w:left="567"/>
        <w:jc w:val="both"/>
        <w:rPr>
          <w:spacing w:val="-2"/>
          <w:sz w:val="24"/>
          <w:szCs w:val="24"/>
        </w:rPr>
      </w:pPr>
      <w:r>
        <w:rPr>
          <w:sz w:val="24"/>
          <w:szCs w:val="24"/>
        </w:rPr>
        <w:t>- Б</w:t>
      </w:r>
      <w:r w:rsidRPr="000239EF">
        <w:rPr>
          <w:spacing w:val="-2"/>
          <w:sz w:val="24"/>
          <w:szCs w:val="24"/>
        </w:rPr>
        <w:t>локирование</w:t>
      </w:r>
      <w:r>
        <w:rPr>
          <w:spacing w:val="-2"/>
          <w:sz w:val="24"/>
          <w:szCs w:val="24"/>
        </w:rPr>
        <w:t xml:space="preserve">: одиночное; </w:t>
      </w:r>
      <w:r>
        <w:rPr>
          <w:spacing w:val="-1"/>
          <w:sz w:val="24"/>
          <w:szCs w:val="24"/>
        </w:rPr>
        <w:t>г</w:t>
      </w:r>
      <w:r w:rsidRPr="000239EF">
        <w:rPr>
          <w:spacing w:val="-1"/>
          <w:sz w:val="24"/>
          <w:szCs w:val="24"/>
        </w:rPr>
        <w:t>рупповое</w:t>
      </w:r>
      <w:r>
        <w:rPr>
          <w:spacing w:val="-1"/>
          <w:sz w:val="24"/>
          <w:szCs w:val="24"/>
        </w:rPr>
        <w:t>.</w:t>
      </w:r>
    </w:p>
    <w:p w:rsidR="003B1D76" w:rsidRDefault="003B1D76" w:rsidP="009551D0">
      <w:pPr>
        <w:widowControl/>
        <w:shd w:val="clear" w:color="auto" w:fill="FFFFFF"/>
        <w:ind w:left="567"/>
        <w:jc w:val="both"/>
        <w:rPr>
          <w:sz w:val="24"/>
          <w:szCs w:val="24"/>
        </w:rPr>
      </w:pPr>
      <w:r w:rsidRPr="00FD0165">
        <w:rPr>
          <w:spacing w:val="-1"/>
          <w:sz w:val="24"/>
          <w:szCs w:val="24"/>
        </w:rPr>
        <w:t xml:space="preserve">- Подача: нижняя </w:t>
      </w:r>
      <w:r w:rsidRPr="00FD0165">
        <w:rPr>
          <w:spacing w:val="-2"/>
          <w:sz w:val="24"/>
          <w:szCs w:val="24"/>
        </w:rPr>
        <w:t xml:space="preserve">прямая; </w:t>
      </w:r>
      <w:r w:rsidRPr="00FD0165">
        <w:rPr>
          <w:sz w:val="24"/>
          <w:szCs w:val="24"/>
        </w:rPr>
        <w:t>прием; прием мяча, отраженного сеткой</w:t>
      </w:r>
      <w:r>
        <w:rPr>
          <w:sz w:val="24"/>
          <w:szCs w:val="24"/>
        </w:rPr>
        <w:t>.</w:t>
      </w:r>
    </w:p>
    <w:p w:rsidR="003B1D76" w:rsidRPr="00293F2A" w:rsidRDefault="003B1D76" w:rsidP="009551D0">
      <w:pPr>
        <w:widowControl/>
        <w:shd w:val="clear" w:color="auto" w:fill="FFFFFF"/>
        <w:ind w:left="567"/>
        <w:jc w:val="both"/>
        <w:rPr>
          <w:spacing w:val="-2"/>
          <w:sz w:val="24"/>
          <w:szCs w:val="24"/>
        </w:rPr>
      </w:pPr>
      <w:r w:rsidRPr="00FD0165">
        <w:rPr>
          <w:sz w:val="24"/>
          <w:szCs w:val="24"/>
        </w:rPr>
        <w:t>- Игровые задания на укоро</w:t>
      </w:r>
      <w:r w:rsidRPr="00FD0165">
        <w:rPr>
          <w:spacing w:val="-2"/>
          <w:sz w:val="24"/>
          <w:szCs w:val="24"/>
        </w:rPr>
        <w:t>ченной площадке.</w:t>
      </w:r>
    </w:p>
    <w:p w:rsidR="003B1D76" w:rsidRDefault="003B1D76" w:rsidP="009551D0">
      <w:pPr>
        <w:ind w:left="567" w:right="285"/>
        <w:jc w:val="both"/>
        <w:rPr>
          <w:sz w:val="24"/>
          <w:szCs w:val="24"/>
        </w:rPr>
      </w:pPr>
      <w:r>
        <w:rPr>
          <w:sz w:val="24"/>
          <w:szCs w:val="24"/>
        </w:rPr>
        <w:t xml:space="preserve">- </w:t>
      </w:r>
      <w:r w:rsidRPr="000239EF">
        <w:rPr>
          <w:sz w:val="24"/>
          <w:szCs w:val="24"/>
        </w:rPr>
        <w:t>Учебная игра.</w:t>
      </w:r>
    </w:p>
    <w:p w:rsidR="003B1D76" w:rsidRDefault="003B1D76" w:rsidP="009551D0">
      <w:pPr>
        <w:ind w:left="567" w:right="285"/>
        <w:jc w:val="both"/>
        <w:rPr>
          <w:spacing w:val="-3"/>
          <w:sz w:val="24"/>
          <w:szCs w:val="24"/>
        </w:rPr>
      </w:pPr>
      <w:r w:rsidRPr="00A85502">
        <w:rPr>
          <w:bCs/>
          <w:iCs/>
          <w:spacing w:val="-1"/>
          <w:sz w:val="24"/>
          <w:szCs w:val="24"/>
        </w:rPr>
        <w:t xml:space="preserve">Уметь: </w:t>
      </w:r>
      <w:r w:rsidRPr="00A85502">
        <w:rPr>
          <w:spacing w:val="-1"/>
          <w:sz w:val="24"/>
          <w:szCs w:val="24"/>
        </w:rPr>
        <w:t>выполнять</w:t>
      </w:r>
      <w:r w:rsidRPr="000239EF">
        <w:rPr>
          <w:spacing w:val="-1"/>
          <w:sz w:val="24"/>
          <w:szCs w:val="24"/>
        </w:rPr>
        <w:t xml:space="preserve"> в игре или игровой ситуации так</w:t>
      </w:r>
      <w:r w:rsidRPr="000239EF">
        <w:rPr>
          <w:spacing w:val="-3"/>
          <w:sz w:val="24"/>
          <w:szCs w:val="24"/>
        </w:rPr>
        <w:t>тико-технические действия</w:t>
      </w:r>
      <w:r>
        <w:rPr>
          <w:spacing w:val="-3"/>
          <w:sz w:val="24"/>
          <w:szCs w:val="24"/>
        </w:rPr>
        <w:t>.</w:t>
      </w:r>
    </w:p>
    <w:p w:rsidR="003B1D76" w:rsidRPr="000239EF" w:rsidRDefault="003B1D76" w:rsidP="009551D0">
      <w:pPr>
        <w:ind w:left="567" w:right="285"/>
        <w:jc w:val="both"/>
        <w:rPr>
          <w:sz w:val="24"/>
          <w:szCs w:val="24"/>
        </w:rPr>
      </w:pPr>
      <w:r w:rsidRPr="000239EF">
        <w:rPr>
          <w:spacing w:val="-1"/>
          <w:sz w:val="24"/>
          <w:szCs w:val="24"/>
        </w:rPr>
        <w:t>Развитие коор</w:t>
      </w:r>
      <w:r w:rsidRPr="000239EF">
        <w:rPr>
          <w:sz w:val="24"/>
          <w:szCs w:val="24"/>
        </w:rPr>
        <w:t>динационных способностей</w:t>
      </w:r>
      <w:r>
        <w:rPr>
          <w:sz w:val="24"/>
          <w:szCs w:val="24"/>
        </w:rPr>
        <w:t>.</w:t>
      </w:r>
    </w:p>
    <w:p w:rsidR="003B1D76" w:rsidRDefault="003B1D76" w:rsidP="009551D0">
      <w:pPr>
        <w:widowControl/>
        <w:shd w:val="clear" w:color="auto" w:fill="FFFFFF"/>
        <w:ind w:left="567" w:right="285"/>
        <w:jc w:val="both"/>
        <w:rPr>
          <w:sz w:val="24"/>
          <w:szCs w:val="24"/>
        </w:rPr>
      </w:pPr>
      <w:r>
        <w:rPr>
          <w:color w:val="000000"/>
          <w:sz w:val="24"/>
          <w:szCs w:val="24"/>
          <w:lang w:eastAsia="en-US"/>
        </w:rPr>
        <w:t xml:space="preserve">2) Баскетбол. </w:t>
      </w:r>
      <w:r>
        <w:rPr>
          <w:sz w:val="24"/>
          <w:szCs w:val="24"/>
        </w:rPr>
        <w:t>Упражнения:</w:t>
      </w:r>
    </w:p>
    <w:p w:rsidR="003B1D76" w:rsidRDefault="003B1D76" w:rsidP="009551D0">
      <w:pPr>
        <w:widowControl/>
        <w:shd w:val="clear" w:color="auto" w:fill="FFFFFF"/>
        <w:ind w:left="567" w:right="285"/>
        <w:jc w:val="both"/>
        <w:rPr>
          <w:sz w:val="24"/>
          <w:szCs w:val="24"/>
        </w:rPr>
      </w:pPr>
      <w:r>
        <w:rPr>
          <w:spacing w:val="-1"/>
          <w:sz w:val="24"/>
          <w:szCs w:val="24"/>
        </w:rPr>
        <w:t xml:space="preserve">- </w:t>
      </w:r>
      <w:r w:rsidRPr="000239EF">
        <w:rPr>
          <w:spacing w:val="-1"/>
          <w:sz w:val="24"/>
          <w:szCs w:val="24"/>
        </w:rPr>
        <w:t xml:space="preserve">Совершенствование передвижений и остановок </w:t>
      </w:r>
      <w:r w:rsidRPr="000239EF">
        <w:rPr>
          <w:sz w:val="24"/>
          <w:szCs w:val="24"/>
        </w:rPr>
        <w:t xml:space="preserve">игрока. </w:t>
      </w:r>
    </w:p>
    <w:p w:rsidR="003B1D76" w:rsidRDefault="003B1D76" w:rsidP="009551D0">
      <w:pPr>
        <w:widowControl/>
        <w:shd w:val="clear" w:color="auto" w:fill="FFFFFF"/>
        <w:ind w:left="567" w:right="285"/>
        <w:jc w:val="both"/>
        <w:rPr>
          <w:sz w:val="24"/>
          <w:szCs w:val="24"/>
        </w:rPr>
      </w:pPr>
      <w:r>
        <w:rPr>
          <w:spacing w:val="-3"/>
          <w:sz w:val="24"/>
          <w:szCs w:val="24"/>
        </w:rPr>
        <w:t xml:space="preserve">- </w:t>
      </w:r>
      <w:r w:rsidRPr="000239EF">
        <w:rPr>
          <w:spacing w:val="-3"/>
          <w:sz w:val="24"/>
          <w:szCs w:val="24"/>
        </w:rPr>
        <w:t>Ведение мяча с со</w:t>
      </w:r>
      <w:r w:rsidRPr="000239EF">
        <w:rPr>
          <w:sz w:val="24"/>
          <w:szCs w:val="24"/>
        </w:rPr>
        <w:t>противлением.</w:t>
      </w:r>
    </w:p>
    <w:p w:rsidR="003B1D76" w:rsidRDefault="003B1D76" w:rsidP="009551D0">
      <w:pPr>
        <w:widowControl/>
        <w:shd w:val="clear" w:color="auto" w:fill="FFFFFF"/>
        <w:ind w:left="567" w:right="285"/>
        <w:jc w:val="both"/>
        <w:rPr>
          <w:sz w:val="24"/>
          <w:szCs w:val="24"/>
        </w:rPr>
      </w:pPr>
      <w:r>
        <w:rPr>
          <w:sz w:val="24"/>
          <w:szCs w:val="24"/>
        </w:rPr>
        <w:t>- Передача</w:t>
      </w:r>
      <w:r w:rsidRPr="000239EF">
        <w:rPr>
          <w:sz w:val="24"/>
          <w:szCs w:val="24"/>
        </w:rPr>
        <w:t xml:space="preserve"> различными способами</w:t>
      </w:r>
      <w:r>
        <w:rPr>
          <w:sz w:val="24"/>
          <w:szCs w:val="24"/>
        </w:rPr>
        <w:t>:</w:t>
      </w:r>
      <w:r w:rsidRPr="000239EF">
        <w:rPr>
          <w:sz w:val="24"/>
          <w:szCs w:val="24"/>
        </w:rPr>
        <w:t xml:space="preserve"> на месте</w:t>
      </w:r>
      <w:r>
        <w:rPr>
          <w:sz w:val="24"/>
          <w:szCs w:val="24"/>
        </w:rPr>
        <w:t xml:space="preserve">; в движении; </w:t>
      </w:r>
      <w:r w:rsidRPr="000239EF">
        <w:rPr>
          <w:spacing w:val="-3"/>
          <w:sz w:val="24"/>
          <w:szCs w:val="24"/>
        </w:rPr>
        <w:t>в движении с сопротивлением</w:t>
      </w:r>
      <w:r>
        <w:rPr>
          <w:spacing w:val="-3"/>
          <w:sz w:val="24"/>
          <w:szCs w:val="24"/>
        </w:rPr>
        <w:t xml:space="preserve">; </w:t>
      </w:r>
      <w:r w:rsidRPr="000239EF">
        <w:rPr>
          <w:sz w:val="24"/>
          <w:szCs w:val="24"/>
        </w:rPr>
        <w:t>в прыжке со средней</w:t>
      </w:r>
      <w:r>
        <w:rPr>
          <w:sz w:val="24"/>
          <w:szCs w:val="24"/>
        </w:rPr>
        <w:t xml:space="preserve"> </w:t>
      </w:r>
      <w:r w:rsidRPr="000239EF">
        <w:rPr>
          <w:sz w:val="24"/>
          <w:szCs w:val="24"/>
        </w:rPr>
        <w:t>дистанции с сопротивлением</w:t>
      </w:r>
      <w:r>
        <w:rPr>
          <w:sz w:val="24"/>
          <w:szCs w:val="24"/>
        </w:rPr>
        <w:t>.</w:t>
      </w:r>
    </w:p>
    <w:p w:rsidR="003B1D76" w:rsidRDefault="003B1D76" w:rsidP="009551D0">
      <w:pPr>
        <w:widowControl/>
        <w:shd w:val="clear" w:color="auto" w:fill="FFFFFF"/>
        <w:ind w:left="567" w:right="285"/>
        <w:jc w:val="both"/>
        <w:rPr>
          <w:sz w:val="24"/>
          <w:szCs w:val="24"/>
        </w:rPr>
      </w:pPr>
      <w:r>
        <w:rPr>
          <w:sz w:val="24"/>
          <w:szCs w:val="24"/>
        </w:rPr>
        <w:t>- Бросок:</w:t>
      </w:r>
      <w:r w:rsidRPr="000239EF">
        <w:rPr>
          <w:sz w:val="24"/>
          <w:szCs w:val="24"/>
        </w:rPr>
        <w:t xml:space="preserve"> в</w:t>
      </w:r>
      <w:r>
        <w:rPr>
          <w:sz w:val="24"/>
          <w:szCs w:val="24"/>
        </w:rPr>
        <w:t xml:space="preserve"> движении одной рукой от плеча; </w:t>
      </w:r>
      <w:r w:rsidRPr="000239EF">
        <w:rPr>
          <w:spacing w:val="-2"/>
          <w:sz w:val="24"/>
          <w:szCs w:val="24"/>
        </w:rPr>
        <w:t>в прыжке со средней дис</w:t>
      </w:r>
      <w:r w:rsidRPr="000239EF">
        <w:rPr>
          <w:sz w:val="24"/>
          <w:szCs w:val="24"/>
        </w:rPr>
        <w:t>танции</w:t>
      </w:r>
      <w:r>
        <w:rPr>
          <w:sz w:val="24"/>
          <w:szCs w:val="24"/>
        </w:rPr>
        <w:t>; штрафной.</w:t>
      </w:r>
    </w:p>
    <w:p w:rsidR="003B1D76" w:rsidRDefault="003B1D76" w:rsidP="009551D0">
      <w:pPr>
        <w:widowControl/>
        <w:shd w:val="clear" w:color="auto" w:fill="FFFFFF"/>
        <w:ind w:left="567" w:right="285"/>
        <w:jc w:val="both"/>
        <w:rPr>
          <w:i/>
          <w:iCs/>
          <w:sz w:val="24"/>
          <w:szCs w:val="24"/>
        </w:rPr>
      </w:pPr>
      <w:r>
        <w:rPr>
          <w:sz w:val="24"/>
          <w:szCs w:val="24"/>
        </w:rPr>
        <w:t xml:space="preserve">- </w:t>
      </w:r>
      <w:r w:rsidRPr="000239EF">
        <w:rPr>
          <w:sz w:val="24"/>
          <w:szCs w:val="24"/>
        </w:rPr>
        <w:t>Быстрый прорыв</w:t>
      </w:r>
      <w:r>
        <w:rPr>
          <w:sz w:val="24"/>
          <w:szCs w:val="24"/>
        </w:rPr>
        <w:t>:</w:t>
      </w:r>
      <w:r w:rsidRPr="000239EF">
        <w:rPr>
          <w:sz w:val="24"/>
          <w:szCs w:val="24"/>
        </w:rPr>
        <w:t xml:space="preserve"> </w:t>
      </w:r>
      <w:r w:rsidRPr="00681EB3">
        <w:rPr>
          <w:iCs/>
          <w:sz w:val="24"/>
          <w:szCs w:val="24"/>
        </w:rPr>
        <w:t>2 х 1</w:t>
      </w:r>
      <w:r>
        <w:rPr>
          <w:iCs/>
          <w:sz w:val="24"/>
          <w:szCs w:val="24"/>
        </w:rPr>
        <w:t>, 3 х 2.</w:t>
      </w:r>
    </w:p>
    <w:p w:rsidR="003B1D76" w:rsidRDefault="003B1D76" w:rsidP="009551D0">
      <w:pPr>
        <w:widowControl/>
        <w:shd w:val="clear" w:color="auto" w:fill="FFFFFF"/>
        <w:ind w:left="567" w:right="285"/>
        <w:jc w:val="both"/>
        <w:rPr>
          <w:sz w:val="24"/>
          <w:szCs w:val="24"/>
        </w:rPr>
      </w:pPr>
      <w:r>
        <w:rPr>
          <w:sz w:val="24"/>
          <w:szCs w:val="24"/>
        </w:rPr>
        <w:t xml:space="preserve">- </w:t>
      </w:r>
      <w:r w:rsidRPr="000239EF">
        <w:rPr>
          <w:sz w:val="24"/>
          <w:szCs w:val="24"/>
        </w:rPr>
        <w:t>Зонная защита</w:t>
      </w:r>
      <w:r>
        <w:rPr>
          <w:sz w:val="24"/>
          <w:szCs w:val="24"/>
        </w:rPr>
        <w:t>: 2 х 3, 3 х 2, 2 х 1 х 2, 2 х 7 х 2.</w:t>
      </w:r>
    </w:p>
    <w:p w:rsidR="003B1D76" w:rsidRDefault="003B1D76" w:rsidP="009551D0">
      <w:pPr>
        <w:widowControl/>
        <w:shd w:val="clear" w:color="auto" w:fill="FFFFFF"/>
        <w:ind w:left="567" w:right="285"/>
        <w:jc w:val="both"/>
        <w:rPr>
          <w:iCs/>
          <w:sz w:val="24"/>
          <w:szCs w:val="24"/>
        </w:rPr>
      </w:pPr>
      <w:r>
        <w:rPr>
          <w:sz w:val="24"/>
          <w:szCs w:val="24"/>
        </w:rPr>
        <w:t xml:space="preserve">- </w:t>
      </w:r>
      <w:r w:rsidRPr="000239EF">
        <w:rPr>
          <w:sz w:val="24"/>
          <w:szCs w:val="24"/>
        </w:rPr>
        <w:t xml:space="preserve">Индивидуальные </w:t>
      </w:r>
      <w:r w:rsidRPr="000239EF">
        <w:rPr>
          <w:spacing w:val="-2"/>
          <w:sz w:val="24"/>
          <w:szCs w:val="24"/>
        </w:rPr>
        <w:t>действия в защите</w:t>
      </w:r>
      <w:r>
        <w:rPr>
          <w:spacing w:val="-2"/>
          <w:sz w:val="24"/>
          <w:szCs w:val="24"/>
        </w:rPr>
        <w:t xml:space="preserve">: </w:t>
      </w:r>
      <w:r w:rsidRPr="00ED6F24">
        <w:rPr>
          <w:iCs/>
          <w:spacing w:val="-2"/>
          <w:sz w:val="24"/>
          <w:szCs w:val="24"/>
        </w:rPr>
        <w:t>вырывание, выбивание, накры</w:t>
      </w:r>
      <w:r w:rsidRPr="00ED6F24">
        <w:rPr>
          <w:iCs/>
          <w:sz w:val="24"/>
          <w:szCs w:val="24"/>
        </w:rPr>
        <w:t>тие броска</w:t>
      </w:r>
      <w:r>
        <w:rPr>
          <w:iCs/>
          <w:sz w:val="24"/>
          <w:szCs w:val="24"/>
        </w:rPr>
        <w:t>.</w:t>
      </w:r>
    </w:p>
    <w:p w:rsidR="003B1D76" w:rsidRPr="00093650" w:rsidRDefault="003B1D76" w:rsidP="009551D0">
      <w:pPr>
        <w:widowControl/>
        <w:shd w:val="clear" w:color="auto" w:fill="FFFFFF"/>
        <w:ind w:left="567" w:right="285"/>
        <w:jc w:val="both"/>
        <w:rPr>
          <w:sz w:val="24"/>
          <w:szCs w:val="24"/>
        </w:rPr>
      </w:pPr>
      <w:r w:rsidRPr="00093650">
        <w:rPr>
          <w:sz w:val="24"/>
          <w:szCs w:val="24"/>
        </w:rPr>
        <w:t xml:space="preserve">- Взаимодействие 2-х, 3-х игроков: </w:t>
      </w:r>
      <w:r w:rsidRPr="00093650">
        <w:rPr>
          <w:spacing w:val="-2"/>
          <w:sz w:val="24"/>
          <w:szCs w:val="24"/>
        </w:rPr>
        <w:t xml:space="preserve">в нападении; защите </w:t>
      </w:r>
      <w:r w:rsidRPr="00093650">
        <w:rPr>
          <w:sz w:val="24"/>
          <w:szCs w:val="24"/>
        </w:rPr>
        <w:t>«заслон»; в нападении «малая восьмерка»; двух через заслон; в защите и нападении через заслон.</w:t>
      </w:r>
    </w:p>
    <w:p w:rsidR="003B1D76" w:rsidRDefault="003B1D76" w:rsidP="009551D0">
      <w:pPr>
        <w:widowControl/>
        <w:shd w:val="clear" w:color="auto" w:fill="FFFFFF"/>
        <w:ind w:left="567" w:right="285"/>
        <w:jc w:val="both"/>
        <w:rPr>
          <w:sz w:val="24"/>
          <w:szCs w:val="24"/>
        </w:rPr>
      </w:pPr>
      <w:r w:rsidRPr="00093650">
        <w:rPr>
          <w:sz w:val="24"/>
          <w:szCs w:val="24"/>
        </w:rPr>
        <w:t xml:space="preserve">- Позиционное нападение: со сменой места; и личная защита в игровых взаимодействиях </w:t>
      </w:r>
      <w:r w:rsidRPr="00093650">
        <w:rPr>
          <w:iCs/>
          <w:sz w:val="24"/>
          <w:szCs w:val="24"/>
        </w:rPr>
        <w:t>2 х</w:t>
      </w:r>
      <w:r>
        <w:rPr>
          <w:iCs/>
          <w:sz w:val="24"/>
          <w:szCs w:val="24"/>
        </w:rPr>
        <w:t xml:space="preserve"> 2, 3 х 3, 4 х 4, 3 х 2, 4 х 3.</w:t>
      </w:r>
    </w:p>
    <w:p w:rsidR="003B1D76" w:rsidRPr="00767D5C" w:rsidRDefault="003B1D76" w:rsidP="009551D0">
      <w:pPr>
        <w:widowControl/>
        <w:shd w:val="clear" w:color="auto" w:fill="FFFFFF"/>
        <w:ind w:left="567" w:right="285"/>
        <w:jc w:val="both"/>
        <w:rPr>
          <w:color w:val="000000"/>
          <w:sz w:val="24"/>
          <w:szCs w:val="24"/>
          <w:lang w:eastAsia="en-US"/>
        </w:rPr>
      </w:pPr>
      <w:r>
        <w:rPr>
          <w:spacing w:val="-4"/>
          <w:sz w:val="24"/>
          <w:szCs w:val="24"/>
        </w:rPr>
        <w:t xml:space="preserve">- </w:t>
      </w:r>
      <w:r w:rsidRPr="000239EF">
        <w:rPr>
          <w:spacing w:val="-4"/>
          <w:sz w:val="24"/>
          <w:szCs w:val="24"/>
        </w:rPr>
        <w:t>Нападение</w:t>
      </w:r>
      <w:r>
        <w:rPr>
          <w:spacing w:val="-4"/>
          <w:sz w:val="24"/>
          <w:szCs w:val="24"/>
        </w:rPr>
        <w:t>:</w:t>
      </w:r>
      <w:r w:rsidRPr="000239EF">
        <w:rPr>
          <w:spacing w:val="-4"/>
          <w:sz w:val="24"/>
          <w:szCs w:val="24"/>
        </w:rPr>
        <w:t xml:space="preserve"> через заслон</w:t>
      </w:r>
      <w:r>
        <w:rPr>
          <w:spacing w:val="-4"/>
          <w:sz w:val="24"/>
          <w:szCs w:val="24"/>
        </w:rPr>
        <w:t xml:space="preserve">; </w:t>
      </w:r>
      <w:r w:rsidRPr="000239EF">
        <w:rPr>
          <w:spacing w:val="-1"/>
          <w:sz w:val="24"/>
          <w:szCs w:val="24"/>
        </w:rPr>
        <w:t xml:space="preserve">против </w:t>
      </w:r>
      <w:r w:rsidRPr="000239EF">
        <w:rPr>
          <w:spacing w:val="-2"/>
          <w:sz w:val="24"/>
          <w:szCs w:val="24"/>
        </w:rPr>
        <w:t>зонной защиты</w:t>
      </w:r>
      <w:r>
        <w:rPr>
          <w:spacing w:val="-2"/>
          <w:sz w:val="24"/>
          <w:szCs w:val="24"/>
        </w:rPr>
        <w:t xml:space="preserve">; </w:t>
      </w:r>
      <w:r w:rsidRPr="00093650">
        <w:rPr>
          <w:spacing w:val="-1"/>
          <w:sz w:val="24"/>
          <w:szCs w:val="24"/>
        </w:rPr>
        <w:t>быстрым прорывом</w:t>
      </w:r>
      <w:r>
        <w:rPr>
          <w:spacing w:val="-1"/>
          <w:sz w:val="24"/>
          <w:szCs w:val="24"/>
        </w:rPr>
        <w:t>.</w:t>
      </w:r>
    </w:p>
    <w:p w:rsidR="003B1D76" w:rsidRDefault="003B1D76" w:rsidP="009551D0">
      <w:pPr>
        <w:widowControl/>
        <w:shd w:val="clear" w:color="auto" w:fill="FFFFFF"/>
        <w:ind w:left="567" w:right="285"/>
        <w:jc w:val="both"/>
        <w:rPr>
          <w:spacing w:val="-1"/>
          <w:sz w:val="24"/>
          <w:szCs w:val="24"/>
        </w:rPr>
      </w:pPr>
      <w:r>
        <w:rPr>
          <w:spacing w:val="-2"/>
          <w:sz w:val="24"/>
          <w:szCs w:val="24"/>
        </w:rPr>
        <w:t xml:space="preserve">- </w:t>
      </w:r>
      <w:r w:rsidRPr="000239EF">
        <w:rPr>
          <w:spacing w:val="-2"/>
          <w:sz w:val="24"/>
          <w:szCs w:val="24"/>
        </w:rPr>
        <w:t>Сочетание приемов</w:t>
      </w:r>
      <w:r>
        <w:rPr>
          <w:spacing w:val="-2"/>
          <w:sz w:val="24"/>
          <w:szCs w:val="24"/>
        </w:rPr>
        <w:t>:</w:t>
      </w:r>
      <w:r w:rsidRPr="000239EF">
        <w:rPr>
          <w:spacing w:val="-2"/>
          <w:sz w:val="24"/>
          <w:szCs w:val="24"/>
        </w:rPr>
        <w:t xml:space="preserve"> ведения и броска</w:t>
      </w:r>
      <w:r>
        <w:rPr>
          <w:spacing w:val="-2"/>
          <w:sz w:val="24"/>
          <w:szCs w:val="24"/>
        </w:rPr>
        <w:t xml:space="preserve">; </w:t>
      </w:r>
      <w:r w:rsidRPr="000239EF">
        <w:rPr>
          <w:spacing w:val="-1"/>
          <w:sz w:val="24"/>
          <w:szCs w:val="24"/>
        </w:rPr>
        <w:t>ведения, передачи, броска</w:t>
      </w:r>
      <w:r>
        <w:rPr>
          <w:spacing w:val="-1"/>
          <w:sz w:val="24"/>
          <w:szCs w:val="24"/>
        </w:rPr>
        <w:t>.</w:t>
      </w:r>
    </w:p>
    <w:p w:rsidR="003B1D76" w:rsidRPr="00093650" w:rsidRDefault="003B1D76" w:rsidP="009551D0">
      <w:pPr>
        <w:widowControl/>
        <w:shd w:val="clear" w:color="auto" w:fill="FFFFFF"/>
        <w:ind w:left="567" w:right="285"/>
        <w:jc w:val="both"/>
        <w:rPr>
          <w:color w:val="000000"/>
          <w:sz w:val="24"/>
          <w:szCs w:val="24"/>
          <w:lang w:eastAsia="en-US"/>
        </w:rPr>
      </w:pPr>
      <w:r w:rsidRPr="00093650">
        <w:rPr>
          <w:sz w:val="24"/>
          <w:szCs w:val="24"/>
        </w:rPr>
        <w:t>- Учебная игра.</w:t>
      </w:r>
    </w:p>
    <w:p w:rsidR="003B1D76" w:rsidRDefault="003B1D76" w:rsidP="009551D0">
      <w:pPr>
        <w:ind w:left="567" w:right="285"/>
        <w:jc w:val="both"/>
        <w:rPr>
          <w:spacing w:val="-3"/>
          <w:sz w:val="24"/>
          <w:szCs w:val="24"/>
        </w:rPr>
      </w:pPr>
      <w:r w:rsidRPr="00A85502">
        <w:rPr>
          <w:bCs/>
          <w:iCs/>
          <w:spacing w:val="-1"/>
          <w:sz w:val="24"/>
          <w:szCs w:val="24"/>
        </w:rPr>
        <w:t xml:space="preserve">Уметь: </w:t>
      </w:r>
      <w:r w:rsidRPr="00A85502">
        <w:rPr>
          <w:spacing w:val="-1"/>
          <w:sz w:val="24"/>
          <w:szCs w:val="24"/>
        </w:rPr>
        <w:t>выполнять</w:t>
      </w:r>
      <w:r w:rsidRPr="000239EF">
        <w:rPr>
          <w:spacing w:val="-1"/>
          <w:sz w:val="24"/>
          <w:szCs w:val="24"/>
        </w:rPr>
        <w:t xml:space="preserve"> в игре или игровой ситуации так</w:t>
      </w:r>
      <w:r w:rsidRPr="000239EF">
        <w:rPr>
          <w:spacing w:val="-3"/>
          <w:sz w:val="24"/>
          <w:szCs w:val="24"/>
        </w:rPr>
        <w:t>тико-технические действия</w:t>
      </w:r>
      <w:r>
        <w:rPr>
          <w:spacing w:val="-3"/>
          <w:sz w:val="24"/>
          <w:szCs w:val="24"/>
        </w:rPr>
        <w:t>.</w:t>
      </w:r>
    </w:p>
    <w:p w:rsidR="003B1D76" w:rsidRDefault="003B1D76" w:rsidP="009551D0">
      <w:pPr>
        <w:widowControl/>
        <w:shd w:val="clear" w:color="auto" w:fill="FFFFFF"/>
        <w:ind w:left="567" w:right="285"/>
        <w:jc w:val="both"/>
        <w:rPr>
          <w:sz w:val="24"/>
          <w:szCs w:val="24"/>
        </w:rPr>
      </w:pPr>
      <w:r>
        <w:rPr>
          <w:sz w:val="24"/>
          <w:szCs w:val="24"/>
        </w:rPr>
        <w:t>Развитие скоро</w:t>
      </w:r>
      <w:r w:rsidRPr="000239EF">
        <w:rPr>
          <w:sz w:val="24"/>
          <w:szCs w:val="24"/>
        </w:rPr>
        <w:t xml:space="preserve">стных качеств. </w:t>
      </w:r>
    </w:p>
    <w:p w:rsidR="003B1D76" w:rsidRDefault="003B1D76" w:rsidP="009551D0">
      <w:pPr>
        <w:widowControl/>
        <w:shd w:val="clear" w:color="auto" w:fill="FFFFFF"/>
        <w:ind w:left="567"/>
        <w:jc w:val="both"/>
        <w:rPr>
          <w:sz w:val="24"/>
          <w:szCs w:val="24"/>
        </w:rPr>
      </w:pPr>
    </w:p>
    <w:p w:rsidR="003B1D76" w:rsidRPr="007B77E6" w:rsidRDefault="003B1D76" w:rsidP="009551D0">
      <w:pPr>
        <w:widowControl/>
        <w:shd w:val="clear" w:color="auto" w:fill="FFFFFF"/>
        <w:ind w:left="567"/>
        <w:jc w:val="both"/>
        <w:rPr>
          <w:b/>
          <w:i/>
          <w:sz w:val="28"/>
          <w:szCs w:val="28"/>
        </w:rPr>
      </w:pPr>
      <w:r w:rsidRPr="007B77E6">
        <w:rPr>
          <w:b/>
          <w:i/>
          <w:sz w:val="28"/>
          <w:szCs w:val="28"/>
        </w:rPr>
        <w:t>14-16 лет</w:t>
      </w:r>
    </w:p>
    <w:p w:rsidR="003B1D76" w:rsidRPr="007B77E6" w:rsidRDefault="003B1D76" w:rsidP="009551D0">
      <w:pPr>
        <w:widowControl/>
        <w:shd w:val="clear" w:color="auto" w:fill="FFFFFF"/>
        <w:ind w:left="567"/>
        <w:jc w:val="both"/>
        <w:rPr>
          <w:b/>
          <w:color w:val="000000"/>
          <w:sz w:val="24"/>
          <w:szCs w:val="24"/>
          <w:lang w:eastAsia="en-US"/>
        </w:rPr>
      </w:pPr>
      <w:r w:rsidRPr="007B77E6">
        <w:rPr>
          <w:b/>
          <w:color w:val="000000"/>
          <w:sz w:val="24"/>
          <w:szCs w:val="24"/>
          <w:lang w:eastAsia="en-US"/>
        </w:rPr>
        <w:t xml:space="preserve">Лыжный спорт </w:t>
      </w:r>
    </w:p>
    <w:p w:rsidR="003B1D76" w:rsidRDefault="003B1D76" w:rsidP="009551D0">
      <w:pPr>
        <w:widowControl/>
        <w:shd w:val="clear" w:color="auto" w:fill="FFFFFF"/>
        <w:ind w:left="567" w:right="285"/>
        <w:jc w:val="both"/>
        <w:rPr>
          <w:color w:val="000000"/>
          <w:sz w:val="24"/>
          <w:szCs w:val="24"/>
          <w:lang w:eastAsia="en-US"/>
        </w:rPr>
      </w:pPr>
      <w:r>
        <w:rPr>
          <w:color w:val="000000"/>
          <w:sz w:val="24"/>
          <w:szCs w:val="24"/>
          <w:lang w:eastAsia="en-US"/>
        </w:rPr>
        <w:t>Передвижения попеременным двухшажным ходом, акцентируя отдельные элементы и фазы скользящего шага. То же, меняя темп движений. Передвижение, чередуя цикл одновременного одношажного хода (стартовый вариант) с аналогичным, толчком другой ногой и последующим толчком одной одноименной рукой – акцентировать при этом встречное движение – толчок рукой и маховый вынос одноименной ноги. Совершенствование техники попеременных и одновременных лыжных ходов. Переход с одновременного одношажного (стартового варианта) на попеременный двухшажный – переход с прокатом и переход от попеременного двухшажного хода к одновременному – переход без шага. Совершенствование техники спусков в различных стойках, спусках наискось и поворотов в движении, изученных ранее. Спуски на лыжах с крутых склонов в условиях затрудненного скольжения. Изучение переходов от одновременного одношажного к попеременному двухшажному ходу – прямой переход через один шаг от переменного к одновременному.</w:t>
      </w:r>
    </w:p>
    <w:p w:rsidR="003B1D76" w:rsidRDefault="003B1D76" w:rsidP="009551D0">
      <w:pPr>
        <w:widowControl/>
        <w:shd w:val="clear" w:color="auto" w:fill="FFFFFF"/>
        <w:ind w:left="567"/>
        <w:jc w:val="both"/>
        <w:rPr>
          <w:color w:val="000000"/>
          <w:sz w:val="24"/>
          <w:szCs w:val="24"/>
          <w:lang w:eastAsia="en-US"/>
        </w:rPr>
      </w:pPr>
    </w:p>
    <w:p w:rsidR="003B1D76" w:rsidRPr="00E35735" w:rsidRDefault="003B1D76" w:rsidP="009551D0">
      <w:pPr>
        <w:widowControl/>
        <w:shd w:val="clear" w:color="auto" w:fill="FFFFFF"/>
        <w:ind w:left="567"/>
        <w:jc w:val="both"/>
        <w:rPr>
          <w:b/>
          <w:bCs/>
          <w:i/>
          <w:iCs/>
          <w:sz w:val="28"/>
          <w:szCs w:val="28"/>
        </w:rPr>
      </w:pPr>
      <w:r w:rsidRPr="00E35735">
        <w:rPr>
          <w:b/>
          <w:bCs/>
          <w:i/>
          <w:iCs/>
          <w:sz w:val="28"/>
          <w:szCs w:val="28"/>
        </w:rPr>
        <w:t>17 лет и выше</w:t>
      </w:r>
    </w:p>
    <w:p w:rsidR="003B1D76" w:rsidRDefault="003B1D76" w:rsidP="009551D0">
      <w:pPr>
        <w:widowControl/>
        <w:shd w:val="clear" w:color="auto" w:fill="FFFFFF"/>
        <w:ind w:left="567"/>
        <w:jc w:val="both"/>
        <w:rPr>
          <w:bCs/>
          <w:iCs/>
          <w:sz w:val="24"/>
          <w:szCs w:val="24"/>
        </w:rPr>
      </w:pPr>
      <w:r w:rsidRPr="00AE799B">
        <w:rPr>
          <w:b/>
          <w:bCs/>
          <w:sz w:val="24"/>
          <w:szCs w:val="24"/>
        </w:rPr>
        <w:t>Легкая атлетика</w:t>
      </w:r>
    </w:p>
    <w:p w:rsidR="003B1D76" w:rsidRDefault="003B1D76" w:rsidP="009551D0">
      <w:pPr>
        <w:widowControl/>
        <w:shd w:val="clear" w:color="auto" w:fill="FFFFFF"/>
        <w:ind w:left="567"/>
        <w:jc w:val="both"/>
        <w:rPr>
          <w:bCs/>
          <w:iCs/>
          <w:sz w:val="24"/>
          <w:szCs w:val="24"/>
        </w:rPr>
      </w:pPr>
      <w:r>
        <w:rPr>
          <w:bCs/>
          <w:iCs/>
          <w:sz w:val="24"/>
          <w:szCs w:val="24"/>
        </w:rPr>
        <w:t xml:space="preserve">1) </w:t>
      </w:r>
      <w:r w:rsidRPr="00AE799B">
        <w:rPr>
          <w:sz w:val="24"/>
          <w:szCs w:val="24"/>
        </w:rPr>
        <w:t>Спринтер</w:t>
      </w:r>
      <w:r w:rsidRPr="00AE799B">
        <w:rPr>
          <w:spacing w:val="-2"/>
          <w:sz w:val="24"/>
          <w:szCs w:val="24"/>
        </w:rPr>
        <w:t>ский бег</w:t>
      </w:r>
      <w:r>
        <w:rPr>
          <w:spacing w:val="-2"/>
          <w:sz w:val="24"/>
          <w:szCs w:val="24"/>
        </w:rPr>
        <w:t>. Упражнения:</w:t>
      </w:r>
    </w:p>
    <w:p w:rsidR="003B1D76" w:rsidRPr="008F3D87" w:rsidRDefault="003B1D76" w:rsidP="009551D0">
      <w:pPr>
        <w:widowControl/>
        <w:shd w:val="clear" w:color="auto" w:fill="FFFFFF"/>
        <w:ind w:left="567"/>
        <w:jc w:val="both"/>
        <w:rPr>
          <w:color w:val="000000"/>
          <w:sz w:val="24"/>
          <w:szCs w:val="24"/>
          <w:lang w:eastAsia="en-US"/>
        </w:rPr>
      </w:pPr>
      <w:r>
        <w:rPr>
          <w:sz w:val="24"/>
          <w:szCs w:val="24"/>
        </w:rPr>
        <w:t xml:space="preserve">1) </w:t>
      </w:r>
      <w:r w:rsidRPr="008F3D87">
        <w:rPr>
          <w:sz w:val="24"/>
          <w:szCs w:val="24"/>
        </w:rPr>
        <w:t>Бег спринтер</w:t>
      </w:r>
      <w:r w:rsidRPr="008F3D87">
        <w:rPr>
          <w:spacing w:val="-1"/>
          <w:sz w:val="24"/>
          <w:szCs w:val="24"/>
        </w:rPr>
        <w:t>ский, эс</w:t>
      </w:r>
      <w:r w:rsidRPr="008F3D87">
        <w:rPr>
          <w:spacing w:val="-2"/>
          <w:sz w:val="24"/>
          <w:szCs w:val="24"/>
        </w:rPr>
        <w:t>тафетный. Упражнения:</w:t>
      </w:r>
    </w:p>
    <w:p w:rsidR="003B1D76" w:rsidRDefault="003B1D76" w:rsidP="009551D0">
      <w:pPr>
        <w:widowControl/>
        <w:shd w:val="clear" w:color="auto" w:fill="FFFFFF"/>
        <w:ind w:left="567"/>
        <w:jc w:val="both"/>
        <w:rPr>
          <w:i/>
          <w:iCs/>
          <w:sz w:val="24"/>
          <w:szCs w:val="24"/>
        </w:rPr>
      </w:pPr>
      <w:r>
        <w:rPr>
          <w:sz w:val="24"/>
          <w:szCs w:val="24"/>
        </w:rPr>
        <w:t>- С низкого</w:t>
      </w:r>
      <w:r w:rsidRPr="000239EF">
        <w:rPr>
          <w:sz w:val="24"/>
          <w:szCs w:val="24"/>
        </w:rPr>
        <w:t xml:space="preserve"> старт</w:t>
      </w:r>
      <w:r>
        <w:rPr>
          <w:sz w:val="24"/>
          <w:szCs w:val="24"/>
        </w:rPr>
        <w:t>а:</w:t>
      </w:r>
      <w:r w:rsidRPr="000239EF">
        <w:rPr>
          <w:sz w:val="24"/>
          <w:szCs w:val="24"/>
        </w:rPr>
        <w:t xml:space="preserve"> </w:t>
      </w:r>
      <w:r>
        <w:rPr>
          <w:sz w:val="24"/>
          <w:szCs w:val="24"/>
        </w:rPr>
        <w:t>30</w:t>
      </w:r>
      <w:r>
        <w:rPr>
          <w:iCs/>
          <w:sz w:val="24"/>
          <w:szCs w:val="24"/>
        </w:rPr>
        <w:t>-</w:t>
      </w:r>
      <w:r w:rsidRPr="008F3D87">
        <w:rPr>
          <w:iCs/>
          <w:sz w:val="24"/>
          <w:szCs w:val="24"/>
        </w:rPr>
        <w:t>40м</w:t>
      </w:r>
      <w:r>
        <w:rPr>
          <w:iCs/>
          <w:sz w:val="24"/>
          <w:szCs w:val="24"/>
        </w:rPr>
        <w:t>.</w:t>
      </w:r>
    </w:p>
    <w:p w:rsidR="003B1D76" w:rsidRDefault="003B1D76" w:rsidP="009551D0">
      <w:pPr>
        <w:widowControl/>
        <w:shd w:val="clear" w:color="auto" w:fill="FFFFFF"/>
        <w:ind w:left="567"/>
        <w:jc w:val="both"/>
        <w:rPr>
          <w:spacing w:val="-1"/>
          <w:sz w:val="24"/>
          <w:szCs w:val="24"/>
        </w:rPr>
      </w:pPr>
      <w:r>
        <w:rPr>
          <w:sz w:val="24"/>
          <w:szCs w:val="24"/>
        </w:rPr>
        <w:t>- Н</w:t>
      </w:r>
      <w:r>
        <w:rPr>
          <w:spacing w:val="-1"/>
          <w:sz w:val="24"/>
          <w:szCs w:val="24"/>
        </w:rPr>
        <w:t>а</w:t>
      </w:r>
      <w:r w:rsidRPr="000239EF">
        <w:rPr>
          <w:spacing w:val="-1"/>
          <w:sz w:val="24"/>
          <w:szCs w:val="24"/>
        </w:rPr>
        <w:t xml:space="preserve"> дистанции</w:t>
      </w:r>
      <w:r>
        <w:rPr>
          <w:spacing w:val="-1"/>
          <w:sz w:val="24"/>
          <w:szCs w:val="24"/>
        </w:rPr>
        <w:t xml:space="preserve">: </w:t>
      </w:r>
      <w:r>
        <w:rPr>
          <w:iCs/>
          <w:spacing w:val="-1"/>
          <w:sz w:val="24"/>
          <w:szCs w:val="24"/>
        </w:rPr>
        <w:t>70-90</w:t>
      </w:r>
      <w:r w:rsidRPr="008F3D87">
        <w:rPr>
          <w:iCs/>
          <w:spacing w:val="-1"/>
          <w:sz w:val="24"/>
          <w:szCs w:val="24"/>
        </w:rPr>
        <w:t>м</w:t>
      </w:r>
      <w:r>
        <w:rPr>
          <w:iCs/>
          <w:spacing w:val="-1"/>
          <w:sz w:val="24"/>
          <w:szCs w:val="24"/>
        </w:rPr>
        <w:t xml:space="preserve">; 100м </w:t>
      </w:r>
      <w:r w:rsidRPr="000239EF">
        <w:rPr>
          <w:spacing w:val="-1"/>
          <w:sz w:val="24"/>
          <w:szCs w:val="24"/>
        </w:rPr>
        <w:t>на результат</w:t>
      </w:r>
      <w:r>
        <w:rPr>
          <w:spacing w:val="-1"/>
          <w:sz w:val="24"/>
          <w:szCs w:val="24"/>
        </w:rPr>
        <w:t>.</w:t>
      </w:r>
    </w:p>
    <w:p w:rsidR="003B1D76" w:rsidRDefault="003B1D76" w:rsidP="009551D0">
      <w:pPr>
        <w:widowControl/>
        <w:shd w:val="clear" w:color="auto" w:fill="FFFFFF"/>
        <w:ind w:left="567"/>
        <w:jc w:val="both"/>
        <w:rPr>
          <w:spacing w:val="-1"/>
          <w:sz w:val="24"/>
          <w:szCs w:val="24"/>
        </w:rPr>
      </w:pPr>
      <w:r>
        <w:rPr>
          <w:spacing w:val="-1"/>
          <w:sz w:val="24"/>
          <w:szCs w:val="24"/>
        </w:rPr>
        <w:lastRenderedPageBreak/>
        <w:t xml:space="preserve">- </w:t>
      </w:r>
      <w:r>
        <w:rPr>
          <w:sz w:val="24"/>
          <w:szCs w:val="24"/>
        </w:rPr>
        <w:t>Эстафетный, челночный.</w:t>
      </w:r>
    </w:p>
    <w:p w:rsidR="003B1D76" w:rsidRPr="008F3D87" w:rsidRDefault="003B1D76" w:rsidP="009551D0">
      <w:pPr>
        <w:widowControl/>
        <w:shd w:val="clear" w:color="auto" w:fill="FFFFFF"/>
        <w:ind w:left="567"/>
        <w:jc w:val="both"/>
        <w:rPr>
          <w:sz w:val="24"/>
          <w:szCs w:val="24"/>
        </w:rPr>
      </w:pPr>
      <w:r>
        <w:rPr>
          <w:i/>
          <w:iCs/>
          <w:sz w:val="24"/>
          <w:szCs w:val="24"/>
        </w:rPr>
        <w:t xml:space="preserve">- </w:t>
      </w:r>
      <w:r>
        <w:rPr>
          <w:sz w:val="24"/>
          <w:szCs w:val="24"/>
        </w:rPr>
        <w:t xml:space="preserve">Стартовый разгон, </w:t>
      </w:r>
      <w:r>
        <w:rPr>
          <w:spacing w:val="-3"/>
          <w:sz w:val="24"/>
          <w:szCs w:val="24"/>
        </w:rPr>
        <w:t>ф</w:t>
      </w:r>
      <w:r w:rsidRPr="000239EF">
        <w:rPr>
          <w:spacing w:val="-3"/>
          <w:sz w:val="24"/>
          <w:szCs w:val="24"/>
        </w:rPr>
        <w:t>иниширование.</w:t>
      </w:r>
    </w:p>
    <w:p w:rsidR="003B1D76" w:rsidRDefault="003B1D76" w:rsidP="009551D0">
      <w:pPr>
        <w:widowControl/>
        <w:shd w:val="clear" w:color="auto" w:fill="FFFFFF"/>
        <w:ind w:left="567"/>
        <w:jc w:val="both"/>
        <w:rPr>
          <w:b/>
          <w:bCs/>
          <w:i/>
          <w:iCs/>
          <w:spacing w:val="-2"/>
          <w:sz w:val="24"/>
          <w:szCs w:val="24"/>
        </w:rPr>
      </w:pPr>
      <w:r w:rsidRPr="00480561">
        <w:rPr>
          <w:bCs/>
          <w:iCs/>
          <w:spacing w:val="-1"/>
          <w:sz w:val="24"/>
          <w:szCs w:val="24"/>
        </w:rPr>
        <w:t>Уметь</w:t>
      </w:r>
      <w:r w:rsidRPr="000239EF">
        <w:rPr>
          <w:b/>
          <w:bCs/>
          <w:i/>
          <w:iCs/>
          <w:spacing w:val="-1"/>
          <w:sz w:val="24"/>
          <w:szCs w:val="24"/>
        </w:rPr>
        <w:t xml:space="preserve"> </w:t>
      </w:r>
      <w:r w:rsidRPr="000239EF">
        <w:rPr>
          <w:spacing w:val="-1"/>
          <w:sz w:val="24"/>
          <w:szCs w:val="24"/>
        </w:rPr>
        <w:t xml:space="preserve">бегать </w:t>
      </w:r>
      <w:r>
        <w:rPr>
          <w:spacing w:val="-1"/>
          <w:sz w:val="24"/>
          <w:szCs w:val="24"/>
        </w:rPr>
        <w:t xml:space="preserve">100м </w:t>
      </w:r>
      <w:r w:rsidRPr="000239EF">
        <w:rPr>
          <w:spacing w:val="-1"/>
          <w:sz w:val="24"/>
          <w:szCs w:val="24"/>
        </w:rPr>
        <w:t>с макси</w:t>
      </w:r>
      <w:r w:rsidRPr="000239EF">
        <w:rPr>
          <w:spacing w:val="-3"/>
          <w:sz w:val="24"/>
          <w:szCs w:val="24"/>
        </w:rPr>
        <w:t>мальной скоростью</w:t>
      </w:r>
      <w:r>
        <w:rPr>
          <w:spacing w:val="-3"/>
          <w:sz w:val="24"/>
          <w:szCs w:val="24"/>
        </w:rPr>
        <w:t xml:space="preserve"> с низкого старта.</w:t>
      </w:r>
    </w:p>
    <w:p w:rsidR="003B1D76" w:rsidRDefault="003B1D76" w:rsidP="009551D0">
      <w:pPr>
        <w:widowControl/>
        <w:shd w:val="clear" w:color="auto" w:fill="FFFFFF"/>
        <w:ind w:left="567"/>
        <w:jc w:val="both"/>
        <w:rPr>
          <w:sz w:val="24"/>
          <w:szCs w:val="24"/>
        </w:rPr>
      </w:pPr>
      <w:r w:rsidRPr="000239EF">
        <w:rPr>
          <w:sz w:val="24"/>
          <w:szCs w:val="24"/>
        </w:rPr>
        <w:t>Развитие скоростных качеств.</w:t>
      </w:r>
    </w:p>
    <w:p w:rsidR="003B1D76" w:rsidRDefault="003B1D76" w:rsidP="009551D0">
      <w:pPr>
        <w:widowControl/>
        <w:shd w:val="clear" w:color="auto" w:fill="FFFFFF"/>
        <w:ind w:left="567"/>
        <w:jc w:val="both"/>
        <w:rPr>
          <w:sz w:val="24"/>
          <w:szCs w:val="24"/>
        </w:rPr>
      </w:pPr>
      <w:r>
        <w:rPr>
          <w:color w:val="000000"/>
          <w:sz w:val="24"/>
          <w:szCs w:val="24"/>
          <w:lang w:eastAsia="en-US"/>
        </w:rPr>
        <w:t xml:space="preserve">2) </w:t>
      </w:r>
      <w:r w:rsidRPr="000239EF">
        <w:rPr>
          <w:sz w:val="24"/>
          <w:szCs w:val="24"/>
        </w:rPr>
        <w:t>Прыжок</w:t>
      </w:r>
      <w:r w:rsidRPr="000239EF">
        <w:rPr>
          <w:spacing w:val="-1"/>
          <w:sz w:val="24"/>
          <w:szCs w:val="24"/>
        </w:rPr>
        <w:t xml:space="preserve">. Метание </w:t>
      </w:r>
      <w:r w:rsidRPr="000239EF">
        <w:rPr>
          <w:sz w:val="24"/>
          <w:szCs w:val="24"/>
        </w:rPr>
        <w:t>малого мяча</w:t>
      </w:r>
      <w:r>
        <w:rPr>
          <w:sz w:val="24"/>
          <w:szCs w:val="24"/>
        </w:rPr>
        <w:t>. Упражнения:</w:t>
      </w:r>
    </w:p>
    <w:p w:rsidR="003B1D76" w:rsidRDefault="003B1D76" w:rsidP="009551D0">
      <w:pPr>
        <w:widowControl/>
        <w:shd w:val="clear" w:color="auto" w:fill="FFFFFF"/>
        <w:ind w:left="567"/>
        <w:jc w:val="both"/>
        <w:rPr>
          <w:sz w:val="24"/>
          <w:szCs w:val="24"/>
        </w:rPr>
      </w:pPr>
      <w:r>
        <w:rPr>
          <w:sz w:val="24"/>
          <w:szCs w:val="24"/>
        </w:rPr>
        <w:t>- Прыжок</w:t>
      </w:r>
      <w:r w:rsidRPr="00320EA1">
        <w:rPr>
          <w:sz w:val="24"/>
          <w:szCs w:val="24"/>
        </w:rPr>
        <w:t xml:space="preserve"> </w:t>
      </w:r>
      <w:r w:rsidRPr="000239EF">
        <w:rPr>
          <w:sz w:val="24"/>
          <w:szCs w:val="24"/>
        </w:rPr>
        <w:t>в длину</w:t>
      </w:r>
      <w:r>
        <w:rPr>
          <w:sz w:val="24"/>
          <w:szCs w:val="24"/>
        </w:rPr>
        <w:t>:</w:t>
      </w:r>
      <w:r w:rsidRPr="00FC28B1">
        <w:rPr>
          <w:sz w:val="24"/>
          <w:szCs w:val="24"/>
        </w:rPr>
        <w:t xml:space="preserve"> </w:t>
      </w:r>
      <w:r>
        <w:rPr>
          <w:sz w:val="24"/>
          <w:szCs w:val="24"/>
        </w:rPr>
        <w:t>с 11-13 беговых шагов</w:t>
      </w:r>
      <w:r w:rsidRPr="000239EF">
        <w:rPr>
          <w:sz w:val="24"/>
          <w:szCs w:val="24"/>
        </w:rPr>
        <w:t xml:space="preserve"> способом</w:t>
      </w:r>
      <w:r>
        <w:rPr>
          <w:sz w:val="24"/>
          <w:szCs w:val="24"/>
        </w:rPr>
        <w:t>;</w:t>
      </w:r>
      <w:r w:rsidRPr="000239EF">
        <w:rPr>
          <w:sz w:val="24"/>
          <w:szCs w:val="24"/>
        </w:rPr>
        <w:t xml:space="preserve"> </w:t>
      </w:r>
      <w:r>
        <w:rPr>
          <w:sz w:val="24"/>
          <w:szCs w:val="24"/>
        </w:rPr>
        <w:t xml:space="preserve">многоскоки; </w:t>
      </w:r>
    </w:p>
    <w:p w:rsidR="003B1D76" w:rsidRDefault="003B1D76" w:rsidP="009551D0">
      <w:pPr>
        <w:widowControl/>
        <w:shd w:val="clear" w:color="auto" w:fill="FFFFFF"/>
        <w:ind w:left="567"/>
        <w:jc w:val="both"/>
        <w:rPr>
          <w:sz w:val="24"/>
          <w:szCs w:val="24"/>
        </w:rPr>
      </w:pPr>
      <w:r>
        <w:rPr>
          <w:sz w:val="24"/>
          <w:szCs w:val="24"/>
        </w:rPr>
        <w:t xml:space="preserve">- </w:t>
      </w:r>
      <w:r w:rsidRPr="000D35FF">
        <w:rPr>
          <w:sz w:val="24"/>
          <w:szCs w:val="24"/>
        </w:rPr>
        <w:t xml:space="preserve">Прыжок </w:t>
      </w:r>
      <w:r>
        <w:rPr>
          <w:sz w:val="24"/>
          <w:szCs w:val="24"/>
        </w:rPr>
        <w:t>в высоту</w:t>
      </w:r>
      <w:r w:rsidRPr="00FC28B1">
        <w:rPr>
          <w:sz w:val="24"/>
          <w:szCs w:val="24"/>
        </w:rPr>
        <w:t xml:space="preserve"> </w:t>
      </w:r>
      <w:r>
        <w:rPr>
          <w:sz w:val="24"/>
          <w:szCs w:val="24"/>
        </w:rPr>
        <w:t>с 11-13 беговых шагов.</w:t>
      </w:r>
    </w:p>
    <w:p w:rsidR="003B1D76" w:rsidRDefault="003B1D76" w:rsidP="00893F60">
      <w:pPr>
        <w:widowControl/>
        <w:shd w:val="clear" w:color="auto" w:fill="FFFFFF"/>
        <w:ind w:left="567"/>
        <w:jc w:val="both"/>
        <w:rPr>
          <w:spacing w:val="-2"/>
          <w:sz w:val="24"/>
          <w:szCs w:val="24"/>
        </w:rPr>
      </w:pPr>
      <w:r>
        <w:rPr>
          <w:sz w:val="24"/>
          <w:szCs w:val="24"/>
        </w:rPr>
        <w:t xml:space="preserve">- </w:t>
      </w:r>
      <w:r w:rsidRPr="000239EF">
        <w:rPr>
          <w:sz w:val="24"/>
          <w:szCs w:val="24"/>
        </w:rPr>
        <w:t xml:space="preserve">Подбор </w:t>
      </w:r>
      <w:r w:rsidRPr="000239EF">
        <w:rPr>
          <w:spacing w:val="-2"/>
          <w:sz w:val="24"/>
          <w:szCs w:val="24"/>
        </w:rPr>
        <w:t>разбега, отталкивание</w:t>
      </w:r>
      <w:r>
        <w:rPr>
          <w:spacing w:val="-2"/>
          <w:sz w:val="24"/>
          <w:szCs w:val="24"/>
        </w:rPr>
        <w:t xml:space="preserve">, </w:t>
      </w:r>
      <w:r>
        <w:rPr>
          <w:sz w:val="24"/>
          <w:szCs w:val="24"/>
        </w:rPr>
        <w:t>фаза поле</w:t>
      </w:r>
      <w:r w:rsidRPr="000D35FF">
        <w:rPr>
          <w:sz w:val="24"/>
          <w:szCs w:val="24"/>
        </w:rPr>
        <w:t>та</w:t>
      </w:r>
      <w:r>
        <w:rPr>
          <w:sz w:val="24"/>
          <w:szCs w:val="24"/>
        </w:rPr>
        <w:t>, п</w:t>
      </w:r>
      <w:r w:rsidRPr="000D35FF">
        <w:rPr>
          <w:sz w:val="24"/>
          <w:szCs w:val="24"/>
        </w:rPr>
        <w:t>ереход планки.</w:t>
      </w:r>
    </w:p>
    <w:p w:rsidR="003B1D76" w:rsidRPr="001C7020" w:rsidRDefault="003B1D76" w:rsidP="00893F60">
      <w:pPr>
        <w:widowControl/>
        <w:shd w:val="clear" w:color="auto" w:fill="FFFFFF"/>
        <w:ind w:left="567"/>
        <w:jc w:val="both"/>
        <w:rPr>
          <w:color w:val="000000"/>
          <w:sz w:val="24"/>
          <w:szCs w:val="24"/>
          <w:lang w:eastAsia="en-US"/>
        </w:rPr>
      </w:pPr>
      <w:r>
        <w:rPr>
          <w:spacing w:val="-2"/>
          <w:sz w:val="24"/>
          <w:szCs w:val="24"/>
        </w:rPr>
        <w:t xml:space="preserve">- </w:t>
      </w:r>
      <w:r w:rsidRPr="000239EF">
        <w:rPr>
          <w:spacing w:val="-2"/>
          <w:sz w:val="24"/>
          <w:szCs w:val="24"/>
        </w:rPr>
        <w:t>Метание</w:t>
      </w:r>
      <w:r>
        <w:rPr>
          <w:sz w:val="24"/>
          <w:szCs w:val="24"/>
        </w:rPr>
        <w:t>:</w:t>
      </w:r>
      <w:r w:rsidRPr="001C7020">
        <w:rPr>
          <w:sz w:val="24"/>
          <w:szCs w:val="24"/>
        </w:rPr>
        <w:t xml:space="preserve"> на даль</w:t>
      </w:r>
      <w:r w:rsidRPr="001C7020">
        <w:rPr>
          <w:spacing w:val="-1"/>
          <w:sz w:val="24"/>
          <w:szCs w:val="24"/>
        </w:rPr>
        <w:t xml:space="preserve">ность; </w:t>
      </w:r>
      <w:r w:rsidRPr="000239EF">
        <w:rPr>
          <w:spacing w:val="-2"/>
          <w:sz w:val="24"/>
          <w:szCs w:val="24"/>
        </w:rPr>
        <w:t>на результат</w:t>
      </w:r>
      <w:r>
        <w:rPr>
          <w:spacing w:val="-2"/>
          <w:sz w:val="24"/>
          <w:szCs w:val="24"/>
        </w:rPr>
        <w:t>.</w:t>
      </w:r>
    </w:p>
    <w:p w:rsidR="003B1D76" w:rsidRDefault="003B1D76" w:rsidP="00893F60">
      <w:pPr>
        <w:widowControl/>
        <w:shd w:val="clear" w:color="auto" w:fill="FFFFFF"/>
        <w:ind w:left="567"/>
        <w:jc w:val="both"/>
        <w:rPr>
          <w:spacing w:val="-3"/>
          <w:sz w:val="24"/>
          <w:szCs w:val="24"/>
        </w:rPr>
      </w:pPr>
      <w:r>
        <w:rPr>
          <w:bCs/>
          <w:iCs/>
          <w:spacing w:val="-3"/>
          <w:sz w:val="24"/>
          <w:szCs w:val="24"/>
        </w:rPr>
        <w:t>Уметь:</w:t>
      </w:r>
      <w:r w:rsidRPr="001C7020">
        <w:rPr>
          <w:bCs/>
          <w:iCs/>
          <w:spacing w:val="-3"/>
          <w:sz w:val="24"/>
          <w:szCs w:val="24"/>
        </w:rPr>
        <w:t xml:space="preserve"> </w:t>
      </w:r>
      <w:r w:rsidRPr="001C7020">
        <w:rPr>
          <w:spacing w:val="-3"/>
          <w:sz w:val="24"/>
          <w:szCs w:val="24"/>
        </w:rPr>
        <w:t>прыгать</w:t>
      </w:r>
      <w:r w:rsidRPr="00FC28B1">
        <w:rPr>
          <w:sz w:val="24"/>
          <w:szCs w:val="24"/>
        </w:rPr>
        <w:t xml:space="preserve"> </w:t>
      </w:r>
      <w:r w:rsidRPr="000D35FF">
        <w:rPr>
          <w:sz w:val="24"/>
          <w:szCs w:val="24"/>
        </w:rPr>
        <w:t>с 13-15 беговых шагов</w:t>
      </w:r>
      <w:r>
        <w:rPr>
          <w:sz w:val="24"/>
          <w:szCs w:val="24"/>
        </w:rPr>
        <w:t xml:space="preserve">; </w:t>
      </w:r>
      <w:r w:rsidRPr="000239EF">
        <w:rPr>
          <w:spacing w:val="-1"/>
          <w:sz w:val="24"/>
          <w:szCs w:val="24"/>
        </w:rPr>
        <w:t xml:space="preserve">метать </w:t>
      </w:r>
      <w:r w:rsidRPr="000239EF">
        <w:rPr>
          <w:spacing w:val="-3"/>
          <w:sz w:val="24"/>
          <w:szCs w:val="24"/>
        </w:rPr>
        <w:t xml:space="preserve">из различных положений </w:t>
      </w:r>
      <w:r w:rsidRPr="000239EF">
        <w:rPr>
          <w:spacing w:val="-1"/>
          <w:sz w:val="24"/>
          <w:szCs w:val="24"/>
        </w:rPr>
        <w:t>на дальность и в цель</w:t>
      </w:r>
      <w:r>
        <w:rPr>
          <w:spacing w:val="-1"/>
          <w:sz w:val="24"/>
          <w:szCs w:val="24"/>
        </w:rPr>
        <w:t>.</w:t>
      </w:r>
    </w:p>
    <w:p w:rsidR="003B1D76" w:rsidRDefault="003B1D76" w:rsidP="00893F60">
      <w:pPr>
        <w:widowControl/>
        <w:shd w:val="clear" w:color="auto" w:fill="FFFFFF"/>
        <w:ind w:left="567"/>
        <w:jc w:val="both"/>
        <w:rPr>
          <w:sz w:val="24"/>
          <w:szCs w:val="24"/>
        </w:rPr>
      </w:pPr>
      <w:r w:rsidRPr="000239EF">
        <w:rPr>
          <w:spacing w:val="-3"/>
          <w:sz w:val="24"/>
          <w:szCs w:val="24"/>
        </w:rPr>
        <w:t>Развитие скорост</w:t>
      </w:r>
      <w:r w:rsidRPr="000239EF">
        <w:rPr>
          <w:sz w:val="24"/>
          <w:szCs w:val="24"/>
        </w:rPr>
        <w:t>но-силовых качеств.</w:t>
      </w:r>
    </w:p>
    <w:p w:rsidR="003B1D76" w:rsidRDefault="003B1D76" w:rsidP="00893F60">
      <w:pPr>
        <w:widowControl/>
        <w:shd w:val="clear" w:color="auto" w:fill="FFFFFF"/>
        <w:ind w:left="567"/>
        <w:jc w:val="both"/>
        <w:rPr>
          <w:color w:val="000000"/>
          <w:sz w:val="24"/>
          <w:szCs w:val="24"/>
          <w:lang w:eastAsia="en-US"/>
        </w:rPr>
      </w:pPr>
      <w:r>
        <w:rPr>
          <w:color w:val="000000"/>
          <w:sz w:val="24"/>
          <w:szCs w:val="24"/>
          <w:lang w:eastAsia="en-US"/>
        </w:rPr>
        <w:t xml:space="preserve">3) </w:t>
      </w:r>
      <w:r w:rsidRPr="000239EF">
        <w:rPr>
          <w:spacing w:val="-2"/>
          <w:sz w:val="24"/>
          <w:szCs w:val="24"/>
        </w:rPr>
        <w:t>Бег на сред</w:t>
      </w:r>
      <w:r w:rsidRPr="000239EF">
        <w:rPr>
          <w:spacing w:val="-1"/>
          <w:sz w:val="24"/>
          <w:szCs w:val="24"/>
        </w:rPr>
        <w:t>ние дистан</w:t>
      </w:r>
      <w:r w:rsidRPr="000239EF">
        <w:rPr>
          <w:sz w:val="24"/>
          <w:szCs w:val="24"/>
        </w:rPr>
        <w:t>ции</w:t>
      </w:r>
      <w:r>
        <w:rPr>
          <w:sz w:val="24"/>
          <w:szCs w:val="24"/>
        </w:rPr>
        <w:t>:</w:t>
      </w:r>
    </w:p>
    <w:p w:rsidR="003B1D76" w:rsidRPr="00C16D23" w:rsidRDefault="003B1D76" w:rsidP="00893F60">
      <w:pPr>
        <w:widowControl/>
        <w:shd w:val="clear" w:color="auto" w:fill="FFFFFF"/>
        <w:ind w:left="567"/>
        <w:jc w:val="both"/>
        <w:rPr>
          <w:spacing w:val="-1"/>
          <w:sz w:val="24"/>
          <w:szCs w:val="24"/>
        </w:rPr>
      </w:pPr>
      <w:r w:rsidRPr="001C7020">
        <w:rPr>
          <w:spacing w:val="-1"/>
          <w:sz w:val="24"/>
          <w:szCs w:val="24"/>
        </w:rPr>
        <w:t xml:space="preserve">- </w:t>
      </w:r>
      <w:r w:rsidRPr="001C7020">
        <w:rPr>
          <w:iCs/>
          <w:spacing w:val="-1"/>
          <w:sz w:val="24"/>
          <w:szCs w:val="24"/>
        </w:rPr>
        <w:t>1500</w:t>
      </w:r>
      <w:r>
        <w:rPr>
          <w:iCs/>
          <w:spacing w:val="-1"/>
          <w:sz w:val="24"/>
          <w:szCs w:val="24"/>
        </w:rPr>
        <w:t>м - жен.</w:t>
      </w:r>
      <w:r w:rsidRPr="001C7020">
        <w:rPr>
          <w:iCs/>
          <w:spacing w:val="-1"/>
          <w:sz w:val="24"/>
          <w:szCs w:val="24"/>
        </w:rPr>
        <w:t>;</w:t>
      </w:r>
      <w:r>
        <w:rPr>
          <w:i/>
          <w:iCs/>
          <w:spacing w:val="-1"/>
          <w:sz w:val="24"/>
          <w:szCs w:val="24"/>
        </w:rPr>
        <w:t xml:space="preserve"> </w:t>
      </w:r>
      <w:r>
        <w:rPr>
          <w:iCs/>
          <w:spacing w:val="-1"/>
          <w:sz w:val="24"/>
          <w:szCs w:val="24"/>
        </w:rPr>
        <w:t>2000м – муж.</w:t>
      </w:r>
    </w:p>
    <w:p w:rsidR="003B1D76" w:rsidRDefault="003B1D76" w:rsidP="00893F60">
      <w:pPr>
        <w:widowControl/>
        <w:shd w:val="clear" w:color="auto" w:fill="FFFFFF"/>
        <w:ind w:left="567"/>
        <w:jc w:val="both"/>
        <w:rPr>
          <w:color w:val="000000"/>
          <w:sz w:val="24"/>
          <w:szCs w:val="24"/>
          <w:lang w:eastAsia="en-US"/>
        </w:rPr>
      </w:pPr>
      <w:r>
        <w:rPr>
          <w:spacing w:val="-1"/>
          <w:sz w:val="24"/>
          <w:szCs w:val="24"/>
        </w:rPr>
        <w:t>-</w:t>
      </w:r>
      <w:r w:rsidRPr="000239EF">
        <w:rPr>
          <w:spacing w:val="-1"/>
          <w:sz w:val="24"/>
          <w:szCs w:val="24"/>
        </w:rPr>
        <w:t xml:space="preserve"> </w:t>
      </w:r>
      <w:r>
        <w:rPr>
          <w:spacing w:val="-1"/>
          <w:sz w:val="24"/>
          <w:szCs w:val="24"/>
        </w:rPr>
        <w:t>Подвижные игры:</w:t>
      </w:r>
      <w:r w:rsidRPr="000239EF">
        <w:rPr>
          <w:spacing w:val="-1"/>
          <w:sz w:val="24"/>
          <w:szCs w:val="24"/>
        </w:rPr>
        <w:t xml:space="preserve"> «Лапта».</w:t>
      </w:r>
    </w:p>
    <w:p w:rsidR="003B1D76" w:rsidRDefault="003B1D76" w:rsidP="00893F60">
      <w:pPr>
        <w:widowControl/>
        <w:shd w:val="clear" w:color="auto" w:fill="FFFFFF"/>
        <w:ind w:left="567"/>
        <w:jc w:val="both"/>
        <w:rPr>
          <w:iCs/>
          <w:spacing w:val="-1"/>
          <w:sz w:val="24"/>
          <w:szCs w:val="24"/>
        </w:rPr>
      </w:pPr>
      <w:r w:rsidRPr="001C7020">
        <w:rPr>
          <w:bCs/>
          <w:iCs/>
          <w:spacing w:val="-3"/>
          <w:sz w:val="24"/>
          <w:szCs w:val="24"/>
        </w:rPr>
        <w:t xml:space="preserve">Уметь: </w:t>
      </w:r>
      <w:r>
        <w:rPr>
          <w:spacing w:val="-3"/>
          <w:sz w:val="24"/>
          <w:szCs w:val="24"/>
        </w:rPr>
        <w:t xml:space="preserve">пробегать </w:t>
      </w:r>
      <w:r w:rsidRPr="001C7020">
        <w:rPr>
          <w:iCs/>
          <w:spacing w:val="-1"/>
          <w:sz w:val="24"/>
          <w:szCs w:val="24"/>
        </w:rPr>
        <w:t>1500</w:t>
      </w:r>
      <w:r>
        <w:rPr>
          <w:iCs/>
          <w:spacing w:val="-1"/>
          <w:sz w:val="24"/>
          <w:szCs w:val="24"/>
        </w:rPr>
        <w:t>м - жен.</w:t>
      </w:r>
      <w:r w:rsidRPr="001C7020">
        <w:rPr>
          <w:iCs/>
          <w:spacing w:val="-1"/>
          <w:sz w:val="24"/>
          <w:szCs w:val="24"/>
        </w:rPr>
        <w:t>;</w:t>
      </w:r>
      <w:r>
        <w:rPr>
          <w:i/>
          <w:iCs/>
          <w:spacing w:val="-1"/>
          <w:sz w:val="24"/>
          <w:szCs w:val="24"/>
        </w:rPr>
        <w:t xml:space="preserve"> </w:t>
      </w:r>
      <w:r>
        <w:rPr>
          <w:iCs/>
          <w:spacing w:val="-1"/>
          <w:sz w:val="24"/>
          <w:szCs w:val="24"/>
        </w:rPr>
        <w:t>2000м – муж.</w:t>
      </w:r>
    </w:p>
    <w:p w:rsidR="003B1D76" w:rsidRDefault="003B1D76" w:rsidP="00893F60">
      <w:pPr>
        <w:widowControl/>
        <w:shd w:val="clear" w:color="auto" w:fill="FFFFFF"/>
        <w:ind w:left="567"/>
        <w:jc w:val="both"/>
        <w:rPr>
          <w:color w:val="000000"/>
          <w:sz w:val="24"/>
          <w:szCs w:val="24"/>
          <w:lang w:eastAsia="en-US"/>
        </w:rPr>
      </w:pPr>
      <w:r>
        <w:rPr>
          <w:color w:val="000000"/>
          <w:sz w:val="24"/>
          <w:szCs w:val="24"/>
          <w:lang w:eastAsia="en-US"/>
        </w:rPr>
        <w:t xml:space="preserve">4) </w:t>
      </w:r>
      <w:r w:rsidRPr="00DA6170">
        <w:rPr>
          <w:bCs/>
          <w:sz w:val="24"/>
          <w:szCs w:val="24"/>
        </w:rPr>
        <w:t>Кроссовая подготовка</w:t>
      </w:r>
      <w:r>
        <w:rPr>
          <w:bCs/>
          <w:sz w:val="24"/>
          <w:szCs w:val="24"/>
        </w:rPr>
        <w:t xml:space="preserve">. </w:t>
      </w:r>
      <w:r w:rsidRPr="000239EF">
        <w:rPr>
          <w:spacing w:val="-1"/>
          <w:sz w:val="24"/>
          <w:szCs w:val="24"/>
        </w:rPr>
        <w:t>Бег по пере</w:t>
      </w:r>
      <w:r w:rsidRPr="000239EF">
        <w:rPr>
          <w:spacing w:val="-3"/>
          <w:sz w:val="24"/>
          <w:szCs w:val="24"/>
        </w:rPr>
        <w:t>сеченной ме</w:t>
      </w:r>
      <w:r w:rsidRPr="000239EF">
        <w:rPr>
          <w:spacing w:val="-2"/>
          <w:sz w:val="24"/>
          <w:szCs w:val="24"/>
        </w:rPr>
        <w:t>стности, пре</w:t>
      </w:r>
      <w:r w:rsidRPr="000239EF">
        <w:rPr>
          <w:sz w:val="24"/>
          <w:szCs w:val="24"/>
        </w:rPr>
        <w:t xml:space="preserve">одоление </w:t>
      </w:r>
      <w:r w:rsidRPr="000239EF">
        <w:rPr>
          <w:spacing w:val="-1"/>
          <w:sz w:val="24"/>
          <w:szCs w:val="24"/>
        </w:rPr>
        <w:t>препятствий</w:t>
      </w:r>
      <w:r>
        <w:rPr>
          <w:spacing w:val="-1"/>
          <w:sz w:val="24"/>
          <w:szCs w:val="24"/>
        </w:rPr>
        <w:t>. Упражнения:</w:t>
      </w:r>
    </w:p>
    <w:p w:rsidR="003B1D76" w:rsidRPr="00DA6170" w:rsidRDefault="003B1D76" w:rsidP="00893F60">
      <w:pPr>
        <w:widowControl/>
        <w:shd w:val="clear" w:color="auto" w:fill="FFFFFF"/>
        <w:ind w:left="567"/>
        <w:jc w:val="both"/>
        <w:rPr>
          <w:iCs/>
          <w:spacing w:val="-3"/>
          <w:sz w:val="24"/>
          <w:szCs w:val="24"/>
        </w:rPr>
      </w:pPr>
      <w:r w:rsidRPr="00DA6170">
        <w:rPr>
          <w:spacing w:val="-3"/>
          <w:sz w:val="24"/>
          <w:szCs w:val="24"/>
        </w:rPr>
        <w:t>-</w:t>
      </w:r>
      <w:r>
        <w:rPr>
          <w:iCs/>
          <w:spacing w:val="-3"/>
          <w:sz w:val="24"/>
          <w:szCs w:val="24"/>
        </w:rPr>
        <w:t xml:space="preserve"> муж. -  20, 24, 26, 28</w:t>
      </w:r>
      <w:r w:rsidRPr="00DA6170">
        <w:rPr>
          <w:iCs/>
          <w:spacing w:val="-3"/>
          <w:sz w:val="24"/>
          <w:szCs w:val="24"/>
        </w:rPr>
        <w:t>мин</w:t>
      </w:r>
      <w:r>
        <w:rPr>
          <w:iCs/>
          <w:spacing w:val="-3"/>
          <w:sz w:val="24"/>
          <w:szCs w:val="24"/>
        </w:rPr>
        <w:t>, жен. – 15, 16, 17, 18, 19мин</w:t>
      </w:r>
      <w:r w:rsidRPr="00DA6170">
        <w:rPr>
          <w:iCs/>
          <w:spacing w:val="-3"/>
          <w:sz w:val="24"/>
          <w:szCs w:val="24"/>
        </w:rPr>
        <w:t>;</w:t>
      </w:r>
      <w:r>
        <w:rPr>
          <w:iCs/>
          <w:spacing w:val="-1"/>
          <w:sz w:val="24"/>
          <w:szCs w:val="24"/>
        </w:rPr>
        <w:t xml:space="preserve"> муж. - 3к</w:t>
      </w:r>
      <w:r w:rsidRPr="001C7020">
        <w:rPr>
          <w:iCs/>
          <w:spacing w:val="-1"/>
          <w:sz w:val="24"/>
          <w:szCs w:val="24"/>
        </w:rPr>
        <w:t>м</w:t>
      </w:r>
      <w:r>
        <w:rPr>
          <w:iCs/>
          <w:spacing w:val="-1"/>
          <w:sz w:val="24"/>
          <w:szCs w:val="24"/>
        </w:rPr>
        <w:t>, жен. – 2км на результат; в гору; под гору.</w:t>
      </w:r>
    </w:p>
    <w:p w:rsidR="003B1D76" w:rsidRDefault="003B1D76" w:rsidP="00893F60">
      <w:pPr>
        <w:widowControl/>
        <w:shd w:val="clear" w:color="auto" w:fill="FFFFFF"/>
        <w:ind w:left="567"/>
        <w:jc w:val="both"/>
        <w:rPr>
          <w:sz w:val="24"/>
          <w:szCs w:val="24"/>
        </w:rPr>
      </w:pPr>
      <w:r>
        <w:rPr>
          <w:i/>
          <w:iCs/>
          <w:spacing w:val="-3"/>
          <w:sz w:val="24"/>
          <w:szCs w:val="24"/>
        </w:rPr>
        <w:t xml:space="preserve">- </w:t>
      </w:r>
      <w:r w:rsidRPr="000239EF">
        <w:rPr>
          <w:spacing w:val="-3"/>
          <w:sz w:val="24"/>
          <w:szCs w:val="24"/>
        </w:rPr>
        <w:t>Преодоление препят</w:t>
      </w:r>
      <w:r w:rsidRPr="000239EF">
        <w:rPr>
          <w:sz w:val="24"/>
          <w:szCs w:val="24"/>
        </w:rPr>
        <w:t>ствий</w:t>
      </w:r>
      <w:r>
        <w:rPr>
          <w:sz w:val="24"/>
          <w:szCs w:val="24"/>
        </w:rPr>
        <w:t>: горизонтальных, вертикальных прыжком.</w:t>
      </w:r>
    </w:p>
    <w:p w:rsidR="003B1D76" w:rsidRDefault="003B1D76" w:rsidP="00893F60">
      <w:pPr>
        <w:widowControl/>
        <w:shd w:val="clear" w:color="auto" w:fill="FFFFFF"/>
        <w:ind w:left="567"/>
        <w:jc w:val="both"/>
        <w:rPr>
          <w:color w:val="000000"/>
          <w:sz w:val="24"/>
          <w:szCs w:val="24"/>
          <w:lang w:eastAsia="en-US"/>
        </w:rPr>
      </w:pPr>
      <w:r>
        <w:rPr>
          <w:sz w:val="24"/>
          <w:szCs w:val="24"/>
        </w:rPr>
        <w:t>- Футбол.</w:t>
      </w:r>
    </w:p>
    <w:p w:rsidR="003B1D76" w:rsidRPr="00DA6170" w:rsidRDefault="003B1D76" w:rsidP="00893F60">
      <w:pPr>
        <w:widowControl/>
        <w:shd w:val="clear" w:color="auto" w:fill="FFFFFF"/>
        <w:ind w:left="567"/>
        <w:jc w:val="both"/>
        <w:rPr>
          <w:color w:val="000000"/>
          <w:sz w:val="24"/>
          <w:szCs w:val="24"/>
          <w:lang w:eastAsia="en-US"/>
        </w:rPr>
      </w:pPr>
      <w:r w:rsidRPr="00DA6170">
        <w:rPr>
          <w:iCs/>
          <w:spacing w:val="-2"/>
          <w:sz w:val="24"/>
          <w:szCs w:val="24"/>
        </w:rPr>
        <w:t xml:space="preserve">Уметь: </w:t>
      </w:r>
      <w:r w:rsidRPr="00DA6170">
        <w:rPr>
          <w:spacing w:val="-2"/>
          <w:sz w:val="24"/>
          <w:szCs w:val="24"/>
        </w:rPr>
        <w:t>бегать в равномер</w:t>
      </w:r>
      <w:r w:rsidRPr="00DA6170">
        <w:rPr>
          <w:sz w:val="24"/>
          <w:szCs w:val="24"/>
        </w:rPr>
        <w:t xml:space="preserve">ном темпе </w:t>
      </w:r>
      <w:r>
        <w:rPr>
          <w:sz w:val="24"/>
          <w:szCs w:val="24"/>
        </w:rPr>
        <w:t xml:space="preserve">муж. - </w:t>
      </w:r>
      <w:r>
        <w:rPr>
          <w:iCs/>
          <w:sz w:val="24"/>
          <w:szCs w:val="24"/>
        </w:rPr>
        <w:t>25</w:t>
      </w:r>
      <w:r w:rsidRPr="00DA6170">
        <w:rPr>
          <w:iCs/>
          <w:sz w:val="24"/>
          <w:szCs w:val="24"/>
        </w:rPr>
        <w:t>мин</w:t>
      </w:r>
      <w:r>
        <w:rPr>
          <w:iCs/>
          <w:sz w:val="24"/>
          <w:szCs w:val="24"/>
        </w:rPr>
        <w:t>, жен. – 20мин; преодолевать препятствия во время кросса.</w:t>
      </w:r>
    </w:p>
    <w:p w:rsidR="003B1D76" w:rsidRDefault="003B1D76" w:rsidP="00893F60">
      <w:pPr>
        <w:widowControl/>
        <w:shd w:val="clear" w:color="auto" w:fill="FFFFFF"/>
        <w:ind w:left="567"/>
        <w:jc w:val="both"/>
        <w:rPr>
          <w:sz w:val="24"/>
          <w:szCs w:val="24"/>
        </w:rPr>
      </w:pPr>
      <w:r w:rsidRPr="000239EF">
        <w:rPr>
          <w:sz w:val="24"/>
          <w:szCs w:val="24"/>
        </w:rPr>
        <w:t>Развитие выносливости.</w:t>
      </w:r>
    </w:p>
    <w:p w:rsidR="003B1D76" w:rsidRPr="00D114A7" w:rsidRDefault="003B1D76" w:rsidP="00893F60">
      <w:pPr>
        <w:widowControl/>
        <w:shd w:val="clear" w:color="auto" w:fill="FFFFFF"/>
        <w:ind w:left="567"/>
        <w:jc w:val="both"/>
        <w:rPr>
          <w:color w:val="0000FF"/>
          <w:sz w:val="24"/>
          <w:szCs w:val="24"/>
          <w:lang w:eastAsia="en-US"/>
        </w:rPr>
      </w:pPr>
      <w:r w:rsidRPr="00D114A7">
        <w:rPr>
          <w:b/>
          <w:bCs/>
          <w:color w:val="0000FF"/>
          <w:sz w:val="24"/>
          <w:szCs w:val="24"/>
        </w:rPr>
        <w:t>Гимнастика</w:t>
      </w:r>
    </w:p>
    <w:p w:rsidR="003B1D76" w:rsidRDefault="003B1D76" w:rsidP="00893F60">
      <w:pPr>
        <w:widowControl/>
        <w:shd w:val="clear" w:color="auto" w:fill="FFFFFF"/>
        <w:ind w:left="567"/>
        <w:jc w:val="both"/>
        <w:rPr>
          <w:sz w:val="24"/>
          <w:szCs w:val="24"/>
        </w:rPr>
      </w:pPr>
      <w:r>
        <w:rPr>
          <w:color w:val="000000"/>
          <w:sz w:val="24"/>
          <w:szCs w:val="24"/>
          <w:lang w:eastAsia="en-US"/>
        </w:rPr>
        <w:t xml:space="preserve">1) Висы. </w:t>
      </w:r>
      <w:r w:rsidRPr="000239EF">
        <w:rPr>
          <w:spacing w:val="-1"/>
          <w:sz w:val="24"/>
          <w:szCs w:val="24"/>
        </w:rPr>
        <w:t>Строе</w:t>
      </w:r>
      <w:r w:rsidRPr="000239EF">
        <w:rPr>
          <w:spacing w:val="-3"/>
          <w:sz w:val="24"/>
          <w:szCs w:val="24"/>
        </w:rPr>
        <w:t>вые упражне</w:t>
      </w:r>
      <w:r w:rsidRPr="000239EF">
        <w:rPr>
          <w:sz w:val="24"/>
          <w:szCs w:val="24"/>
        </w:rPr>
        <w:t>ния</w:t>
      </w:r>
      <w:r>
        <w:rPr>
          <w:sz w:val="24"/>
          <w:szCs w:val="24"/>
        </w:rPr>
        <w:t>. Упражнения:</w:t>
      </w:r>
    </w:p>
    <w:p w:rsidR="003B1D76" w:rsidRDefault="003B1D76" w:rsidP="00893F60">
      <w:pPr>
        <w:shd w:val="clear" w:color="auto" w:fill="FFFFFF"/>
        <w:ind w:left="567"/>
        <w:rPr>
          <w:sz w:val="24"/>
          <w:szCs w:val="24"/>
        </w:rPr>
      </w:pPr>
      <w:r>
        <w:rPr>
          <w:sz w:val="24"/>
          <w:szCs w:val="24"/>
        </w:rPr>
        <w:t xml:space="preserve">- </w:t>
      </w:r>
      <w:r w:rsidRPr="000239EF">
        <w:rPr>
          <w:sz w:val="24"/>
          <w:szCs w:val="24"/>
        </w:rPr>
        <w:t>Переход с шага на месте на ходьбу в колонне.</w:t>
      </w:r>
    </w:p>
    <w:p w:rsidR="003B1D76" w:rsidRDefault="003B1D76" w:rsidP="00893F60">
      <w:pPr>
        <w:widowControl/>
        <w:shd w:val="clear" w:color="auto" w:fill="FFFFFF"/>
        <w:ind w:left="567"/>
        <w:jc w:val="both"/>
        <w:rPr>
          <w:spacing w:val="-2"/>
          <w:sz w:val="24"/>
          <w:szCs w:val="24"/>
        </w:rPr>
      </w:pPr>
      <w:r>
        <w:rPr>
          <w:sz w:val="24"/>
          <w:szCs w:val="24"/>
        </w:rPr>
        <w:t xml:space="preserve">- </w:t>
      </w:r>
      <w:r w:rsidRPr="000239EF">
        <w:rPr>
          <w:sz w:val="24"/>
          <w:szCs w:val="24"/>
        </w:rPr>
        <w:t>П</w:t>
      </w:r>
      <w:r>
        <w:rPr>
          <w:sz w:val="24"/>
          <w:szCs w:val="24"/>
        </w:rPr>
        <w:t xml:space="preserve">ерестроение </w:t>
      </w:r>
      <w:r w:rsidRPr="000239EF">
        <w:rPr>
          <w:spacing w:val="-2"/>
          <w:sz w:val="24"/>
          <w:szCs w:val="24"/>
        </w:rPr>
        <w:t>в движении</w:t>
      </w:r>
      <w:r>
        <w:rPr>
          <w:sz w:val="24"/>
          <w:szCs w:val="24"/>
        </w:rPr>
        <w:t xml:space="preserve"> из колонны по 1</w:t>
      </w:r>
      <w:r w:rsidRPr="000239EF">
        <w:rPr>
          <w:sz w:val="24"/>
          <w:szCs w:val="24"/>
        </w:rPr>
        <w:t xml:space="preserve"> в колонну </w:t>
      </w:r>
      <w:r>
        <w:rPr>
          <w:spacing w:val="-2"/>
          <w:sz w:val="24"/>
          <w:szCs w:val="24"/>
        </w:rPr>
        <w:t>по 2, 4, 8.</w:t>
      </w:r>
    </w:p>
    <w:p w:rsidR="003B1D76" w:rsidRPr="00F56EBA" w:rsidRDefault="003B1D76" w:rsidP="00893F60">
      <w:pPr>
        <w:widowControl/>
        <w:shd w:val="clear" w:color="auto" w:fill="FFFFFF"/>
        <w:ind w:left="567"/>
        <w:jc w:val="both"/>
        <w:rPr>
          <w:spacing w:val="-2"/>
          <w:sz w:val="24"/>
          <w:szCs w:val="24"/>
        </w:rPr>
      </w:pPr>
      <w:r>
        <w:rPr>
          <w:spacing w:val="-2"/>
          <w:sz w:val="24"/>
          <w:szCs w:val="24"/>
        </w:rPr>
        <w:t xml:space="preserve">- </w:t>
      </w:r>
      <w:r w:rsidRPr="000239EF">
        <w:rPr>
          <w:spacing w:val="-2"/>
          <w:sz w:val="24"/>
          <w:szCs w:val="24"/>
        </w:rPr>
        <w:t>Повороты в движении</w:t>
      </w:r>
      <w:r>
        <w:rPr>
          <w:spacing w:val="-2"/>
          <w:sz w:val="24"/>
          <w:szCs w:val="24"/>
        </w:rPr>
        <w:t>.</w:t>
      </w:r>
    </w:p>
    <w:p w:rsidR="003B1D76" w:rsidRDefault="003B1D76" w:rsidP="00893F60">
      <w:pPr>
        <w:widowControl/>
        <w:shd w:val="clear" w:color="auto" w:fill="FFFFFF"/>
        <w:ind w:left="567"/>
        <w:jc w:val="both"/>
        <w:rPr>
          <w:spacing w:val="-2"/>
          <w:sz w:val="24"/>
          <w:szCs w:val="24"/>
        </w:rPr>
      </w:pPr>
      <w:r>
        <w:rPr>
          <w:sz w:val="24"/>
          <w:szCs w:val="24"/>
        </w:rPr>
        <w:t xml:space="preserve">- Висы: муж. - </w:t>
      </w:r>
      <w:r>
        <w:rPr>
          <w:spacing w:val="-1"/>
          <w:sz w:val="24"/>
          <w:szCs w:val="24"/>
        </w:rPr>
        <w:t>п</w:t>
      </w:r>
      <w:r w:rsidRPr="000239EF">
        <w:rPr>
          <w:spacing w:val="-4"/>
          <w:sz w:val="24"/>
          <w:szCs w:val="24"/>
        </w:rPr>
        <w:t>одтягивания</w:t>
      </w:r>
      <w:r>
        <w:rPr>
          <w:spacing w:val="-4"/>
          <w:sz w:val="24"/>
          <w:szCs w:val="24"/>
        </w:rPr>
        <w:t xml:space="preserve">; </w:t>
      </w:r>
      <w:r w:rsidRPr="000239EF">
        <w:rPr>
          <w:sz w:val="24"/>
          <w:szCs w:val="24"/>
        </w:rPr>
        <w:t>согнув</w:t>
      </w:r>
      <w:r>
        <w:rPr>
          <w:spacing w:val="-2"/>
          <w:sz w:val="24"/>
          <w:szCs w:val="24"/>
        </w:rPr>
        <w:t>шись; прогнувшись; жен.</w:t>
      </w:r>
      <w:r w:rsidRPr="00142670">
        <w:rPr>
          <w:spacing w:val="-1"/>
          <w:sz w:val="24"/>
          <w:szCs w:val="24"/>
        </w:rPr>
        <w:t xml:space="preserve"> </w:t>
      </w:r>
      <w:r>
        <w:rPr>
          <w:spacing w:val="-1"/>
          <w:sz w:val="24"/>
          <w:szCs w:val="24"/>
        </w:rPr>
        <w:t>толчком двух ног</w:t>
      </w:r>
      <w:r>
        <w:rPr>
          <w:spacing w:val="-2"/>
          <w:sz w:val="24"/>
          <w:szCs w:val="24"/>
        </w:rPr>
        <w:t xml:space="preserve"> – </w:t>
      </w:r>
      <w:r w:rsidRPr="000239EF">
        <w:rPr>
          <w:spacing w:val="-1"/>
          <w:sz w:val="24"/>
          <w:szCs w:val="24"/>
        </w:rPr>
        <w:t>углом</w:t>
      </w:r>
      <w:r>
        <w:rPr>
          <w:spacing w:val="-1"/>
          <w:sz w:val="24"/>
          <w:szCs w:val="24"/>
        </w:rPr>
        <w:t>.</w:t>
      </w:r>
    </w:p>
    <w:p w:rsidR="003B1D76" w:rsidRDefault="003B1D76" w:rsidP="00893F60">
      <w:pPr>
        <w:widowControl/>
        <w:shd w:val="clear" w:color="auto" w:fill="FFFFFF"/>
        <w:ind w:left="567"/>
        <w:jc w:val="both"/>
        <w:rPr>
          <w:spacing w:val="-4"/>
          <w:sz w:val="24"/>
          <w:szCs w:val="24"/>
        </w:rPr>
      </w:pPr>
      <w:r>
        <w:rPr>
          <w:spacing w:val="-2"/>
          <w:sz w:val="24"/>
          <w:szCs w:val="24"/>
        </w:rPr>
        <w:t>- Муж. - у</w:t>
      </w:r>
      <w:r w:rsidRPr="000239EF">
        <w:rPr>
          <w:spacing w:val="-2"/>
          <w:sz w:val="24"/>
          <w:szCs w:val="24"/>
        </w:rPr>
        <w:t>гол в упоре.</w:t>
      </w:r>
    </w:p>
    <w:p w:rsidR="003B1D76" w:rsidRDefault="003B1D76" w:rsidP="00893F60">
      <w:pPr>
        <w:widowControl/>
        <w:shd w:val="clear" w:color="auto" w:fill="FFFFFF"/>
        <w:ind w:left="567"/>
        <w:jc w:val="both"/>
        <w:rPr>
          <w:spacing w:val="-1"/>
          <w:sz w:val="24"/>
          <w:szCs w:val="24"/>
        </w:rPr>
      </w:pPr>
      <w:r>
        <w:rPr>
          <w:sz w:val="24"/>
          <w:szCs w:val="24"/>
        </w:rPr>
        <w:t xml:space="preserve">- </w:t>
      </w:r>
      <w:r w:rsidRPr="000239EF">
        <w:rPr>
          <w:sz w:val="24"/>
          <w:szCs w:val="24"/>
        </w:rPr>
        <w:t>Подъем переворотом</w:t>
      </w:r>
      <w:r>
        <w:rPr>
          <w:sz w:val="24"/>
          <w:szCs w:val="24"/>
        </w:rPr>
        <w:t xml:space="preserve">: муж. - силой; жен. – </w:t>
      </w:r>
      <w:r w:rsidRPr="000239EF">
        <w:rPr>
          <w:sz w:val="24"/>
          <w:szCs w:val="24"/>
        </w:rPr>
        <w:t>махом</w:t>
      </w:r>
      <w:r>
        <w:rPr>
          <w:sz w:val="24"/>
          <w:szCs w:val="24"/>
        </w:rPr>
        <w:t>; жен.</w:t>
      </w:r>
      <w:r w:rsidRPr="00142670">
        <w:rPr>
          <w:spacing w:val="-2"/>
          <w:sz w:val="24"/>
          <w:szCs w:val="24"/>
        </w:rPr>
        <w:t xml:space="preserve"> </w:t>
      </w:r>
      <w:r>
        <w:rPr>
          <w:spacing w:val="-2"/>
          <w:sz w:val="24"/>
          <w:szCs w:val="24"/>
        </w:rPr>
        <w:t>т</w:t>
      </w:r>
      <w:r w:rsidRPr="000239EF">
        <w:rPr>
          <w:spacing w:val="-2"/>
          <w:sz w:val="24"/>
          <w:szCs w:val="24"/>
        </w:rPr>
        <w:t>олчком ног</w:t>
      </w:r>
      <w:r>
        <w:rPr>
          <w:sz w:val="24"/>
          <w:szCs w:val="24"/>
        </w:rPr>
        <w:t xml:space="preserve"> - </w:t>
      </w:r>
      <w:r w:rsidRPr="000239EF">
        <w:rPr>
          <w:spacing w:val="-1"/>
          <w:sz w:val="24"/>
          <w:szCs w:val="24"/>
        </w:rPr>
        <w:t>в упор на верхнюю жердь</w:t>
      </w:r>
      <w:r>
        <w:rPr>
          <w:spacing w:val="-1"/>
          <w:sz w:val="24"/>
          <w:szCs w:val="24"/>
        </w:rPr>
        <w:t>.</w:t>
      </w:r>
    </w:p>
    <w:p w:rsidR="003B1D76" w:rsidRDefault="003B1D76" w:rsidP="00893F60">
      <w:pPr>
        <w:widowControl/>
        <w:shd w:val="clear" w:color="auto" w:fill="FFFFFF"/>
        <w:ind w:left="567"/>
        <w:jc w:val="both"/>
        <w:rPr>
          <w:sz w:val="24"/>
          <w:szCs w:val="24"/>
        </w:rPr>
      </w:pPr>
      <w:r>
        <w:rPr>
          <w:spacing w:val="-1"/>
          <w:sz w:val="24"/>
          <w:szCs w:val="24"/>
        </w:rPr>
        <w:t xml:space="preserve">- Жен. - </w:t>
      </w:r>
      <w:r>
        <w:rPr>
          <w:spacing w:val="-4"/>
          <w:sz w:val="24"/>
          <w:szCs w:val="24"/>
        </w:rPr>
        <w:t>р</w:t>
      </w:r>
      <w:r w:rsidRPr="000239EF">
        <w:rPr>
          <w:spacing w:val="-4"/>
          <w:sz w:val="24"/>
          <w:szCs w:val="24"/>
        </w:rPr>
        <w:t>авновесие на верхней жерди</w:t>
      </w:r>
      <w:r>
        <w:rPr>
          <w:spacing w:val="-4"/>
          <w:sz w:val="24"/>
          <w:szCs w:val="24"/>
        </w:rPr>
        <w:t xml:space="preserve">, </w:t>
      </w:r>
      <w:r>
        <w:rPr>
          <w:spacing w:val="-1"/>
          <w:sz w:val="24"/>
          <w:szCs w:val="24"/>
        </w:rPr>
        <w:t>у</w:t>
      </w:r>
      <w:r w:rsidRPr="000239EF">
        <w:rPr>
          <w:spacing w:val="-1"/>
          <w:sz w:val="24"/>
          <w:szCs w:val="24"/>
        </w:rPr>
        <w:t>пор присев на одной ноге</w:t>
      </w:r>
      <w:r>
        <w:rPr>
          <w:spacing w:val="-1"/>
          <w:sz w:val="24"/>
          <w:szCs w:val="24"/>
        </w:rPr>
        <w:t>; в</w:t>
      </w:r>
      <w:r w:rsidRPr="000239EF">
        <w:rPr>
          <w:spacing w:val="-3"/>
          <w:sz w:val="24"/>
          <w:szCs w:val="24"/>
        </w:rPr>
        <w:t>ыполнение комбинации на разновысоких брусьях.</w:t>
      </w:r>
    </w:p>
    <w:p w:rsidR="003B1D76" w:rsidRDefault="003B1D76" w:rsidP="00893F60">
      <w:pPr>
        <w:widowControl/>
        <w:shd w:val="clear" w:color="auto" w:fill="FFFFFF"/>
        <w:ind w:left="567"/>
        <w:jc w:val="both"/>
        <w:rPr>
          <w:spacing w:val="-3"/>
          <w:sz w:val="24"/>
          <w:szCs w:val="24"/>
        </w:rPr>
      </w:pPr>
      <w:r>
        <w:rPr>
          <w:spacing w:val="-1"/>
          <w:sz w:val="24"/>
          <w:szCs w:val="24"/>
        </w:rPr>
        <w:t xml:space="preserve">- </w:t>
      </w:r>
      <w:r>
        <w:rPr>
          <w:spacing w:val="-3"/>
          <w:sz w:val="24"/>
          <w:szCs w:val="24"/>
        </w:rPr>
        <w:t>Эстафеты.</w:t>
      </w:r>
    </w:p>
    <w:p w:rsidR="003B1D76" w:rsidRPr="002538F8" w:rsidRDefault="003B1D76" w:rsidP="00893F60">
      <w:pPr>
        <w:widowControl/>
        <w:shd w:val="clear" w:color="auto" w:fill="FFFFFF"/>
        <w:ind w:left="567"/>
        <w:jc w:val="both"/>
        <w:rPr>
          <w:spacing w:val="-3"/>
          <w:sz w:val="24"/>
          <w:szCs w:val="24"/>
        </w:rPr>
      </w:pPr>
      <w:r>
        <w:rPr>
          <w:bCs/>
          <w:iCs/>
          <w:spacing w:val="-4"/>
          <w:sz w:val="24"/>
          <w:szCs w:val="24"/>
        </w:rPr>
        <w:t>Уметь</w:t>
      </w:r>
      <w:r w:rsidRPr="002538F8">
        <w:rPr>
          <w:bCs/>
          <w:iCs/>
          <w:spacing w:val="-4"/>
          <w:sz w:val="24"/>
          <w:szCs w:val="24"/>
        </w:rPr>
        <w:t xml:space="preserve"> </w:t>
      </w:r>
      <w:r w:rsidRPr="002538F8">
        <w:rPr>
          <w:spacing w:val="-4"/>
          <w:sz w:val="24"/>
          <w:szCs w:val="24"/>
        </w:rPr>
        <w:t>выполнять</w:t>
      </w:r>
      <w:r>
        <w:rPr>
          <w:spacing w:val="-4"/>
          <w:sz w:val="24"/>
          <w:szCs w:val="24"/>
        </w:rPr>
        <w:t>:</w:t>
      </w:r>
      <w:r w:rsidRPr="002538F8">
        <w:rPr>
          <w:spacing w:val="-4"/>
          <w:sz w:val="24"/>
          <w:szCs w:val="24"/>
        </w:rPr>
        <w:t xml:space="preserve"> строе</w:t>
      </w:r>
      <w:r w:rsidRPr="002538F8">
        <w:rPr>
          <w:spacing w:val="-1"/>
          <w:sz w:val="24"/>
          <w:szCs w:val="24"/>
        </w:rPr>
        <w:t>вые приемы;</w:t>
      </w:r>
      <w:r w:rsidRPr="000239EF">
        <w:rPr>
          <w:spacing w:val="-1"/>
          <w:sz w:val="24"/>
          <w:szCs w:val="24"/>
        </w:rPr>
        <w:t xml:space="preserve"> </w:t>
      </w:r>
      <w:r>
        <w:rPr>
          <w:spacing w:val="-1"/>
          <w:sz w:val="24"/>
          <w:szCs w:val="24"/>
        </w:rPr>
        <w:t xml:space="preserve">муж. - </w:t>
      </w:r>
      <w:r w:rsidRPr="000239EF">
        <w:rPr>
          <w:spacing w:val="-3"/>
          <w:sz w:val="24"/>
          <w:szCs w:val="24"/>
        </w:rPr>
        <w:t>элементы на перекладине</w:t>
      </w:r>
      <w:r>
        <w:rPr>
          <w:spacing w:val="-3"/>
          <w:sz w:val="24"/>
          <w:szCs w:val="24"/>
        </w:rPr>
        <w:t xml:space="preserve">; жен. - </w:t>
      </w:r>
      <w:r w:rsidRPr="000239EF">
        <w:rPr>
          <w:spacing w:val="-3"/>
          <w:sz w:val="24"/>
          <w:szCs w:val="24"/>
        </w:rPr>
        <w:t>элементы на</w:t>
      </w:r>
      <w:r>
        <w:rPr>
          <w:spacing w:val="-3"/>
          <w:sz w:val="24"/>
          <w:szCs w:val="24"/>
        </w:rPr>
        <w:t xml:space="preserve"> брусьях.</w:t>
      </w:r>
    </w:p>
    <w:p w:rsidR="003B1D76" w:rsidRDefault="003B1D76" w:rsidP="00893F60">
      <w:pPr>
        <w:widowControl/>
        <w:shd w:val="clear" w:color="auto" w:fill="FFFFFF"/>
        <w:ind w:left="567"/>
        <w:jc w:val="both"/>
        <w:rPr>
          <w:sz w:val="24"/>
          <w:szCs w:val="24"/>
        </w:rPr>
      </w:pPr>
      <w:r>
        <w:rPr>
          <w:spacing w:val="-3"/>
          <w:sz w:val="24"/>
          <w:szCs w:val="24"/>
        </w:rPr>
        <w:t>Р</w:t>
      </w:r>
      <w:r w:rsidRPr="000239EF">
        <w:rPr>
          <w:spacing w:val="-3"/>
          <w:sz w:val="24"/>
          <w:szCs w:val="24"/>
        </w:rPr>
        <w:t>азвитие силовых способно</w:t>
      </w:r>
      <w:r w:rsidRPr="000239EF">
        <w:rPr>
          <w:sz w:val="24"/>
          <w:szCs w:val="24"/>
        </w:rPr>
        <w:t>стей.</w:t>
      </w:r>
    </w:p>
    <w:p w:rsidR="003B1D76" w:rsidRDefault="003B1D76" w:rsidP="00893F60">
      <w:pPr>
        <w:widowControl/>
        <w:shd w:val="clear" w:color="auto" w:fill="FFFFFF"/>
        <w:ind w:left="567"/>
        <w:jc w:val="both"/>
        <w:rPr>
          <w:sz w:val="24"/>
          <w:szCs w:val="24"/>
        </w:rPr>
      </w:pPr>
      <w:r>
        <w:rPr>
          <w:color w:val="000000"/>
          <w:sz w:val="24"/>
          <w:szCs w:val="24"/>
          <w:lang w:eastAsia="en-US"/>
        </w:rPr>
        <w:t xml:space="preserve">2) </w:t>
      </w:r>
      <w:r w:rsidRPr="000239EF">
        <w:rPr>
          <w:sz w:val="24"/>
          <w:szCs w:val="24"/>
        </w:rPr>
        <w:t xml:space="preserve">Опорный </w:t>
      </w:r>
      <w:r w:rsidRPr="000239EF">
        <w:rPr>
          <w:spacing w:val="-3"/>
          <w:sz w:val="24"/>
          <w:szCs w:val="24"/>
        </w:rPr>
        <w:t>прыжок</w:t>
      </w:r>
      <w:r>
        <w:rPr>
          <w:spacing w:val="-3"/>
          <w:sz w:val="24"/>
          <w:szCs w:val="24"/>
        </w:rPr>
        <w:t xml:space="preserve">. </w:t>
      </w:r>
      <w:r>
        <w:rPr>
          <w:sz w:val="24"/>
          <w:szCs w:val="24"/>
        </w:rPr>
        <w:t>Упражнения:</w:t>
      </w:r>
    </w:p>
    <w:p w:rsidR="003B1D76" w:rsidRPr="00142670" w:rsidRDefault="003B1D76" w:rsidP="00893F60">
      <w:pPr>
        <w:widowControl/>
        <w:shd w:val="clear" w:color="auto" w:fill="FFFFFF"/>
        <w:ind w:left="567"/>
        <w:jc w:val="both"/>
        <w:rPr>
          <w:sz w:val="24"/>
          <w:szCs w:val="24"/>
        </w:rPr>
      </w:pPr>
      <w:r>
        <w:rPr>
          <w:spacing w:val="-2"/>
          <w:sz w:val="24"/>
          <w:szCs w:val="24"/>
        </w:rPr>
        <w:t xml:space="preserve">- </w:t>
      </w:r>
      <w:r w:rsidRPr="000239EF">
        <w:rPr>
          <w:spacing w:val="-2"/>
          <w:sz w:val="24"/>
          <w:szCs w:val="24"/>
        </w:rPr>
        <w:t>Прыжок</w:t>
      </w:r>
      <w:r>
        <w:rPr>
          <w:spacing w:val="-2"/>
          <w:sz w:val="24"/>
          <w:szCs w:val="24"/>
        </w:rPr>
        <w:t>:</w:t>
      </w:r>
      <w:r w:rsidRPr="000239EF">
        <w:rPr>
          <w:spacing w:val="-2"/>
          <w:sz w:val="24"/>
          <w:szCs w:val="24"/>
        </w:rPr>
        <w:t xml:space="preserve"> </w:t>
      </w:r>
      <w:r>
        <w:rPr>
          <w:spacing w:val="-2"/>
          <w:sz w:val="24"/>
          <w:szCs w:val="24"/>
        </w:rPr>
        <w:t xml:space="preserve">муж. - </w:t>
      </w:r>
      <w:r>
        <w:rPr>
          <w:spacing w:val="-1"/>
          <w:sz w:val="24"/>
          <w:szCs w:val="24"/>
        </w:rPr>
        <w:t>через коня; ж</w:t>
      </w:r>
      <w:r>
        <w:rPr>
          <w:sz w:val="24"/>
          <w:szCs w:val="24"/>
        </w:rPr>
        <w:t xml:space="preserve">ен. – </w:t>
      </w:r>
      <w:r w:rsidRPr="000239EF">
        <w:rPr>
          <w:spacing w:val="-1"/>
          <w:sz w:val="24"/>
          <w:szCs w:val="24"/>
        </w:rPr>
        <w:t>боком</w:t>
      </w:r>
      <w:r>
        <w:rPr>
          <w:spacing w:val="-1"/>
          <w:sz w:val="24"/>
          <w:szCs w:val="24"/>
        </w:rPr>
        <w:t xml:space="preserve">, </w:t>
      </w:r>
      <w:r w:rsidRPr="000239EF">
        <w:rPr>
          <w:spacing w:val="-3"/>
          <w:sz w:val="24"/>
          <w:szCs w:val="24"/>
        </w:rPr>
        <w:t xml:space="preserve">через </w:t>
      </w:r>
      <w:r w:rsidRPr="000239EF">
        <w:rPr>
          <w:spacing w:val="-1"/>
          <w:sz w:val="24"/>
          <w:szCs w:val="24"/>
        </w:rPr>
        <w:t>козла</w:t>
      </w:r>
      <w:r>
        <w:rPr>
          <w:spacing w:val="-1"/>
          <w:sz w:val="24"/>
          <w:szCs w:val="24"/>
        </w:rPr>
        <w:t xml:space="preserve">, </w:t>
      </w:r>
      <w:r w:rsidRPr="000239EF">
        <w:rPr>
          <w:spacing w:val="-3"/>
          <w:sz w:val="24"/>
          <w:szCs w:val="24"/>
        </w:rPr>
        <w:t xml:space="preserve">углом с разбега </w:t>
      </w:r>
      <w:r w:rsidRPr="00142670">
        <w:rPr>
          <w:iCs/>
          <w:spacing w:val="-2"/>
          <w:sz w:val="24"/>
          <w:szCs w:val="24"/>
        </w:rPr>
        <w:t>(под углом к снаряду)</w:t>
      </w:r>
      <w:r w:rsidRPr="000239EF">
        <w:rPr>
          <w:i/>
          <w:iCs/>
          <w:spacing w:val="-2"/>
          <w:sz w:val="24"/>
          <w:szCs w:val="24"/>
        </w:rPr>
        <w:t xml:space="preserve"> </w:t>
      </w:r>
      <w:r w:rsidRPr="000239EF">
        <w:rPr>
          <w:spacing w:val="-2"/>
          <w:sz w:val="24"/>
          <w:szCs w:val="24"/>
        </w:rPr>
        <w:t>и толчком одной ногой</w:t>
      </w:r>
      <w:r>
        <w:rPr>
          <w:spacing w:val="-2"/>
          <w:sz w:val="24"/>
          <w:szCs w:val="24"/>
        </w:rPr>
        <w:t>.</w:t>
      </w:r>
    </w:p>
    <w:p w:rsidR="003B1D76" w:rsidRDefault="003B1D76" w:rsidP="00893F60">
      <w:pPr>
        <w:widowControl/>
        <w:shd w:val="clear" w:color="auto" w:fill="FFFFFF"/>
        <w:ind w:left="567"/>
        <w:jc w:val="both"/>
        <w:rPr>
          <w:sz w:val="24"/>
          <w:szCs w:val="24"/>
        </w:rPr>
      </w:pPr>
      <w:r>
        <w:rPr>
          <w:spacing w:val="-2"/>
          <w:sz w:val="24"/>
          <w:szCs w:val="24"/>
        </w:rPr>
        <w:t xml:space="preserve">- </w:t>
      </w:r>
      <w:r w:rsidRPr="000239EF">
        <w:rPr>
          <w:spacing w:val="-2"/>
          <w:sz w:val="24"/>
          <w:szCs w:val="24"/>
        </w:rPr>
        <w:t xml:space="preserve">Лазание </w:t>
      </w:r>
      <w:r w:rsidRPr="000239EF">
        <w:rPr>
          <w:sz w:val="24"/>
          <w:szCs w:val="24"/>
        </w:rPr>
        <w:t>по канату</w:t>
      </w:r>
      <w:r>
        <w:rPr>
          <w:sz w:val="24"/>
          <w:szCs w:val="24"/>
        </w:rPr>
        <w:t>: в 2</w:t>
      </w:r>
      <w:r w:rsidRPr="000239EF">
        <w:rPr>
          <w:sz w:val="24"/>
          <w:szCs w:val="24"/>
        </w:rPr>
        <w:t xml:space="preserve"> приема</w:t>
      </w:r>
      <w:r>
        <w:rPr>
          <w:sz w:val="24"/>
          <w:szCs w:val="24"/>
        </w:rPr>
        <w:t xml:space="preserve">; муж. - </w:t>
      </w:r>
      <w:r>
        <w:rPr>
          <w:spacing w:val="-1"/>
          <w:sz w:val="24"/>
          <w:szCs w:val="24"/>
        </w:rPr>
        <w:t>в 2</w:t>
      </w:r>
      <w:r w:rsidRPr="000239EF">
        <w:rPr>
          <w:spacing w:val="-1"/>
          <w:sz w:val="24"/>
          <w:szCs w:val="24"/>
        </w:rPr>
        <w:t xml:space="preserve"> приема без помощи рук</w:t>
      </w:r>
      <w:r>
        <w:rPr>
          <w:spacing w:val="-1"/>
          <w:sz w:val="24"/>
          <w:szCs w:val="24"/>
        </w:rPr>
        <w:t xml:space="preserve"> и </w:t>
      </w:r>
      <w:r>
        <w:rPr>
          <w:sz w:val="24"/>
          <w:szCs w:val="24"/>
        </w:rPr>
        <w:t>по гимнастической стенке.</w:t>
      </w:r>
    </w:p>
    <w:p w:rsidR="003B1D76" w:rsidRDefault="003B1D76" w:rsidP="00893F60">
      <w:pPr>
        <w:widowControl/>
        <w:shd w:val="clear" w:color="auto" w:fill="FFFFFF"/>
        <w:ind w:left="567"/>
        <w:jc w:val="both"/>
        <w:rPr>
          <w:sz w:val="24"/>
          <w:szCs w:val="24"/>
        </w:rPr>
      </w:pPr>
      <w:r>
        <w:rPr>
          <w:sz w:val="24"/>
          <w:szCs w:val="24"/>
        </w:rPr>
        <w:t xml:space="preserve">- </w:t>
      </w:r>
      <w:r w:rsidRPr="000239EF">
        <w:rPr>
          <w:sz w:val="24"/>
          <w:szCs w:val="24"/>
        </w:rPr>
        <w:t xml:space="preserve">Эстафеты. </w:t>
      </w:r>
    </w:p>
    <w:p w:rsidR="003B1D76" w:rsidRPr="00B16CB4" w:rsidRDefault="003B1D76" w:rsidP="00893F60">
      <w:pPr>
        <w:widowControl/>
        <w:shd w:val="clear" w:color="auto" w:fill="FFFFFF"/>
        <w:ind w:left="567"/>
        <w:jc w:val="both"/>
        <w:rPr>
          <w:sz w:val="24"/>
          <w:szCs w:val="24"/>
        </w:rPr>
      </w:pPr>
      <w:r>
        <w:rPr>
          <w:iCs/>
          <w:spacing w:val="-2"/>
          <w:sz w:val="24"/>
          <w:szCs w:val="24"/>
        </w:rPr>
        <w:t>Уметь:</w:t>
      </w:r>
      <w:r w:rsidRPr="00B16CB4">
        <w:rPr>
          <w:iCs/>
          <w:spacing w:val="-2"/>
          <w:sz w:val="24"/>
          <w:szCs w:val="24"/>
        </w:rPr>
        <w:t xml:space="preserve"> </w:t>
      </w:r>
      <w:r w:rsidRPr="00B16CB4">
        <w:rPr>
          <w:spacing w:val="-2"/>
          <w:sz w:val="24"/>
          <w:szCs w:val="24"/>
        </w:rPr>
        <w:t>выполнять опор</w:t>
      </w:r>
      <w:r w:rsidRPr="00B16CB4">
        <w:rPr>
          <w:sz w:val="24"/>
          <w:szCs w:val="24"/>
        </w:rPr>
        <w:t>ный прыжок</w:t>
      </w:r>
      <w:r>
        <w:rPr>
          <w:sz w:val="24"/>
          <w:szCs w:val="24"/>
        </w:rPr>
        <w:t>; лазать по канату в 2</w:t>
      </w:r>
      <w:r w:rsidRPr="000239EF">
        <w:rPr>
          <w:sz w:val="24"/>
          <w:szCs w:val="24"/>
        </w:rPr>
        <w:t xml:space="preserve"> приема</w:t>
      </w:r>
      <w:r>
        <w:rPr>
          <w:sz w:val="24"/>
          <w:szCs w:val="24"/>
        </w:rPr>
        <w:t>.</w:t>
      </w:r>
    </w:p>
    <w:p w:rsidR="003B1D76" w:rsidRDefault="003B1D76" w:rsidP="00893F60">
      <w:pPr>
        <w:widowControl/>
        <w:shd w:val="clear" w:color="auto" w:fill="FFFFFF"/>
        <w:ind w:left="567"/>
        <w:jc w:val="both"/>
        <w:rPr>
          <w:sz w:val="24"/>
          <w:szCs w:val="24"/>
        </w:rPr>
      </w:pPr>
      <w:r w:rsidRPr="000239EF">
        <w:rPr>
          <w:sz w:val="24"/>
          <w:szCs w:val="24"/>
        </w:rPr>
        <w:t>Развитие скоростно-силовых способностей</w:t>
      </w:r>
      <w:r>
        <w:rPr>
          <w:sz w:val="24"/>
          <w:szCs w:val="24"/>
        </w:rPr>
        <w:t>.</w:t>
      </w:r>
    </w:p>
    <w:p w:rsidR="003B1D76" w:rsidRPr="00384A92" w:rsidRDefault="003B1D76" w:rsidP="00893F60">
      <w:pPr>
        <w:widowControl/>
        <w:shd w:val="clear" w:color="auto" w:fill="FFFFFF"/>
        <w:ind w:left="567"/>
        <w:jc w:val="both"/>
        <w:rPr>
          <w:spacing w:val="-2"/>
          <w:sz w:val="24"/>
          <w:szCs w:val="24"/>
        </w:rPr>
      </w:pPr>
      <w:r>
        <w:rPr>
          <w:spacing w:val="-2"/>
          <w:sz w:val="24"/>
          <w:szCs w:val="24"/>
        </w:rPr>
        <w:t xml:space="preserve">3) </w:t>
      </w:r>
      <w:r w:rsidRPr="00384A92">
        <w:rPr>
          <w:spacing w:val="-2"/>
          <w:sz w:val="24"/>
          <w:szCs w:val="24"/>
        </w:rPr>
        <w:t>Акробатика. Упражнения:</w:t>
      </w:r>
    </w:p>
    <w:p w:rsidR="003B1D76" w:rsidRDefault="003B1D76" w:rsidP="00893F60">
      <w:pPr>
        <w:widowControl/>
        <w:shd w:val="clear" w:color="auto" w:fill="FFFFFF"/>
        <w:ind w:left="567"/>
        <w:jc w:val="both"/>
        <w:rPr>
          <w:sz w:val="24"/>
          <w:szCs w:val="24"/>
        </w:rPr>
      </w:pPr>
      <w:r>
        <w:rPr>
          <w:sz w:val="24"/>
          <w:szCs w:val="24"/>
        </w:rPr>
        <w:t>Муж.:</w:t>
      </w:r>
    </w:p>
    <w:p w:rsidR="003B1D76" w:rsidRDefault="003B1D76" w:rsidP="00893F60">
      <w:pPr>
        <w:widowControl/>
        <w:shd w:val="clear" w:color="auto" w:fill="FFFFFF"/>
        <w:ind w:left="567"/>
        <w:jc w:val="both"/>
        <w:rPr>
          <w:spacing w:val="-2"/>
          <w:sz w:val="24"/>
          <w:szCs w:val="24"/>
        </w:rPr>
      </w:pPr>
      <w:r>
        <w:rPr>
          <w:sz w:val="24"/>
          <w:szCs w:val="24"/>
        </w:rPr>
        <w:t xml:space="preserve">- Кувырок: </w:t>
      </w:r>
      <w:r>
        <w:rPr>
          <w:spacing w:val="-1"/>
          <w:sz w:val="24"/>
          <w:szCs w:val="24"/>
        </w:rPr>
        <w:t>длинный вперёд.</w:t>
      </w:r>
    </w:p>
    <w:p w:rsidR="003B1D76" w:rsidRDefault="003B1D76" w:rsidP="00893F60">
      <w:pPr>
        <w:widowControl/>
        <w:shd w:val="clear" w:color="auto" w:fill="FFFFFF"/>
        <w:ind w:left="567"/>
        <w:jc w:val="both"/>
        <w:rPr>
          <w:iCs/>
          <w:spacing w:val="-2"/>
          <w:sz w:val="24"/>
          <w:szCs w:val="24"/>
        </w:rPr>
      </w:pPr>
      <w:r>
        <w:rPr>
          <w:spacing w:val="-2"/>
          <w:sz w:val="24"/>
          <w:szCs w:val="24"/>
        </w:rPr>
        <w:t xml:space="preserve">- </w:t>
      </w:r>
      <w:r w:rsidRPr="000239EF">
        <w:rPr>
          <w:sz w:val="24"/>
          <w:szCs w:val="24"/>
        </w:rPr>
        <w:t>Комбинация из разученных элементов</w:t>
      </w:r>
      <w:r>
        <w:rPr>
          <w:sz w:val="24"/>
          <w:szCs w:val="24"/>
        </w:rPr>
        <w:t xml:space="preserve">: </w:t>
      </w:r>
      <w:r w:rsidRPr="00AE799B">
        <w:rPr>
          <w:spacing w:val="-3"/>
          <w:sz w:val="24"/>
          <w:szCs w:val="24"/>
        </w:rPr>
        <w:t xml:space="preserve">кувырок </w:t>
      </w:r>
      <w:r w:rsidRPr="00AE799B">
        <w:rPr>
          <w:spacing w:val="-2"/>
          <w:sz w:val="24"/>
          <w:szCs w:val="24"/>
        </w:rPr>
        <w:t xml:space="preserve">вперед, стойка на голове и руках, кувырок вперед, </w:t>
      </w:r>
      <w:r w:rsidRPr="00AE799B">
        <w:rPr>
          <w:sz w:val="24"/>
          <w:szCs w:val="24"/>
        </w:rPr>
        <w:t>стойка на руках, кувырок назад, поворот боком, прыжок в глубину</w:t>
      </w:r>
      <w:r>
        <w:rPr>
          <w:sz w:val="24"/>
          <w:szCs w:val="24"/>
        </w:rPr>
        <w:t>.</w:t>
      </w:r>
    </w:p>
    <w:p w:rsidR="003B1D76" w:rsidRDefault="003B1D76" w:rsidP="00893F60">
      <w:pPr>
        <w:widowControl/>
        <w:shd w:val="clear" w:color="auto" w:fill="FFFFFF"/>
        <w:ind w:left="567"/>
        <w:jc w:val="both"/>
        <w:rPr>
          <w:spacing w:val="-1"/>
          <w:sz w:val="24"/>
          <w:szCs w:val="24"/>
        </w:rPr>
      </w:pPr>
      <w:r>
        <w:rPr>
          <w:spacing w:val="-1"/>
          <w:sz w:val="24"/>
          <w:szCs w:val="24"/>
        </w:rPr>
        <w:t xml:space="preserve">- </w:t>
      </w:r>
      <w:r w:rsidRPr="000239EF">
        <w:rPr>
          <w:spacing w:val="-1"/>
          <w:sz w:val="24"/>
          <w:szCs w:val="24"/>
        </w:rPr>
        <w:t>Стойка</w:t>
      </w:r>
      <w:r>
        <w:rPr>
          <w:spacing w:val="-1"/>
          <w:sz w:val="24"/>
          <w:szCs w:val="24"/>
        </w:rPr>
        <w:t xml:space="preserve">: на голове; на голове и руках; на руках; </w:t>
      </w:r>
    </w:p>
    <w:p w:rsidR="003B1D76" w:rsidRPr="00384A92" w:rsidRDefault="003B1D76" w:rsidP="00893F60">
      <w:pPr>
        <w:widowControl/>
        <w:shd w:val="clear" w:color="auto" w:fill="FFFFFF"/>
        <w:ind w:left="567"/>
        <w:jc w:val="both"/>
        <w:rPr>
          <w:spacing w:val="-2"/>
          <w:sz w:val="24"/>
          <w:szCs w:val="24"/>
        </w:rPr>
      </w:pPr>
      <w:r>
        <w:rPr>
          <w:spacing w:val="-1"/>
          <w:sz w:val="24"/>
          <w:szCs w:val="24"/>
        </w:rPr>
        <w:t>- Поворот боком.</w:t>
      </w:r>
    </w:p>
    <w:p w:rsidR="003B1D76" w:rsidRDefault="003B1D76" w:rsidP="00893F60">
      <w:pPr>
        <w:widowControl/>
        <w:shd w:val="clear" w:color="auto" w:fill="FFFFFF"/>
        <w:ind w:left="567"/>
        <w:jc w:val="both"/>
        <w:rPr>
          <w:sz w:val="24"/>
          <w:szCs w:val="24"/>
        </w:rPr>
      </w:pPr>
      <w:r>
        <w:rPr>
          <w:sz w:val="24"/>
          <w:szCs w:val="24"/>
        </w:rPr>
        <w:t>Жен.:</w:t>
      </w:r>
    </w:p>
    <w:p w:rsidR="003B1D76" w:rsidRDefault="003B1D76" w:rsidP="00893F60">
      <w:pPr>
        <w:widowControl/>
        <w:shd w:val="clear" w:color="auto" w:fill="FFFFFF"/>
        <w:ind w:left="567"/>
        <w:jc w:val="both"/>
        <w:rPr>
          <w:sz w:val="24"/>
          <w:szCs w:val="24"/>
        </w:rPr>
      </w:pPr>
      <w:r>
        <w:rPr>
          <w:spacing w:val="-2"/>
          <w:sz w:val="24"/>
          <w:szCs w:val="24"/>
        </w:rPr>
        <w:t xml:space="preserve">- Комбинации: </w:t>
      </w:r>
      <w:r>
        <w:rPr>
          <w:spacing w:val="-1"/>
          <w:sz w:val="24"/>
          <w:szCs w:val="24"/>
        </w:rPr>
        <w:t>с</w:t>
      </w:r>
      <w:r w:rsidRPr="00AE799B">
        <w:rPr>
          <w:spacing w:val="-1"/>
          <w:sz w:val="24"/>
          <w:szCs w:val="24"/>
        </w:rPr>
        <w:t>ед углом, стойка на лопатках, кувырок назад</w:t>
      </w:r>
      <w:r>
        <w:rPr>
          <w:spacing w:val="-1"/>
          <w:sz w:val="24"/>
          <w:szCs w:val="24"/>
        </w:rPr>
        <w:t xml:space="preserve">; </w:t>
      </w:r>
      <w:r>
        <w:rPr>
          <w:spacing w:val="-2"/>
          <w:sz w:val="24"/>
          <w:szCs w:val="24"/>
        </w:rPr>
        <w:t>д</w:t>
      </w:r>
      <w:r w:rsidRPr="00AE799B">
        <w:rPr>
          <w:spacing w:val="-2"/>
          <w:sz w:val="24"/>
          <w:szCs w:val="24"/>
        </w:rPr>
        <w:t>линный кувырок, стойка на лопатках, кувырок на</w:t>
      </w:r>
      <w:r w:rsidRPr="00AE799B">
        <w:rPr>
          <w:sz w:val="24"/>
          <w:szCs w:val="24"/>
        </w:rPr>
        <w:t>зад</w:t>
      </w:r>
      <w:r>
        <w:rPr>
          <w:sz w:val="24"/>
          <w:szCs w:val="24"/>
        </w:rPr>
        <w:t xml:space="preserve">; </w:t>
      </w:r>
    </w:p>
    <w:p w:rsidR="003B1D76" w:rsidRDefault="003B1D76" w:rsidP="00893F60">
      <w:pPr>
        <w:widowControl/>
        <w:shd w:val="clear" w:color="auto" w:fill="FFFFFF"/>
        <w:ind w:left="567"/>
        <w:jc w:val="both"/>
        <w:rPr>
          <w:spacing w:val="-1"/>
          <w:sz w:val="24"/>
          <w:szCs w:val="24"/>
        </w:rPr>
      </w:pPr>
      <w:r w:rsidRPr="00AF2ECE">
        <w:rPr>
          <w:spacing w:val="-1"/>
          <w:sz w:val="24"/>
          <w:szCs w:val="24"/>
        </w:rPr>
        <w:t xml:space="preserve">- Стойка: на руках </w:t>
      </w:r>
      <w:r w:rsidRPr="00AF2ECE">
        <w:rPr>
          <w:iCs/>
          <w:spacing w:val="-1"/>
          <w:sz w:val="24"/>
          <w:szCs w:val="24"/>
        </w:rPr>
        <w:t>с помощью;</w:t>
      </w:r>
      <w:r w:rsidRPr="00AF2ECE">
        <w:rPr>
          <w:spacing w:val="-1"/>
          <w:sz w:val="24"/>
          <w:szCs w:val="24"/>
        </w:rPr>
        <w:t xml:space="preserve"> на коленях, наклон назад.</w:t>
      </w:r>
    </w:p>
    <w:p w:rsidR="003B1D76" w:rsidRDefault="003B1D76" w:rsidP="00893F60">
      <w:pPr>
        <w:widowControl/>
        <w:shd w:val="clear" w:color="auto" w:fill="FFFFFF"/>
        <w:ind w:left="567"/>
        <w:jc w:val="both"/>
        <w:rPr>
          <w:spacing w:val="-1"/>
          <w:sz w:val="24"/>
          <w:szCs w:val="24"/>
        </w:rPr>
      </w:pPr>
      <w:r>
        <w:rPr>
          <w:spacing w:val="-3"/>
          <w:sz w:val="24"/>
          <w:szCs w:val="24"/>
        </w:rPr>
        <w:t>- П</w:t>
      </w:r>
      <w:r w:rsidRPr="00AE799B">
        <w:rPr>
          <w:spacing w:val="-3"/>
          <w:sz w:val="24"/>
          <w:szCs w:val="24"/>
        </w:rPr>
        <w:t>рыжок</w:t>
      </w:r>
      <w:r>
        <w:rPr>
          <w:spacing w:val="-3"/>
          <w:sz w:val="24"/>
          <w:szCs w:val="24"/>
        </w:rPr>
        <w:t>:</w:t>
      </w:r>
      <w:r w:rsidRPr="00AE799B">
        <w:rPr>
          <w:spacing w:val="-3"/>
          <w:sz w:val="24"/>
          <w:szCs w:val="24"/>
        </w:rPr>
        <w:t xml:space="preserve"> че</w:t>
      </w:r>
      <w:r w:rsidRPr="00AE799B">
        <w:rPr>
          <w:sz w:val="24"/>
          <w:szCs w:val="24"/>
        </w:rPr>
        <w:t>рез козла</w:t>
      </w:r>
      <w:r>
        <w:rPr>
          <w:sz w:val="24"/>
          <w:szCs w:val="24"/>
        </w:rPr>
        <w:t xml:space="preserve">; </w:t>
      </w:r>
      <w:r w:rsidRPr="00AE799B">
        <w:rPr>
          <w:spacing w:val="-2"/>
          <w:sz w:val="24"/>
          <w:szCs w:val="24"/>
        </w:rPr>
        <w:t>углом с разбе</w:t>
      </w:r>
      <w:r w:rsidRPr="00AE799B">
        <w:rPr>
          <w:spacing w:val="-1"/>
          <w:sz w:val="24"/>
          <w:szCs w:val="24"/>
        </w:rPr>
        <w:t>га под углом к снаряду и толчком одной ногой</w:t>
      </w:r>
      <w:r>
        <w:rPr>
          <w:spacing w:val="-1"/>
          <w:sz w:val="24"/>
          <w:szCs w:val="24"/>
        </w:rPr>
        <w:t>.</w:t>
      </w:r>
    </w:p>
    <w:p w:rsidR="003B1D76" w:rsidRDefault="003B1D76" w:rsidP="00893F60">
      <w:pPr>
        <w:widowControl/>
        <w:shd w:val="clear" w:color="auto" w:fill="FFFFFF"/>
        <w:ind w:left="567"/>
        <w:jc w:val="both"/>
        <w:rPr>
          <w:spacing w:val="-1"/>
          <w:sz w:val="24"/>
          <w:szCs w:val="24"/>
        </w:rPr>
      </w:pPr>
      <w:r>
        <w:rPr>
          <w:iCs/>
          <w:spacing w:val="-2"/>
          <w:sz w:val="24"/>
          <w:szCs w:val="24"/>
        </w:rPr>
        <w:lastRenderedPageBreak/>
        <w:t>Уметь</w:t>
      </w:r>
      <w:r w:rsidRPr="009E2113">
        <w:rPr>
          <w:iCs/>
          <w:spacing w:val="-2"/>
          <w:sz w:val="24"/>
          <w:szCs w:val="24"/>
        </w:rPr>
        <w:t xml:space="preserve"> </w:t>
      </w:r>
      <w:r w:rsidRPr="009E2113">
        <w:rPr>
          <w:spacing w:val="-2"/>
          <w:sz w:val="24"/>
          <w:szCs w:val="24"/>
        </w:rPr>
        <w:t>выполнять акроба</w:t>
      </w:r>
      <w:r>
        <w:rPr>
          <w:spacing w:val="-1"/>
          <w:sz w:val="24"/>
          <w:szCs w:val="24"/>
        </w:rPr>
        <w:t>тические упражнения в комбинации.</w:t>
      </w:r>
    </w:p>
    <w:p w:rsidR="003B1D76" w:rsidRDefault="003B1D76" w:rsidP="00893F60">
      <w:pPr>
        <w:widowControl/>
        <w:shd w:val="clear" w:color="auto" w:fill="FFFFFF"/>
        <w:ind w:left="567"/>
        <w:jc w:val="both"/>
        <w:rPr>
          <w:b/>
          <w:sz w:val="24"/>
          <w:szCs w:val="24"/>
        </w:rPr>
      </w:pPr>
      <w:r w:rsidRPr="000239EF">
        <w:rPr>
          <w:sz w:val="24"/>
          <w:szCs w:val="24"/>
        </w:rPr>
        <w:t>Развитие координационных способностей</w:t>
      </w:r>
      <w:r>
        <w:rPr>
          <w:sz w:val="24"/>
          <w:szCs w:val="24"/>
        </w:rPr>
        <w:t>.</w:t>
      </w:r>
    </w:p>
    <w:p w:rsidR="003B1D76" w:rsidRDefault="003B1D76" w:rsidP="00893F60">
      <w:pPr>
        <w:widowControl/>
        <w:shd w:val="clear" w:color="auto" w:fill="FFFFFF"/>
        <w:ind w:left="567"/>
        <w:jc w:val="both"/>
        <w:rPr>
          <w:color w:val="000000"/>
          <w:sz w:val="24"/>
          <w:szCs w:val="24"/>
          <w:lang w:eastAsia="en-US"/>
        </w:rPr>
      </w:pPr>
      <w:r w:rsidRPr="003B7A02">
        <w:rPr>
          <w:b/>
          <w:sz w:val="24"/>
          <w:szCs w:val="24"/>
        </w:rPr>
        <w:t>Спортивные игры</w:t>
      </w:r>
    </w:p>
    <w:p w:rsidR="003B1D76" w:rsidRDefault="003B1D76" w:rsidP="00893F60">
      <w:pPr>
        <w:widowControl/>
        <w:shd w:val="clear" w:color="auto" w:fill="FFFFFF"/>
        <w:ind w:left="567"/>
        <w:jc w:val="both"/>
        <w:rPr>
          <w:color w:val="000000"/>
          <w:sz w:val="24"/>
          <w:szCs w:val="24"/>
          <w:lang w:eastAsia="en-US"/>
        </w:rPr>
      </w:pPr>
      <w:r>
        <w:rPr>
          <w:color w:val="000000"/>
          <w:sz w:val="24"/>
          <w:szCs w:val="24"/>
          <w:lang w:eastAsia="en-US"/>
        </w:rPr>
        <w:t xml:space="preserve">1) </w:t>
      </w:r>
      <w:r w:rsidRPr="00C770B8">
        <w:rPr>
          <w:b/>
          <w:sz w:val="24"/>
          <w:szCs w:val="24"/>
        </w:rPr>
        <w:t>Волейбол.</w:t>
      </w:r>
      <w:r>
        <w:rPr>
          <w:sz w:val="24"/>
          <w:szCs w:val="24"/>
        </w:rPr>
        <w:t xml:space="preserve"> Упражнения:</w:t>
      </w:r>
    </w:p>
    <w:p w:rsidR="003B1D76" w:rsidRPr="00E37BAA" w:rsidRDefault="003B1D76" w:rsidP="00893F60">
      <w:pPr>
        <w:widowControl/>
        <w:shd w:val="clear" w:color="auto" w:fill="FFFFFF"/>
        <w:ind w:left="567"/>
        <w:jc w:val="both"/>
        <w:rPr>
          <w:sz w:val="24"/>
          <w:szCs w:val="24"/>
        </w:rPr>
      </w:pPr>
      <w:r w:rsidRPr="00E37BAA">
        <w:rPr>
          <w:spacing w:val="-3"/>
          <w:sz w:val="24"/>
          <w:szCs w:val="24"/>
        </w:rPr>
        <w:t>- Верхняя переда</w:t>
      </w:r>
      <w:r w:rsidRPr="00E37BAA">
        <w:rPr>
          <w:sz w:val="24"/>
          <w:szCs w:val="24"/>
        </w:rPr>
        <w:t>ча мяча в парах, тройках.</w:t>
      </w:r>
    </w:p>
    <w:p w:rsidR="003B1D76" w:rsidRPr="00E37BAA" w:rsidRDefault="003B1D76" w:rsidP="00893F60">
      <w:pPr>
        <w:widowControl/>
        <w:shd w:val="clear" w:color="auto" w:fill="FFFFFF"/>
        <w:ind w:left="567"/>
        <w:jc w:val="both"/>
        <w:rPr>
          <w:spacing w:val="-1"/>
          <w:sz w:val="24"/>
          <w:szCs w:val="24"/>
        </w:rPr>
      </w:pPr>
      <w:r w:rsidRPr="00E37BAA">
        <w:rPr>
          <w:sz w:val="24"/>
          <w:szCs w:val="24"/>
        </w:rPr>
        <w:t xml:space="preserve">- Нижняя прямая подача </w:t>
      </w:r>
      <w:r w:rsidRPr="00E37BAA">
        <w:rPr>
          <w:spacing w:val="-3"/>
          <w:sz w:val="24"/>
          <w:szCs w:val="24"/>
        </w:rPr>
        <w:t>и нижний прием.</w:t>
      </w:r>
    </w:p>
    <w:p w:rsidR="003B1D76" w:rsidRPr="00E37BAA" w:rsidRDefault="003B1D76" w:rsidP="00893F60">
      <w:pPr>
        <w:widowControl/>
        <w:shd w:val="clear" w:color="auto" w:fill="FFFFFF"/>
        <w:ind w:left="567"/>
        <w:jc w:val="both"/>
        <w:rPr>
          <w:spacing w:val="-2"/>
          <w:sz w:val="24"/>
          <w:szCs w:val="24"/>
        </w:rPr>
      </w:pPr>
      <w:r w:rsidRPr="00E37BAA">
        <w:rPr>
          <w:spacing w:val="-1"/>
          <w:sz w:val="24"/>
          <w:szCs w:val="24"/>
        </w:rPr>
        <w:t xml:space="preserve">- Нижняя прямая подача </w:t>
      </w:r>
      <w:r w:rsidRPr="00E37BAA">
        <w:rPr>
          <w:spacing w:val="-2"/>
          <w:sz w:val="24"/>
          <w:szCs w:val="24"/>
        </w:rPr>
        <w:t>на точность по зонам и нижний прием.</w:t>
      </w:r>
    </w:p>
    <w:p w:rsidR="003B1D76" w:rsidRPr="00E37BAA" w:rsidRDefault="003B1D76" w:rsidP="00893F60">
      <w:pPr>
        <w:widowControl/>
        <w:shd w:val="clear" w:color="auto" w:fill="FFFFFF"/>
        <w:ind w:left="567"/>
        <w:jc w:val="both"/>
        <w:rPr>
          <w:spacing w:val="-2"/>
          <w:sz w:val="24"/>
          <w:szCs w:val="24"/>
        </w:rPr>
      </w:pPr>
      <w:r w:rsidRPr="00E37BAA">
        <w:rPr>
          <w:spacing w:val="-2"/>
          <w:sz w:val="24"/>
          <w:szCs w:val="24"/>
        </w:rPr>
        <w:t xml:space="preserve">- Верхняя </w:t>
      </w:r>
      <w:r w:rsidRPr="00E37BAA">
        <w:rPr>
          <w:sz w:val="24"/>
          <w:szCs w:val="24"/>
        </w:rPr>
        <w:t>прямая подача и нижний прием.</w:t>
      </w:r>
    </w:p>
    <w:p w:rsidR="003B1D76" w:rsidRPr="00E37BAA" w:rsidRDefault="003B1D76" w:rsidP="00893F60">
      <w:pPr>
        <w:ind w:left="567"/>
        <w:jc w:val="both"/>
        <w:rPr>
          <w:sz w:val="24"/>
          <w:szCs w:val="24"/>
        </w:rPr>
      </w:pPr>
      <w:r w:rsidRPr="00E37BAA">
        <w:rPr>
          <w:spacing w:val="-1"/>
          <w:sz w:val="24"/>
          <w:szCs w:val="24"/>
        </w:rPr>
        <w:t xml:space="preserve">- Нападающий </w:t>
      </w:r>
      <w:r w:rsidRPr="00E37BAA">
        <w:rPr>
          <w:sz w:val="24"/>
          <w:szCs w:val="24"/>
        </w:rPr>
        <w:t xml:space="preserve">удар: </w:t>
      </w:r>
      <w:r w:rsidRPr="00E37BAA">
        <w:rPr>
          <w:spacing w:val="-1"/>
          <w:sz w:val="24"/>
          <w:szCs w:val="24"/>
        </w:rPr>
        <w:t>прямой</w:t>
      </w:r>
      <w:r w:rsidRPr="00E37BAA">
        <w:rPr>
          <w:spacing w:val="-2"/>
          <w:sz w:val="24"/>
          <w:szCs w:val="24"/>
        </w:rPr>
        <w:t xml:space="preserve">; </w:t>
      </w:r>
      <w:r w:rsidRPr="00E37BAA">
        <w:rPr>
          <w:spacing w:val="-1"/>
          <w:sz w:val="24"/>
          <w:szCs w:val="24"/>
        </w:rPr>
        <w:t xml:space="preserve">прямой </w:t>
      </w:r>
      <w:r w:rsidRPr="00E37BAA">
        <w:rPr>
          <w:sz w:val="24"/>
          <w:szCs w:val="24"/>
        </w:rPr>
        <w:t xml:space="preserve">в тройках; прямой из 2-й, 3-й, 4-й зоны; </w:t>
      </w:r>
    </w:p>
    <w:p w:rsidR="003B1D76" w:rsidRPr="00E37BAA" w:rsidRDefault="003B1D76" w:rsidP="00893F60">
      <w:pPr>
        <w:ind w:left="567"/>
        <w:jc w:val="both"/>
        <w:rPr>
          <w:sz w:val="24"/>
          <w:szCs w:val="24"/>
        </w:rPr>
      </w:pPr>
      <w:r w:rsidRPr="00E37BAA">
        <w:rPr>
          <w:sz w:val="24"/>
          <w:szCs w:val="24"/>
        </w:rPr>
        <w:t>- Позиционное нападение со сменой места.</w:t>
      </w:r>
    </w:p>
    <w:p w:rsidR="003B1D76" w:rsidRPr="00E37BAA" w:rsidRDefault="003B1D76" w:rsidP="00893F60">
      <w:pPr>
        <w:ind w:left="567"/>
        <w:jc w:val="both"/>
        <w:rPr>
          <w:spacing w:val="-1"/>
          <w:sz w:val="24"/>
          <w:szCs w:val="24"/>
        </w:rPr>
      </w:pPr>
      <w:r w:rsidRPr="00E37BAA">
        <w:rPr>
          <w:sz w:val="24"/>
          <w:szCs w:val="24"/>
        </w:rPr>
        <w:t>- Б</w:t>
      </w:r>
      <w:r w:rsidRPr="00E37BAA">
        <w:rPr>
          <w:spacing w:val="-2"/>
          <w:sz w:val="24"/>
          <w:szCs w:val="24"/>
        </w:rPr>
        <w:t xml:space="preserve">локирование: одиночное; </w:t>
      </w:r>
      <w:r w:rsidRPr="00E37BAA">
        <w:rPr>
          <w:spacing w:val="-1"/>
          <w:sz w:val="24"/>
          <w:szCs w:val="24"/>
        </w:rPr>
        <w:t>групповое.</w:t>
      </w:r>
    </w:p>
    <w:p w:rsidR="003B1D76" w:rsidRPr="00E37BAA" w:rsidRDefault="003B1D76" w:rsidP="00893F60">
      <w:pPr>
        <w:ind w:left="567"/>
        <w:jc w:val="both"/>
        <w:rPr>
          <w:sz w:val="24"/>
          <w:szCs w:val="24"/>
        </w:rPr>
      </w:pPr>
      <w:r w:rsidRPr="00E37BAA">
        <w:rPr>
          <w:spacing w:val="-3"/>
          <w:sz w:val="24"/>
          <w:szCs w:val="24"/>
        </w:rPr>
        <w:t>- Сочетание прие</w:t>
      </w:r>
      <w:r w:rsidRPr="00E37BAA">
        <w:rPr>
          <w:spacing w:val="-2"/>
          <w:sz w:val="24"/>
          <w:szCs w:val="24"/>
        </w:rPr>
        <w:t xml:space="preserve">мов: прием, передача, нападающий удар. </w:t>
      </w:r>
    </w:p>
    <w:p w:rsidR="003B1D76" w:rsidRPr="00E37BAA" w:rsidRDefault="003B1D76" w:rsidP="00893F60">
      <w:pPr>
        <w:ind w:left="567"/>
        <w:jc w:val="both"/>
        <w:rPr>
          <w:sz w:val="24"/>
          <w:szCs w:val="24"/>
        </w:rPr>
      </w:pPr>
      <w:r w:rsidRPr="00E37BAA">
        <w:rPr>
          <w:sz w:val="24"/>
          <w:szCs w:val="24"/>
        </w:rPr>
        <w:t>- Учебная игра.</w:t>
      </w:r>
    </w:p>
    <w:p w:rsidR="003B1D76" w:rsidRPr="00E37BAA" w:rsidRDefault="003B1D76" w:rsidP="00893F60">
      <w:pPr>
        <w:ind w:left="567"/>
        <w:jc w:val="both"/>
        <w:rPr>
          <w:spacing w:val="-3"/>
          <w:sz w:val="24"/>
          <w:szCs w:val="24"/>
        </w:rPr>
      </w:pPr>
      <w:r w:rsidRPr="00E37BAA">
        <w:rPr>
          <w:bCs/>
          <w:iCs/>
          <w:spacing w:val="-1"/>
          <w:sz w:val="24"/>
          <w:szCs w:val="24"/>
        </w:rPr>
        <w:t xml:space="preserve">Уметь: </w:t>
      </w:r>
      <w:r w:rsidRPr="00E37BAA">
        <w:rPr>
          <w:spacing w:val="-1"/>
          <w:sz w:val="24"/>
          <w:szCs w:val="24"/>
        </w:rPr>
        <w:t>выполнять так</w:t>
      </w:r>
      <w:r w:rsidRPr="00E37BAA">
        <w:rPr>
          <w:spacing w:val="-3"/>
          <w:sz w:val="24"/>
          <w:szCs w:val="24"/>
        </w:rPr>
        <w:t>тико-технические действия.</w:t>
      </w:r>
    </w:p>
    <w:p w:rsidR="003B1D76" w:rsidRPr="00E37BAA" w:rsidRDefault="003B1D76" w:rsidP="00893F60">
      <w:pPr>
        <w:ind w:left="567"/>
        <w:jc w:val="both"/>
        <w:rPr>
          <w:sz w:val="24"/>
          <w:szCs w:val="24"/>
        </w:rPr>
      </w:pPr>
      <w:r w:rsidRPr="00E37BAA">
        <w:rPr>
          <w:spacing w:val="-1"/>
          <w:sz w:val="24"/>
          <w:szCs w:val="24"/>
        </w:rPr>
        <w:t>Развитие коор</w:t>
      </w:r>
      <w:r w:rsidRPr="00E37BAA">
        <w:rPr>
          <w:sz w:val="24"/>
          <w:szCs w:val="24"/>
        </w:rPr>
        <w:t>динационных способностей.</w:t>
      </w:r>
    </w:p>
    <w:p w:rsidR="003B1D76" w:rsidRDefault="003B1D76" w:rsidP="00893F60">
      <w:pPr>
        <w:widowControl/>
        <w:shd w:val="clear" w:color="auto" w:fill="FFFFFF"/>
        <w:ind w:left="567"/>
        <w:jc w:val="both"/>
        <w:rPr>
          <w:sz w:val="24"/>
          <w:szCs w:val="24"/>
        </w:rPr>
      </w:pPr>
      <w:r>
        <w:rPr>
          <w:color w:val="000000"/>
          <w:sz w:val="24"/>
          <w:szCs w:val="24"/>
          <w:lang w:eastAsia="en-US"/>
        </w:rPr>
        <w:t xml:space="preserve">2) </w:t>
      </w:r>
      <w:r w:rsidRPr="00C770B8">
        <w:rPr>
          <w:b/>
          <w:color w:val="000000"/>
          <w:sz w:val="24"/>
          <w:szCs w:val="24"/>
          <w:lang w:eastAsia="en-US"/>
        </w:rPr>
        <w:t>Баскетбол.</w:t>
      </w:r>
      <w:r>
        <w:rPr>
          <w:color w:val="000000"/>
          <w:sz w:val="24"/>
          <w:szCs w:val="24"/>
          <w:lang w:eastAsia="en-US"/>
        </w:rPr>
        <w:t xml:space="preserve"> </w:t>
      </w:r>
      <w:r>
        <w:rPr>
          <w:sz w:val="24"/>
          <w:szCs w:val="24"/>
        </w:rPr>
        <w:t>Упражнения:</w:t>
      </w:r>
    </w:p>
    <w:p w:rsidR="003B1D76" w:rsidRDefault="003B1D76" w:rsidP="00893F60">
      <w:pPr>
        <w:widowControl/>
        <w:shd w:val="clear" w:color="auto" w:fill="FFFFFF"/>
        <w:ind w:left="567"/>
        <w:jc w:val="both"/>
        <w:rPr>
          <w:sz w:val="24"/>
          <w:szCs w:val="24"/>
        </w:rPr>
      </w:pPr>
      <w:r>
        <w:rPr>
          <w:spacing w:val="-3"/>
          <w:sz w:val="24"/>
          <w:szCs w:val="24"/>
        </w:rPr>
        <w:t xml:space="preserve">- </w:t>
      </w:r>
      <w:r w:rsidRPr="00AE799B">
        <w:rPr>
          <w:spacing w:val="-3"/>
          <w:sz w:val="24"/>
          <w:szCs w:val="24"/>
        </w:rPr>
        <w:t>Совершенствование перемещений и остановок</w:t>
      </w:r>
      <w:r w:rsidRPr="00AE799B">
        <w:rPr>
          <w:sz w:val="24"/>
          <w:szCs w:val="24"/>
        </w:rPr>
        <w:t xml:space="preserve">. </w:t>
      </w:r>
    </w:p>
    <w:p w:rsidR="003B1D76" w:rsidRDefault="003B1D76" w:rsidP="00893F60">
      <w:pPr>
        <w:widowControl/>
        <w:shd w:val="clear" w:color="auto" w:fill="FFFFFF"/>
        <w:ind w:left="567" w:right="285"/>
        <w:jc w:val="both"/>
        <w:rPr>
          <w:sz w:val="24"/>
          <w:szCs w:val="24"/>
        </w:rPr>
      </w:pPr>
      <w:r>
        <w:rPr>
          <w:sz w:val="24"/>
          <w:szCs w:val="24"/>
        </w:rPr>
        <w:t>- Ведение</w:t>
      </w:r>
      <w:r w:rsidRPr="00AE799B">
        <w:rPr>
          <w:sz w:val="24"/>
          <w:szCs w:val="24"/>
        </w:rPr>
        <w:t xml:space="preserve"> с сопротивлением. </w:t>
      </w:r>
    </w:p>
    <w:p w:rsidR="003B1D76" w:rsidRDefault="003B1D76" w:rsidP="00893F60">
      <w:pPr>
        <w:widowControl/>
        <w:shd w:val="clear" w:color="auto" w:fill="FFFFFF"/>
        <w:ind w:left="567" w:right="285"/>
        <w:jc w:val="both"/>
        <w:rPr>
          <w:spacing w:val="-2"/>
          <w:sz w:val="24"/>
          <w:szCs w:val="24"/>
        </w:rPr>
      </w:pPr>
      <w:r>
        <w:rPr>
          <w:sz w:val="24"/>
          <w:szCs w:val="24"/>
        </w:rPr>
        <w:t xml:space="preserve">- </w:t>
      </w:r>
      <w:r w:rsidRPr="00AE799B">
        <w:rPr>
          <w:sz w:val="24"/>
          <w:szCs w:val="24"/>
        </w:rPr>
        <w:t>Передача</w:t>
      </w:r>
      <w:r w:rsidRPr="00AE799B">
        <w:rPr>
          <w:spacing w:val="-2"/>
          <w:sz w:val="24"/>
          <w:szCs w:val="24"/>
        </w:rPr>
        <w:t xml:space="preserve"> в движении различными способами</w:t>
      </w:r>
      <w:r>
        <w:rPr>
          <w:spacing w:val="-2"/>
          <w:sz w:val="24"/>
          <w:szCs w:val="24"/>
        </w:rPr>
        <w:t xml:space="preserve">: со сменой места; </w:t>
      </w:r>
      <w:r w:rsidRPr="00AE799B">
        <w:rPr>
          <w:spacing w:val="-2"/>
          <w:sz w:val="24"/>
          <w:szCs w:val="24"/>
        </w:rPr>
        <w:t>со сме</w:t>
      </w:r>
      <w:r w:rsidRPr="00AE799B">
        <w:rPr>
          <w:sz w:val="24"/>
          <w:szCs w:val="24"/>
        </w:rPr>
        <w:t>ной места, с сопротивлением</w:t>
      </w:r>
      <w:r>
        <w:rPr>
          <w:sz w:val="24"/>
          <w:szCs w:val="24"/>
        </w:rPr>
        <w:t xml:space="preserve">; </w:t>
      </w:r>
    </w:p>
    <w:p w:rsidR="003B1D76" w:rsidRDefault="003B1D76" w:rsidP="00893F60">
      <w:pPr>
        <w:widowControl/>
        <w:shd w:val="clear" w:color="auto" w:fill="FFFFFF"/>
        <w:ind w:left="567" w:right="285"/>
        <w:jc w:val="both"/>
        <w:rPr>
          <w:spacing w:val="-2"/>
          <w:sz w:val="24"/>
          <w:szCs w:val="24"/>
        </w:rPr>
      </w:pPr>
      <w:r>
        <w:rPr>
          <w:spacing w:val="-2"/>
          <w:sz w:val="24"/>
          <w:szCs w:val="24"/>
        </w:rPr>
        <w:t xml:space="preserve">- </w:t>
      </w:r>
      <w:r w:rsidRPr="00AE799B">
        <w:rPr>
          <w:spacing w:val="-2"/>
          <w:sz w:val="24"/>
          <w:szCs w:val="24"/>
        </w:rPr>
        <w:t>Бросок</w:t>
      </w:r>
      <w:r>
        <w:rPr>
          <w:spacing w:val="-2"/>
          <w:sz w:val="24"/>
          <w:szCs w:val="24"/>
        </w:rPr>
        <w:t xml:space="preserve"> в прыжке: со средней дистанции;</w:t>
      </w:r>
      <w:r w:rsidRPr="00AE799B">
        <w:rPr>
          <w:spacing w:val="-2"/>
          <w:sz w:val="24"/>
          <w:szCs w:val="24"/>
        </w:rPr>
        <w:t xml:space="preserve"> </w:t>
      </w:r>
      <w:r w:rsidRPr="00AE799B">
        <w:rPr>
          <w:sz w:val="24"/>
          <w:szCs w:val="24"/>
        </w:rPr>
        <w:t>со средней дистанции с сопротивлением</w:t>
      </w:r>
      <w:r>
        <w:rPr>
          <w:sz w:val="24"/>
          <w:szCs w:val="24"/>
        </w:rPr>
        <w:t>;</w:t>
      </w:r>
      <w:r w:rsidRPr="00AE799B">
        <w:rPr>
          <w:sz w:val="24"/>
          <w:szCs w:val="24"/>
        </w:rPr>
        <w:t xml:space="preserve"> </w:t>
      </w:r>
      <w:r w:rsidRPr="00AE799B">
        <w:rPr>
          <w:spacing w:val="-1"/>
          <w:sz w:val="24"/>
          <w:szCs w:val="24"/>
        </w:rPr>
        <w:t>со средней дистанции с со</w:t>
      </w:r>
      <w:r w:rsidRPr="00AE799B">
        <w:rPr>
          <w:spacing w:val="-2"/>
          <w:sz w:val="24"/>
          <w:szCs w:val="24"/>
        </w:rPr>
        <w:t>противлением п</w:t>
      </w:r>
      <w:r>
        <w:rPr>
          <w:spacing w:val="-2"/>
          <w:sz w:val="24"/>
          <w:szCs w:val="24"/>
        </w:rPr>
        <w:t>осле ловли;</w:t>
      </w:r>
      <w:r w:rsidRPr="00AE799B">
        <w:rPr>
          <w:spacing w:val="-1"/>
          <w:sz w:val="24"/>
          <w:szCs w:val="24"/>
        </w:rPr>
        <w:t xml:space="preserve"> с дальней дистанции</w:t>
      </w:r>
      <w:r>
        <w:rPr>
          <w:spacing w:val="-1"/>
          <w:sz w:val="24"/>
          <w:szCs w:val="24"/>
        </w:rPr>
        <w:t>;</w:t>
      </w:r>
      <w:r w:rsidRPr="00AE799B">
        <w:rPr>
          <w:sz w:val="24"/>
          <w:szCs w:val="24"/>
        </w:rPr>
        <w:t xml:space="preserve"> </w:t>
      </w:r>
      <w:r w:rsidRPr="00AE799B">
        <w:rPr>
          <w:spacing w:val="-3"/>
          <w:sz w:val="24"/>
          <w:szCs w:val="24"/>
        </w:rPr>
        <w:t>с дальней дистанции с сопротивлением</w:t>
      </w:r>
      <w:r>
        <w:rPr>
          <w:spacing w:val="-3"/>
          <w:sz w:val="24"/>
          <w:szCs w:val="24"/>
        </w:rPr>
        <w:t xml:space="preserve">; </w:t>
      </w:r>
      <w:r>
        <w:rPr>
          <w:spacing w:val="-2"/>
          <w:sz w:val="24"/>
          <w:szCs w:val="24"/>
        </w:rPr>
        <w:t>полукрю</w:t>
      </w:r>
      <w:r w:rsidRPr="00AE799B">
        <w:rPr>
          <w:spacing w:val="-2"/>
          <w:sz w:val="24"/>
          <w:szCs w:val="24"/>
        </w:rPr>
        <w:t>ком в движении</w:t>
      </w:r>
      <w:r>
        <w:rPr>
          <w:spacing w:val="-2"/>
          <w:sz w:val="24"/>
          <w:szCs w:val="24"/>
        </w:rPr>
        <w:t>.</w:t>
      </w:r>
    </w:p>
    <w:p w:rsidR="003B1D76" w:rsidRDefault="003B1D76" w:rsidP="00893F60">
      <w:pPr>
        <w:widowControl/>
        <w:shd w:val="clear" w:color="auto" w:fill="FFFFFF"/>
        <w:ind w:left="567" w:right="285"/>
        <w:jc w:val="both"/>
        <w:rPr>
          <w:spacing w:val="-1"/>
          <w:sz w:val="24"/>
          <w:szCs w:val="24"/>
        </w:rPr>
      </w:pPr>
      <w:r>
        <w:rPr>
          <w:spacing w:val="-2"/>
          <w:sz w:val="24"/>
          <w:szCs w:val="24"/>
        </w:rPr>
        <w:t xml:space="preserve">- </w:t>
      </w:r>
      <w:r w:rsidRPr="00AE799B">
        <w:rPr>
          <w:spacing w:val="-2"/>
          <w:sz w:val="24"/>
          <w:szCs w:val="24"/>
        </w:rPr>
        <w:t>Бы</w:t>
      </w:r>
      <w:r w:rsidRPr="00AE799B">
        <w:rPr>
          <w:spacing w:val="-1"/>
          <w:sz w:val="24"/>
          <w:szCs w:val="24"/>
        </w:rPr>
        <w:t>стрый прорыв</w:t>
      </w:r>
      <w:r>
        <w:rPr>
          <w:spacing w:val="-1"/>
          <w:sz w:val="24"/>
          <w:szCs w:val="24"/>
        </w:rPr>
        <w:t>: 2 х 1.</w:t>
      </w:r>
    </w:p>
    <w:p w:rsidR="003B1D76" w:rsidRDefault="003B1D76" w:rsidP="00893F60">
      <w:pPr>
        <w:widowControl/>
        <w:shd w:val="clear" w:color="auto" w:fill="FFFFFF"/>
        <w:ind w:left="567"/>
        <w:jc w:val="both"/>
        <w:rPr>
          <w:spacing w:val="-1"/>
          <w:sz w:val="24"/>
          <w:szCs w:val="24"/>
        </w:rPr>
      </w:pPr>
      <w:r>
        <w:rPr>
          <w:spacing w:val="-1"/>
          <w:sz w:val="24"/>
          <w:szCs w:val="24"/>
        </w:rPr>
        <w:t xml:space="preserve">- </w:t>
      </w:r>
      <w:r w:rsidRPr="00AE799B">
        <w:rPr>
          <w:sz w:val="24"/>
          <w:szCs w:val="24"/>
        </w:rPr>
        <w:t>Нападение против</w:t>
      </w:r>
      <w:r>
        <w:rPr>
          <w:sz w:val="24"/>
          <w:szCs w:val="24"/>
        </w:rPr>
        <w:t>:</w:t>
      </w:r>
      <w:r w:rsidRPr="00AE799B">
        <w:rPr>
          <w:sz w:val="24"/>
          <w:szCs w:val="24"/>
        </w:rPr>
        <w:t xml:space="preserve"> зонной защиты</w:t>
      </w:r>
      <w:r>
        <w:rPr>
          <w:sz w:val="24"/>
          <w:szCs w:val="24"/>
        </w:rPr>
        <w:t xml:space="preserve"> 2 х 1 х 2; 1 х 3 х 1; 2 х 3; личной защиты; </w:t>
      </w:r>
      <w:r w:rsidRPr="00AE799B">
        <w:rPr>
          <w:spacing w:val="-1"/>
          <w:sz w:val="24"/>
          <w:szCs w:val="24"/>
        </w:rPr>
        <w:t>через центрового</w:t>
      </w:r>
      <w:r>
        <w:rPr>
          <w:spacing w:val="-1"/>
          <w:sz w:val="24"/>
          <w:szCs w:val="24"/>
        </w:rPr>
        <w:t>.</w:t>
      </w:r>
    </w:p>
    <w:p w:rsidR="003B1D76" w:rsidRDefault="003B1D76" w:rsidP="00893F60">
      <w:pPr>
        <w:widowControl/>
        <w:shd w:val="clear" w:color="auto" w:fill="FFFFFF"/>
        <w:ind w:left="567"/>
        <w:jc w:val="both"/>
        <w:rPr>
          <w:iCs/>
          <w:sz w:val="24"/>
          <w:szCs w:val="24"/>
        </w:rPr>
      </w:pPr>
      <w:r>
        <w:rPr>
          <w:spacing w:val="-4"/>
          <w:sz w:val="24"/>
          <w:szCs w:val="24"/>
        </w:rPr>
        <w:t xml:space="preserve">- </w:t>
      </w:r>
      <w:r w:rsidRPr="00AF2ECE">
        <w:rPr>
          <w:spacing w:val="-4"/>
          <w:sz w:val="24"/>
          <w:szCs w:val="24"/>
        </w:rPr>
        <w:t xml:space="preserve">Индивидуальные действия в защите: </w:t>
      </w:r>
      <w:r w:rsidRPr="00AF2ECE">
        <w:rPr>
          <w:iCs/>
          <w:spacing w:val="-4"/>
          <w:sz w:val="24"/>
          <w:szCs w:val="24"/>
        </w:rPr>
        <w:t xml:space="preserve">перехват, </w:t>
      </w:r>
      <w:r w:rsidRPr="00AF2ECE">
        <w:rPr>
          <w:iCs/>
          <w:sz w:val="24"/>
          <w:szCs w:val="24"/>
        </w:rPr>
        <w:t>вырывание, выбивание мяча, накрывание мяча</w:t>
      </w:r>
      <w:r>
        <w:rPr>
          <w:iCs/>
          <w:sz w:val="24"/>
          <w:szCs w:val="24"/>
        </w:rPr>
        <w:t>.</w:t>
      </w:r>
    </w:p>
    <w:p w:rsidR="003B1D76" w:rsidRPr="00E37BAA" w:rsidRDefault="003B1D76" w:rsidP="00893F60">
      <w:pPr>
        <w:widowControl/>
        <w:shd w:val="clear" w:color="auto" w:fill="FFFFFF"/>
        <w:ind w:left="567"/>
        <w:jc w:val="both"/>
        <w:rPr>
          <w:color w:val="000000"/>
          <w:sz w:val="24"/>
          <w:szCs w:val="24"/>
          <w:lang w:eastAsia="en-US"/>
        </w:rPr>
      </w:pPr>
      <w:r>
        <w:rPr>
          <w:spacing w:val="-3"/>
          <w:sz w:val="24"/>
          <w:szCs w:val="24"/>
        </w:rPr>
        <w:t xml:space="preserve">- </w:t>
      </w:r>
      <w:r w:rsidRPr="00AE799B">
        <w:rPr>
          <w:spacing w:val="-3"/>
          <w:sz w:val="24"/>
          <w:szCs w:val="24"/>
        </w:rPr>
        <w:t>Добивание</w:t>
      </w:r>
      <w:r>
        <w:rPr>
          <w:spacing w:val="-3"/>
          <w:sz w:val="24"/>
          <w:szCs w:val="24"/>
        </w:rPr>
        <w:t>.</w:t>
      </w:r>
    </w:p>
    <w:p w:rsidR="003B1D76" w:rsidRDefault="003B1D76" w:rsidP="00893F60">
      <w:pPr>
        <w:widowControl/>
        <w:shd w:val="clear" w:color="auto" w:fill="FFFFFF"/>
        <w:ind w:left="567"/>
        <w:jc w:val="both"/>
        <w:rPr>
          <w:color w:val="000000"/>
          <w:sz w:val="24"/>
          <w:szCs w:val="24"/>
          <w:lang w:eastAsia="en-US"/>
        </w:rPr>
      </w:pPr>
      <w:r>
        <w:rPr>
          <w:color w:val="000000"/>
          <w:sz w:val="24"/>
          <w:szCs w:val="24"/>
          <w:lang w:eastAsia="en-US"/>
        </w:rPr>
        <w:t xml:space="preserve">- </w:t>
      </w:r>
      <w:r>
        <w:rPr>
          <w:sz w:val="24"/>
          <w:szCs w:val="24"/>
        </w:rPr>
        <w:t>Сочета</w:t>
      </w:r>
      <w:r w:rsidRPr="00AE799B">
        <w:rPr>
          <w:sz w:val="24"/>
          <w:szCs w:val="24"/>
        </w:rPr>
        <w:t>ние приемов: ведение, бросок</w:t>
      </w:r>
      <w:r>
        <w:rPr>
          <w:sz w:val="24"/>
          <w:szCs w:val="24"/>
        </w:rPr>
        <w:t xml:space="preserve">; </w:t>
      </w:r>
      <w:r w:rsidRPr="00AE799B">
        <w:rPr>
          <w:sz w:val="24"/>
          <w:szCs w:val="24"/>
        </w:rPr>
        <w:t xml:space="preserve">ведение, </w:t>
      </w:r>
      <w:r>
        <w:rPr>
          <w:sz w:val="24"/>
          <w:szCs w:val="24"/>
        </w:rPr>
        <w:t xml:space="preserve">передача, бросок; </w:t>
      </w:r>
      <w:r>
        <w:rPr>
          <w:spacing w:val="-2"/>
          <w:sz w:val="24"/>
          <w:szCs w:val="24"/>
        </w:rPr>
        <w:t>передача, ве</w:t>
      </w:r>
      <w:r w:rsidRPr="00AE799B">
        <w:rPr>
          <w:spacing w:val="-2"/>
          <w:sz w:val="24"/>
          <w:szCs w:val="24"/>
        </w:rPr>
        <w:t>дение, бросок</w:t>
      </w:r>
      <w:r>
        <w:rPr>
          <w:spacing w:val="-2"/>
          <w:sz w:val="24"/>
          <w:szCs w:val="24"/>
        </w:rPr>
        <w:t>.</w:t>
      </w:r>
    </w:p>
    <w:p w:rsidR="003B1D76" w:rsidRPr="00E37BAA" w:rsidRDefault="003B1D76" w:rsidP="00893F60">
      <w:pPr>
        <w:widowControl/>
        <w:shd w:val="clear" w:color="auto" w:fill="FFFFFF"/>
        <w:ind w:left="567"/>
        <w:jc w:val="both"/>
        <w:rPr>
          <w:sz w:val="24"/>
          <w:szCs w:val="24"/>
          <w:lang w:eastAsia="en-US"/>
        </w:rPr>
      </w:pPr>
      <w:r w:rsidRPr="00E37BAA">
        <w:rPr>
          <w:sz w:val="24"/>
          <w:szCs w:val="24"/>
        </w:rPr>
        <w:t>- Учебная игра.</w:t>
      </w:r>
    </w:p>
    <w:p w:rsidR="003B1D76" w:rsidRPr="00E37BAA" w:rsidRDefault="003B1D76" w:rsidP="00893F60">
      <w:pPr>
        <w:ind w:left="567"/>
        <w:jc w:val="both"/>
        <w:rPr>
          <w:spacing w:val="-3"/>
          <w:sz w:val="24"/>
          <w:szCs w:val="24"/>
        </w:rPr>
      </w:pPr>
      <w:r w:rsidRPr="00E37BAA">
        <w:rPr>
          <w:bCs/>
          <w:iCs/>
          <w:spacing w:val="-1"/>
          <w:sz w:val="24"/>
          <w:szCs w:val="24"/>
        </w:rPr>
        <w:t xml:space="preserve">Уметь: </w:t>
      </w:r>
      <w:r w:rsidRPr="00E37BAA">
        <w:rPr>
          <w:spacing w:val="-1"/>
          <w:sz w:val="24"/>
          <w:szCs w:val="24"/>
        </w:rPr>
        <w:t>выполнять так</w:t>
      </w:r>
      <w:r w:rsidRPr="00E37BAA">
        <w:rPr>
          <w:spacing w:val="-3"/>
          <w:sz w:val="24"/>
          <w:szCs w:val="24"/>
        </w:rPr>
        <w:t>тико-технические действия.</w:t>
      </w:r>
    </w:p>
    <w:p w:rsidR="003B1D76" w:rsidRPr="00E37BAA" w:rsidRDefault="003B1D76" w:rsidP="00893F60">
      <w:pPr>
        <w:widowControl/>
        <w:shd w:val="clear" w:color="auto" w:fill="FFFFFF"/>
        <w:ind w:left="567"/>
        <w:jc w:val="both"/>
        <w:rPr>
          <w:sz w:val="24"/>
          <w:szCs w:val="24"/>
          <w:lang w:eastAsia="en-US"/>
        </w:rPr>
      </w:pPr>
      <w:r w:rsidRPr="00E37BAA">
        <w:rPr>
          <w:sz w:val="24"/>
          <w:szCs w:val="24"/>
        </w:rPr>
        <w:t xml:space="preserve">Развитие скоростных качеств. </w:t>
      </w:r>
    </w:p>
    <w:p w:rsidR="003B1D76" w:rsidRDefault="003B1D76" w:rsidP="008421E8">
      <w:pPr>
        <w:widowControl/>
        <w:shd w:val="clear" w:color="auto" w:fill="FFFFFF"/>
        <w:ind w:firstLine="709"/>
        <w:jc w:val="both"/>
        <w:rPr>
          <w:color w:val="000000"/>
          <w:sz w:val="24"/>
          <w:szCs w:val="24"/>
          <w:lang w:eastAsia="en-US"/>
        </w:rPr>
      </w:pPr>
    </w:p>
    <w:p w:rsidR="003B1D76" w:rsidRPr="00D114A7" w:rsidRDefault="003B1D76" w:rsidP="00A615EE">
      <w:pPr>
        <w:widowControl/>
        <w:shd w:val="clear" w:color="auto" w:fill="FFFFFF"/>
        <w:ind w:firstLine="709"/>
        <w:jc w:val="both"/>
        <w:rPr>
          <w:b/>
          <w:color w:val="0000FF"/>
          <w:sz w:val="24"/>
          <w:szCs w:val="24"/>
          <w:lang w:eastAsia="en-US"/>
        </w:rPr>
      </w:pPr>
      <w:r w:rsidRPr="00D114A7">
        <w:rPr>
          <w:b/>
          <w:color w:val="0000FF"/>
          <w:sz w:val="24"/>
          <w:szCs w:val="24"/>
          <w:lang w:eastAsia="en-US"/>
        </w:rPr>
        <w:t xml:space="preserve">Лыжный спорт </w:t>
      </w:r>
    </w:p>
    <w:p w:rsidR="003B1D76" w:rsidRDefault="003B1D76" w:rsidP="00893F60">
      <w:pPr>
        <w:widowControl/>
        <w:shd w:val="clear" w:color="auto" w:fill="FFFFFF"/>
        <w:ind w:left="567" w:right="285"/>
        <w:jc w:val="both"/>
        <w:rPr>
          <w:color w:val="000000"/>
          <w:sz w:val="24"/>
          <w:szCs w:val="24"/>
          <w:lang w:eastAsia="en-US"/>
        </w:rPr>
      </w:pPr>
      <w:r>
        <w:rPr>
          <w:color w:val="000000"/>
          <w:sz w:val="24"/>
          <w:szCs w:val="24"/>
          <w:lang w:eastAsia="en-US"/>
        </w:rPr>
        <w:t>Изучение перехода от попеременного к одновременному ходу через два шага. Комбинированные способы преодоления подъемов (прямо по склону, наискось, зигзагом). Преодоление подъемов в усложненных условиях (по рыхлому снегу, по заросшему склону, по обледенелому склону). Спуски на лыжах с крутых склонов при удовлетворительном и хорошем скольжении.</w:t>
      </w:r>
    </w:p>
    <w:p w:rsidR="003B1D76" w:rsidRPr="00CD5BDC" w:rsidRDefault="003B1D76" w:rsidP="00893F60">
      <w:pPr>
        <w:widowControl/>
        <w:shd w:val="clear" w:color="auto" w:fill="FFFFFF"/>
        <w:ind w:left="567" w:right="285"/>
        <w:jc w:val="both"/>
        <w:rPr>
          <w:color w:val="000000"/>
          <w:sz w:val="24"/>
          <w:szCs w:val="24"/>
          <w:lang w:eastAsia="en-US"/>
        </w:rPr>
      </w:pPr>
    </w:p>
    <w:p w:rsidR="003B1D76" w:rsidRPr="000B0636" w:rsidRDefault="003B1D76" w:rsidP="00893F60">
      <w:pPr>
        <w:widowControl/>
        <w:shd w:val="clear" w:color="auto" w:fill="F2F2F2"/>
        <w:ind w:left="567" w:right="285"/>
        <w:jc w:val="both"/>
        <w:rPr>
          <w:iCs/>
          <w:color w:val="000000"/>
          <w:sz w:val="28"/>
          <w:szCs w:val="28"/>
          <w:lang w:eastAsia="en-US"/>
        </w:rPr>
      </w:pPr>
      <w:r w:rsidRPr="000B0636">
        <w:rPr>
          <w:b/>
          <w:iCs/>
          <w:color w:val="000000"/>
          <w:sz w:val="28"/>
          <w:szCs w:val="28"/>
          <w:lang w:eastAsia="en-US"/>
        </w:rPr>
        <w:t>2.1.3. Специальная физическая подготовка</w:t>
      </w:r>
      <w:r w:rsidRPr="000B0636">
        <w:rPr>
          <w:b/>
          <w:i/>
          <w:iCs/>
          <w:color w:val="000000"/>
          <w:sz w:val="28"/>
          <w:szCs w:val="28"/>
          <w:lang w:eastAsia="en-US"/>
        </w:rPr>
        <w:t xml:space="preserve"> </w:t>
      </w:r>
      <w:r w:rsidRPr="000B0636">
        <w:rPr>
          <w:b/>
          <w:iCs/>
          <w:color w:val="000000"/>
          <w:sz w:val="28"/>
          <w:szCs w:val="28"/>
          <w:lang w:eastAsia="en-US"/>
        </w:rPr>
        <w:t>(СФП)</w:t>
      </w:r>
      <w:r w:rsidRPr="000B0636">
        <w:rPr>
          <w:iCs/>
          <w:color w:val="000000"/>
          <w:sz w:val="28"/>
          <w:szCs w:val="28"/>
          <w:lang w:eastAsia="en-US"/>
        </w:rPr>
        <w:t xml:space="preserve"> </w:t>
      </w:r>
    </w:p>
    <w:p w:rsidR="003B1D76" w:rsidRDefault="003B1D76" w:rsidP="00893F60">
      <w:pPr>
        <w:ind w:left="567" w:right="285"/>
        <w:jc w:val="both"/>
        <w:rPr>
          <w:b/>
          <w:sz w:val="24"/>
          <w:szCs w:val="24"/>
          <w:u w:val="single"/>
        </w:rPr>
      </w:pPr>
    </w:p>
    <w:p w:rsidR="003B1D76" w:rsidRPr="001C2F02" w:rsidRDefault="003B1D76" w:rsidP="00893F60">
      <w:pPr>
        <w:ind w:left="567" w:right="285"/>
        <w:jc w:val="both"/>
        <w:rPr>
          <w:b/>
          <w:sz w:val="24"/>
          <w:szCs w:val="24"/>
          <w:u w:val="single"/>
        </w:rPr>
      </w:pPr>
      <w:r w:rsidRPr="001C2F02">
        <w:rPr>
          <w:b/>
          <w:sz w:val="24"/>
          <w:szCs w:val="24"/>
          <w:u w:val="single"/>
        </w:rPr>
        <w:t>Упражнения для развития быстроты.</w:t>
      </w:r>
    </w:p>
    <w:p w:rsidR="003B1D76" w:rsidRPr="00010086" w:rsidRDefault="003B1D76" w:rsidP="00893F60">
      <w:pPr>
        <w:ind w:left="567" w:right="285"/>
        <w:jc w:val="both"/>
        <w:rPr>
          <w:sz w:val="24"/>
          <w:szCs w:val="24"/>
        </w:rPr>
      </w:pPr>
      <w:r w:rsidRPr="00010086">
        <w:rPr>
          <w:sz w:val="24"/>
          <w:szCs w:val="24"/>
        </w:rPr>
        <w:t xml:space="preserve">Бег с низкого старта на 15-30м. Бег на скорость на 40,60,100м. Бег на месте с похлопываниями ладонями о бедра в максимально быстром темпе. Бег на месте в быстром темпе с упором  руками на гимнастическую стенку. Бег с внезапной сменой направлений, с внезапными остановками и переходом на другие упражнения. </w:t>
      </w:r>
    </w:p>
    <w:p w:rsidR="003B1D76" w:rsidRPr="00010086" w:rsidRDefault="003B1D76" w:rsidP="00893F60">
      <w:pPr>
        <w:ind w:left="567" w:right="285"/>
        <w:jc w:val="both"/>
        <w:rPr>
          <w:sz w:val="24"/>
          <w:szCs w:val="24"/>
        </w:rPr>
      </w:pPr>
      <w:r w:rsidRPr="00010086">
        <w:rPr>
          <w:sz w:val="24"/>
          <w:szCs w:val="24"/>
        </w:rPr>
        <w:t>Бег с ускорением по сигналу, бег из различных исходных положений /боевой стойки, из положения сидя, лежа, стоя спиной к направлению бега и др./</w:t>
      </w:r>
    </w:p>
    <w:p w:rsidR="003B1D76" w:rsidRPr="00010086" w:rsidRDefault="003B1D76" w:rsidP="00893F60">
      <w:pPr>
        <w:ind w:left="567" w:right="285"/>
        <w:jc w:val="both"/>
        <w:rPr>
          <w:sz w:val="24"/>
          <w:szCs w:val="24"/>
        </w:rPr>
      </w:pPr>
      <w:r w:rsidRPr="00010086">
        <w:rPr>
          <w:sz w:val="24"/>
          <w:szCs w:val="24"/>
        </w:rPr>
        <w:t>Эстафеты: встречные, с препятствиями, с прыжками и др. Метание теннисных мячей, броски гандбольных мячей, метание гранат и других предметов на дальность.</w:t>
      </w:r>
    </w:p>
    <w:p w:rsidR="003B1D76" w:rsidRPr="00010086" w:rsidRDefault="003B1D76" w:rsidP="00893F60">
      <w:pPr>
        <w:ind w:left="567" w:right="285"/>
        <w:jc w:val="both"/>
        <w:rPr>
          <w:sz w:val="24"/>
          <w:szCs w:val="24"/>
        </w:rPr>
      </w:pPr>
      <w:r w:rsidRPr="00010086">
        <w:rPr>
          <w:sz w:val="24"/>
          <w:szCs w:val="24"/>
        </w:rPr>
        <w:t xml:space="preserve">Ходьба с круговыми движениями рук в темпе, вдвое превышающий темп ходьбы. Быстрое ведение мяча /волейбольного, баскетбольного, футбольного/ одной рукой. Быстрая передача мяча в парах /стоя, сидя/. Различные упражнения, выполняемые в игровой форме, требующие быстрых ответных действий. Соревнования на скорость передвижения в боевой стойке. Передвижения в боевой стойке с изменением скорости. Сдвоенные, строенные уколы /удары/ на мишени /чучелах/. Выполнение уколов на мишень без выпада, с выпадом, с шагом и выпадом на </w:t>
      </w:r>
      <w:r w:rsidRPr="00010086">
        <w:rPr>
          <w:sz w:val="24"/>
          <w:szCs w:val="24"/>
        </w:rPr>
        <w:lastRenderedPageBreak/>
        <w:t>скорость.</w:t>
      </w:r>
    </w:p>
    <w:p w:rsidR="003B1D76" w:rsidRDefault="003B1D76" w:rsidP="00893F60">
      <w:pPr>
        <w:ind w:left="567" w:right="285"/>
        <w:jc w:val="both"/>
        <w:rPr>
          <w:b/>
          <w:color w:val="0000FF"/>
          <w:sz w:val="24"/>
          <w:szCs w:val="24"/>
        </w:rPr>
      </w:pPr>
    </w:p>
    <w:p w:rsidR="003B1D76" w:rsidRDefault="003B1D76" w:rsidP="00A04217">
      <w:pPr>
        <w:ind w:firstLine="720"/>
        <w:jc w:val="both"/>
        <w:rPr>
          <w:b/>
          <w:color w:val="0000FF"/>
          <w:sz w:val="24"/>
          <w:szCs w:val="24"/>
        </w:rPr>
      </w:pPr>
      <w:r w:rsidRPr="001C2F02">
        <w:rPr>
          <w:b/>
          <w:sz w:val="24"/>
          <w:szCs w:val="24"/>
          <w:u w:val="single"/>
        </w:rPr>
        <w:t>Упражнения для развития координации.</w:t>
      </w:r>
      <w:r w:rsidRPr="001C2F02">
        <w:rPr>
          <w:rStyle w:val="aa"/>
          <w:sz w:val="24"/>
          <w:szCs w:val="24"/>
          <w:u w:val="single"/>
        </w:rPr>
        <w:t xml:space="preserve"> </w:t>
      </w:r>
      <w:r w:rsidRPr="008A49E0">
        <w:rPr>
          <w:rStyle w:val="aa"/>
          <w:sz w:val="24"/>
          <w:szCs w:val="24"/>
          <w:lang w:val="en-US"/>
        </w:rPr>
        <w:footnoteReference w:id="3"/>
      </w:r>
    </w:p>
    <w:p w:rsidR="003B1D76" w:rsidRPr="009C2409" w:rsidRDefault="003B1D76" w:rsidP="00893F60">
      <w:pPr>
        <w:ind w:left="709" w:right="285"/>
        <w:jc w:val="both"/>
        <w:rPr>
          <w:sz w:val="24"/>
          <w:szCs w:val="24"/>
        </w:rPr>
      </w:pPr>
      <w:r w:rsidRPr="009C2409">
        <w:rPr>
          <w:sz w:val="24"/>
          <w:szCs w:val="24"/>
        </w:rPr>
        <w:t>Сохранять равновесие, стоя на одной ноге в течение минуты, руки разведены в стороны. Голова поворачивается то влево, то вправо. Взгляд не фиксируется и не помогает сохранять равновесие. С развитием навыка закрыть глаза. Стоя напротив стены или двери на одной ноге, кидать мяч и ловить его после того, как он отскочит. Смотреть только на мяч. Стоя на одной ноге, подпрыгнуть</w:t>
      </w:r>
      <w:r>
        <w:rPr>
          <w:sz w:val="24"/>
          <w:szCs w:val="24"/>
        </w:rPr>
        <w:t>,</w:t>
      </w:r>
      <w:r w:rsidRPr="009C2409">
        <w:rPr>
          <w:sz w:val="24"/>
          <w:szCs w:val="24"/>
        </w:rPr>
        <w:t xml:space="preserve"> и приземлится на другую ногу. Следующее подпрыгивание – приземление в исходную позицию. Выполняется в течение нескольких минут. "Жонглер". Взяв в каждую руку по </w:t>
      </w:r>
      <w:r>
        <w:rPr>
          <w:sz w:val="24"/>
          <w:szCs w:val="24"/>
        </w:rPr>
        <w:t>теннисном</w:t>
      </w:r>
      <w:r w:rsidRPr="009C2409">
        <w:rPr>
          <w:sz w:val="24"/>
          <w:szCs w:val="24"/>
        </w:rPr>
        <w:t>у мячу, подкидывать и ловить их попеременно</w:t>
      </w:r>
      <w:r>
        <w:rPr>
          <w:sz w:val="24"/>
          <w:szCs w:val="24"/>
        </w:rPr>
        <w:t>,</w:t>
      </w:r>
      <w:r w:rsidRPr="009C2409">
        <w:rPr>
          <w:sz w:val="24"/>
          <w:szCs w:val="24"/>
        </w:rPr>
        <w:t xml:space="preserve"> то правой, то левой рукой. Правая рука подбросила – она же поймала. Затем </w:t>
      </w:r>
      <w:r>
        <w:rPr>
          <w:sz w:val="24"/>
          <w:szCs w:val="24"/>
        </w:rPr>
        <w:t xml:space="preserve">- </w:t>
      </w:r>
      <w:r w:rsidRPr="009C2409">
        <w:rPr>
          <w:sz w:val="24"/>
          <w:szCs w:val="24"/>
        </w:rPr>
        <w:t>то</w:t>
      </w:r>
      <w:r>
        <w:rPr>
          <w:sz w:val="24"/>
          <w:szCs w:val="24"/>
        </w:rPr>
        <w:t xml:space="preserve"> </w:t>
      </w:r>
      <w:r w:rsidRPr="009C2409">
        <w:rPr>
          <w:sz w:val="24"/>
          <w:szCs w:val="24"/>
        </w:rPr>
        <w:t>же самое</w:t>
      </w:r>
      <w:r>
        <w:rPr>
          <w:sz w:val="24"/>
          <w:szCs w:val="24"/>
        </w:rPr>
        <w:t xml:space="preserve"> упражнение</w:t>
      </w:r>
      <w:r w:rsidRPr="009C2409">
        <w:rPr>
          <w:sz w:val="24"/>
          <w:szCs w:val="24"/>
        </w:rPr>
        <w:t xml:space="preserve"> делает другая рука. Усложнить предыдущее упражнение: правая рука подкидывает мяч – ловит левая рука, затем наоборот. Чтобы развить устойчивость тела, обе руки одновременно подкидывают мячи, но правый мяч ловит левая рука, а левый мяч – правая рука.</w:t>
      </w:r>
    </w:p>
    <w:p w:rsidR="003B1D76" w:rsidRPr="009C2409" w:rsidRDefault="003B1D76" w:rsidP="00893F60">
      <w:pPr>
        <w:ind w:left="709" w:right="285"/>
        <w:jc w:val="both"/>
        <w:rPr>
          <w:sz w:val="24"/>
          <w:szCs w:val="24"/>
        </w:rPr>
      </w:pPr>
      <w:r w:rsidRPr="009C2409">
        <w:rPr>
          <w:sz w:val="24"/>
          <w:szCs w:val="24"/>
        </w:rPr>
        <w:t>Кувырки вперед. Кувырки вперед с прыжком вверх. Кувырки назад. Кувырки назад с прыжком вверх (с поворотом на 180°)</w:t>
      </w:r>
      <w:r>
        <w:rPr>
          <w:sz w:val="24"/>
          <w:szCs w:val="24"/>
        </w:rPr>
        <w:t>.</w:t>
      </w:r>
    </w:p>
    <w:p w:rsidR="003B1D76" w:rsidRPr="009C2409" w:rsidRDefault="003B1D76" w:rsidP="00893F60">
      <w:pPr>
        <w:ind w:left="709" w:right="285"/>
        <w:jc w:val="both"/>
        <w:rPr>
          <w:sz w:val="24"/>
          <w:szCs w:val="24"/>
        </w:rPr>
      </w:pPr>
      <w:r w:rsidRPr="009C2409">
        <w:rPr>
          <w:sz w:val="24"/>
          <w:szCs w:val="24"/>
        </w:rPr>
        <w:t>Упражнения на гимнастической стенке. Упражнения с закрытыми глазами.</w:t>
      </w:r>
    </w:p>
    <w:p w:rsidR="003B1D76" w:rsidRPr="009C2409" w:rsidRDefault="003B1D76" w:rsidP="00893F60">
      <w:pPr>
        <w:ind w:left="709" w:right="285"/>
        <w:jc w:val="both"/>
        <w:rPr>
          <w:b/>
          <w:color w:val="0000FF"/>
          <w:sz w:val="24"/>
          <w:szCs w:val="24"/>
        </w:rPr>
      </w:pPr>
      <w:r w:rsidRPr="009C2409">
        <w:rPr>
          <w:b/>
          <w:color w:val="0000FF"/>
          <w:sz w:val="24"/>
          <w:szCs w:val="24"/>
        </w:rPr>
        <w:t xml:space="preserve"> </w:t>
      </w:r>
    </w:p>
    <w:p w:rsidR="003B1D76" w:rsidRPr="001C2F02" w:rsidRDefault="003B1D76" w:rsidP="00893F60">
      <w:pPr>
        <w:ind w:left="709" w:right="285"/>
        <w:jc w:val="both"/>
        <w:rPr>
          <w:b/>
          <w:sz w:val="24"/>
          <w:szCs w:val="24"/>
          <w:u w:val="single"/>
        </w:rPr>
      </w:pPr>
      <w:r w:rsidRPr="001C2F02">
        <w:rPr>
          <w:b/>
          <w:sz w:val="24"/>
          <w:szCs w:val="24"/>
          <w:u w:val="single"/>
        </w:rPr>
        <w:t xml:space="preserve">Упражнения для развития ловкости. </w:t>
      </w:r>
    </w:p>
    <w:p w:rsidR="003B1D76" w:rsidRPr="00010086" w:rsidRDefault="003B1D76" w:rsidP="00893F60">
      <w:pPr>
        <w:ind w:left="709" w:right="285"/>
        <w:jc w:val="both"/>
        <w:rPr>
          <w:sz w:val="24"/>
          <w:szCs w:val="24"/>
        </w:rPr>
      </w:pPr>
      <w:r w:rsidRPr="00010086">
        <w:rPr>
          <w:sz w:val="24"/>
          <w:szCs w:val="24"/>
        </w:rPr>
        <w:t xml:space="preserve"> Жонглирование теннисными мячами и другими малыми предметами. Перебрасывание гимнастических палок, теннисных мячей, гандбольных мячей в парах. Броски баскетбольного мяча с поворотами, ведение мяча с обходом партнера, маневрирование с мячом. Метание малых мячей в подвижную и неподвижную цели. Различные упражнения в равновесии – ходьба с закрытыми глазами, ходьба на уменьшенной площади опоры /перевернутая гимнастическая скамейка/, ходьба в боевой стойке на уменьшенной площади опоры.</w:t>
      </w:r>
    </w:p>
    <w:p w:rsidR="003B1D76" w:rsidRPr="00010086" w:rsidRDefault="003B1D76" w:rsidP="00893F60">
      <w:pPr>
        <w:ind w:left="709" w:right="285"/>
        <w:jc w:val="both"/>
        <w:rPr>
          <w:sz w:val="24"/>
          <w:szCs w:val="24"/>
        </w:rPr>
      </w:pPr>
      <w:r w:rsidRPr="00010086">
        <w:rPr>
          <w:sz w:val="24"/>
          <w:szCs w:val="24"/>
        </w:rPr>
        <w:t>Подвижные и спортивные игры с мячом.</w:t>
      </w:r>
    </w:p>
    <w:p w:rsidR="003B1D76" w:rsidRDefault="003B1D76" w:rsidP="00893F60">
      <w:pPr>
        <w:ind w:left="709" w:right="285"/>
        <w:jc w:val="both"/>
        <w:rPr>
          <w:sz w:val="24"/>
          <w:szCs w:val="24"/>
        </w:rPr>
      </w:pPr>
      <w:r w:rsidRPr="00010086">
        <w:rPr>
          <w:sz w:val="24"/>
          <w:szCs w:val="24"/>
        </w:rPr>
        <w:t>Упражнения в маневрировании с партнером, различные передвижения и нанесения уколов в мишень по сигналу тренера. Упражнения в перемене позиций</w:t>
      </w:r>
      <w:r>
        <w:rPr>
          <w:sz w:val="24"/>
          <w:szCs w:val="24"/>
        </w:rPr>
        <w:t xml:space="preserve"> </w:t>
      </w:r>
      <w:r w:rsidRPr="00010086">
        <w:rPr>
          <w:sz w:val="24"/>
          <w:szCs w:val="24"/>
        </w:rPr>
        <w:t xml:space="preserve">- на месте </w:t>
      </w:r>
      <w:r>
        <w:rPr>
          <w:sz w:val="24"/>
          <w:szCs w:val="24"/>
        </w:rPr>
        <w:t xml:space="preserve">и </w:t>
      </w:r>
      <w:r w:rsidRPr="00010086">
        <w:rPr>
          <w:sz w:val="24"/>
          <w:szCs w:val="24"/>
        </w:rPr>
        <w:t>в сочетании с передвижением в боевой стойке. Уколы в мишень на точность попадания из разных положений. /позиций/, на разных дистанциях. Соревнования на точность поражения мишени. Бой с тенью</w:t>
      </w:r>
      <w:r>
        <w:rPr>
          <w:sz w:val="24"/>
          <w:szCs w:val="24"/>
        </w:rPr>
        <w:t>.</w:t>
      </w:r>
    </w:p>
    <w:p w:rsidR="003B1D76" w:rsidRPr="00010086" w:rsidRDefault="003B1D76" w:rsidP="00893F60">
      <w:pPr>
        <w:ind w:left="709" w:right="285"/>
        <w:jc w:val="both"/>
        <w:rPr>
          <w:sz w:val="24"/>
          <w:szCs w:val="24"/>
        </w:rPr>
      </w:pPr>
      <w:r>
        <w:rPr>
          <w:sz w:val="24"/>
          <w:szCs w:val="24"/>
        </w:rPr>
        <w:t xml:space="preserve">Перетаскивание предметов, переступание через предметы. Бег с преодолением препятствий. </w:t>
      </w:r>
    </w:p>
    <w:p w:rsidR="003B1D76" w:rsidRPr="00010086" w:rsidRDefault="003B1D76" w:rsidP="00893F60">
      <w:pPr>
        <w:ind w:left="709" w:right="285"/>
        <w:jc w:val="both"/>
        <w:rPr>
          <w:sz w:val="24"/>
          <w:szCs w:val="24"/>
        </w:rPr>
      </w:pPr>
    </w:p>
    <w:p w:rsidR="003B1D76" w:rsidRPr="001C2F02" w:rsidRDefault="003B1D76" w:rsidP="00893F60">
      <w:pPr>
        <w:ind w:left="709" w:right="285"/>
        <w:jc w:val="both"/>
        <w:rPr>
          <w:b/>
          <w:sz w:val="24"/>
          <w:szCs w:val="24"/>
          <w:u w:val="single"/>
        </w:rPr>
      </w:pPr>
      <w:r w:rsidRPr="001C2F02">
        <w:rPr>
          <w:b/>
          <w:sz w:val="24"/>
          <w:szCs w:val="24"/>
          <w:u w:val="single"/>
        </w:rPr>
        <w:t>Упражнения для развития силы.</w:t>
      </w:r>
    </w:p>
    <w:p w:rsidR="003B1D76" w:rsidRPr="00010086" w:rsidRDefault="003B1D76" w:rsidP="00893F60">
      <w:pPr>
        <w:ind w:left="709" w:right="285"/>
        <w:jc w:val="both"/>
        <w:rPr>
          <w:sz w:val="24"/>
          <w:szCs w:val="24"/>
        </w:rPr>
      </w:pPr>
      <w:r w:rsidRPr="00010086">
        <w:rPr>
          <w:sz w:val="24"/>
          <w:szCs w:val="24"/>
        </w:rPr>
        <w:t>Сгибание и разгибание рук в упоре о предметы на разной высоте от пола /гимнастическую скамейку, гимнастическую стенку/, в упоре лежа – руки на полу, ноги на скамейку и т.п. Из упора лежа отталкивания от пола с хлопком. Приседания на двух и одной ногах, приседание с отягощением. Прыжки и подскоки на одной и двух ногах.</w:t>
      </w:r>
    </w:p>
    <w:p w:rsidR="003B1D76" w:rsidRPr="00010086" w:rsidRDefault="003B1D76" w:rsidP="00893F60">
      <w:pPr>
        <w:ind w:left="709" w:right="285"/>
        <w:jc w:val="both"/>
        <w:rPr>
          <w:sz w:val="24"/>
          <w:szCs w:val="24"/>
        </w:rPr>
      </w:pPr>
      <w:r w:rsidRPr="00010086">
        <w:rPr>
          <w:sz w:val="24"/>
          <w:szCs w:val="24"/>
        </w:rPr>
        <w:t>Броски набивного мяча /2-5 кг./ одной и двумя руками из различных положений, в разных направлениях.</w:t>
      </w:r>
    </w:p>
    <w:p w:rsidR="003B1D76" w:rsidRPr="00010086" w:rsidRDefault="003B1D76" w:rsidP="00893F60">
      <w:pPr>
        <w:ind w:left="709" w:right="285"/>
        <w:jc w:val="both"/>
        <w:rPr>
          <w:sz w:val="24"/>
          <w:szCs w:val="24"/>
        </w:rPr>
      </w:pPr>
      <w:r w:rsidRPr="00010086">
        <w:rPr>
          <w:sz w:val="24"/>
          <w:szCs w:val="24"/>
        </w:rPr>
        <w:t>Упражнения для развития силы отдельных мышечных групп / туловища, шеи, рук, ног/ без и с предметами.</w:t>
      </w:r>
    </w:p>
    <w:p w:rsidR="003B1D76" w:rsidRPr="00010086" w:rsidRDefault="003B1D76" w:rsidP="00893F60">
      <w:pPr>
        <w:ind w:left="709" w:right="285"/>
        <w:jc w:val="both"/>
        <w:rPr>
          <w:sz w:val="24"/>
          <w:szCs w:val="24"/>
        </w:rPr>
      </w:pPr>
      <w:r w:rsidRPr="00010086">
        <w:rPr>
          <w:sz w:val="24"/>
          <w:szCs w:val="24"/>
        </w:rPr>
        <w:t>Упражнения со штангой  / небольшой вес/ - повороты туловища со штангой на плечах, приседания, выжимания и выталкивания штанги от груди и др.</w:t>
      </w:r>
    </w:p>
    <w:p w:rsidR="003B1D76" w:rsidRPr="00010086" w:rsidRDefault="003B1D76" w:rsidP="00893F60">
      <w:pPr>
        <w:ind w:left="709" w:right="285"/>
        <w:jc w:val="both"/>
        <w:rPr>
          <w:sz w:val="24"/>
          <w:szCs w:val="24"/>
        </w:rPr>
      </w:pPr>
      <w:r w:rsidRPr="00010086">
        <w:rPr>
          <w:sz w:val="24"/>
          <w:szCs w:val="24"/>
        </w:rPr>
        <w:t>Упражнения на гимнастической стенке – подтягивание на руках, поднимание ног до угла 30,90 градусов и др.</w:t>
      </w:r>
    </w:p>
    <w:p w:rsidR="003B1D76" w:rsidRPr="00010086" w:rsidRDefault="003B1D76" w:rsidP="00893F60">
      <w:pPr>
        <w:ind w:left="709" w:right="285"/>
        <w:jc w:val="both"/>
        <w:rPr>
          <w:sz w:val="24"/>
          <w:szCs w:val="24"/>
        </w:rPr>
      </w:pPr>
      <w:r w:rsidRPr="00010086">
        <w:rPr>
          <w:sz w:val="24"/>
          <w:szCs w:val="24"/>
        </w:rPr>
        <w:t>Передвижения в боевой стойке с отягощением – со штангой на плечах, переноской партнера, глубокие приседания в боевой стойке с выпрыгиваниями вверх и возвращением в боевую стойку, выпады и возвращения из них в боевую стойку.</w:t>
      </w:r>
    </w:p>
    <w:p w:rsidR="003B1D76" w:rsidRPr="00010086" w:rsidRDefault="003B1D76" w:rsidP="00893F60">
      <w:pPr>
        <w:ind w:left="709" w:right="285"/>
        <w:jc w:val="both"/>
        <w:rPr>
          <w:sz w:val="24"/>
          <w:szCs w:val="24"/>
        </w:rPr>
      </w:pPr>
    </w:p>
    <w:p w:rsidR="003B1D76" w:rsidRPr="001C2F02" w:rsidRDefault="003B1D76" w:rsidP="00893F60">
      <w:pPr>
        <w:ind w:left="709" w:right="285"/>
        <w:jc w:val="both"/>
        <w:rPr>
          <w:b/>
          <w:sz w:val="24"/>
          <w:szCs w:val="24"/>
          <w:u w:val="single"/>
        </w:rPr>
      </w:pPr>
      <w:r w:rsidRPr="001C2F02">
        <w:rPr>
          <w:b/>
          <w:sz w:val="24"/>
          <w:szCs w:val="24"/>
          <w:u w:val="single"/>
        </w:rPr>
        <w:t>Упражнения для развития выносливости.</w:t>
      </w:r>
    </w:p>
    <w:p w:rsidR="003B1D76" w:rsidRPr="00010086" w:rsidRDefault="003B1D76" w:rsidP="00893F60">
      <w:pPr>
        <w:ind w:left="709" w:right="285"/>
        <w:jc w:val="both"/>
        <w:rPr>
          <w:sz w:val="24"/>
          <w:szCs w:val="24"/>
        </w:rPr>
      </w:pPr>
      <w:r w:rsidRPr="00010086">
        <w:rPr>
          <w:sz w:val="24"/>
          <w:szCs w:val="24"/>
        </w:rPr>
        <w:t>Бег по пересеченной местности до 2 км, марш- броски до 6-8 км.</w:t>
      </w:r>
    </w:p>
    <w:p w:rsidR="003B1D76" w:rsidRPr="00010086" w:rsidRDefault="003B1D76" w:rsidP="00893F60">
      <w:pPr>
        <w:ind w:left="709" w:right="285"/>
        <w:jc w:val="both"/>
        <w:rPr>
          <w:sz w:val="24"/>
          <w:szCs w:val="24"/>
        </w:rPr>
      </w:pPr>
      <w:r w:rsidRPr="00010086">
        <w:rPr>
          <w:sz w:val="24"/>
          <w:szCs w:val="24"/>
        </w:rPr>
        <w:t>Туристические походы/однодневные и многодневные/</w:t>
      </w:r>
    </w:p>
    <w:p w:rsidR="003B1D76" w:rsidRPr="00010086" w:rsidRDefault="003B1D76" w:rsidP="00893F60">
      <w:pPr>
        <w:ind w:left="709" w:right="285"/>
        <w:jc w:val="both"/>
        <w:rPr>
          <w:sz w:val="24"/>
          <w:szCs w:val="24"/>
        </w:rPr>
      </w:pPr>
      <w:r w:rsidRPr="00010086">
        <w:rPr>
          <w:sz w:val="24"/>
          <w:szCs w:val="24"/>
        </w:rPr>
        <w:t xml:space="preserve">Ходьба на лыжах до 10-15 км. Плавание различными способами до 200-300 м. Выполнение </w:t>
      </w:r>
      <w:r w:rsidRPr="00010086">
        <w:rPr>
          <w:sz w:val="24"/>
          <w:szCs w:val="24"/>
        </w:rPr>
        <w:lastRenderedPageBreak/>
        <w:t>специальных фехтовальных упражнений с короткими паузами отдыха. Учебные и вольные бои с короткими перерывами между боями.</w:t>
      </w:r>
    </w:p>
    <w:p w:rsidR="003B1D76" w:rsidRPr="00010086" w:rsidRDefault="003B1D76" w:rsidP="00893F60">
      <w:pPr>
        <w:ind w:left="709" w:right="285"/>
        <w:jc w:val="both"/>
        <w:rPr>
          <w:sz w:val="24"/>
          <w:szCs w:val="24"/>
        </w:rPr>
      </w:pPr>
    </w:p>
    <w:p w:rsidR="003B1D76" w:rsidRPr="001C2F02" w:rsidRDefault="003B1D76" w:rsidP="00893F60">
      <w:pPr>
        <w:ind w:left="709" w:right="285"/>
        <w:jc w:val="both"/>
        <w:rPr>
          <w:b/>
          <w:sz w:val="24"/>
          <w:szCs w:val="24"/>
          <w:u w:val="single"/>
        </w:rPr>
      </w:pPr>
      <w:r w:rsidRPr="001C2F02">
        <w:rPr>
          <w:b/>
          <w:sz w:val="24"/>
          <w:szCs w:val="24"/>
          <w:u w:val="single"/>
        </w:rPr>
        <w:t>Упражнения для развития гибкости</w:t>
      </w:r>
    </w:p>
    <w:p w:rsidR="003B1D76" w:rsidRDefault="003B1D76" w:rsidP="00893F60">
      <w:pPr>
        <w:ind w:left="709" w:right="285"/>
        <w:jc w:val="both"/>
        <w:rPr>
          <w:sz w:val="24"/>
          <w:szCs w:val="24"/>
        </w:rPr>
      </w:pPr>
      <w:r>
        <w:rPr>
          <w:sz w:val="24"/>
          <w:szCs w:val="24"/>
        </w:rPr>
        <w:t xml:space="preserve">Наиболее благоприятное время для развития гибкости – это младший школьный возраст. </w:t>
      </w:r>
    </w:p>
    <w:p w:rsidR="003B1D76" w:rsidRPr="00010086" w:rsidRDefault="003B1D76" w:rsidP="00893F60">
      <w:pPr>
        <w:ind w:left="709" w:right="285"/>
        <w:jc w:val="both"/>
        <w:rPr>
          <w:sz w:val="24"/>
          <w:szCs w:val="24"/>
        </w:rPr>
      </w:pPr>
      <w:r w:rsidRPr="00010086">
        <w:rPr>
          <w:sz w:val="24"/>
          <w:szCs w:val="24"/>
        </w:rPr>
        <w:t>Различные маховые движения ногами / в сагиттальной,  фронтальной плоскости/Маховые и круговые движения руками. Наклоны туловища вперед, назад, в стороны из различных исходящих положений /стоя, сидя/. Вращения и круговые движения туловищем. Мост через стойку на руках, из положения лежа, наклоном назад. Упражнения на гимнастической стенке. Пружинистые покачивания в выпаде. Полушпагат, шпагат.</w:t>
      </w:r>
    </w:p>
    <w:p w:rsidR="003B1D76" w:rsidRPr="00010086" w:rsidRDefault="003B1D76" w:rsidP="00893F60">
      <w:pPr>
        <w:ind w:left="709" w:right="285"/>
        <w:jc w:val="both"/>
        <w:rPr>
          <w:sz w:val="24"/>
          <w:szCs w:val="24"/>
        </w:rPr>
      </w:pPr>
    </w:p>
    <w:p w:rsidR="003B1D76" w:rsidRPr="001C2F02" w:rsidRDefault="003B1D76" w:rsidP="00893F60">
      <w:pPr>
        <w:ind w:left="709" w:right="285"/>
        <w:jc w:val="both"/>
        <w:rPr>
          <w:b/>
          <w:sz w:val="24"/>
          <w:szCs w:val="24"/>
          <w:u w:val="single"/>
        </w:rPr>
      </w:pPr>
      <w:r w:rsidRPr="001C2F02">
        <w:rPr>
          <w:b/>
          <w:sz w:val="24"/>
          <w:szCs w:val="24"/>
          <w:u w:val="single"/>
        </w:rPr>
        <w:t>Упражнения на расслабление.</w:t>
      </w:r>
    </w:p>
    <w:p w:rsidR="003B1D76" w:rsidRDefault="003B1D76" w:rsidP="00893F60">
      <w:pPr>
        <w:widowControl/>
        <w:shd w:val="clear" w:color="auto" w:fill="FFFFFF"/>
        <w:ind w:left="709" w:right="285"/>
        <w:jc w:val="both"/>
        <w:rPr>
          <w:sz w:val="24"/>
          <w:szCs w:val="24"/>
        </w:rPr>
      </w:pPr>
      <w:r w:rsidRPr="00010086">
        <w:rPr>
          <w:sz w:val="24"/>
          <w:szCs w:val="24"/>
        </w:rPr>
        <w:t>Прыжки на месте с расслабленными руками. Бег трусцой с расслаблением рук и плечевого пояса. Размахивания свободно опущенными руками за счет поворотов туловища и полуприседов. Встряхивание кистями рук в различных исходных положениях. Из положения руки вверх – поочередно расслабить мышцы пальцев, кистей рук, предплечья, плеча, шеи /голова наклоняется вперед/, мышц спины, ног /полный присед, спина круглая, голова опущена/. Чередование напряжения и расслабления мышц рук, ног, туловища.</w:t>
      </w:r>
    </w:p>
    <w:p w:rsidR="003B1D76" w:rsidRDefault="003B1D76" w:rsidP="00A04217">
      <w:pPr>
        <w:widowControl/>
        <w:shd w:val="clear" w:color="auto" w:fill="FFFFFF"/>
        <w:ind w:firstLine="709"/>
        <w:jc w:val="both"/>
        <w:rPr>
          <w:sz w:val="24"/>
          <w:szCs w:val="24"/>
        </w:rPr>
      </w:pPr>
    </w:p>
    <w:p w:rsidR="003B1D76" w:rsidRPr="006361ED" w:rsidRDefault="003B1D76" w:rsidP="006361ED">
      <w:pPr>
        <w:widowControl/>
        <w:shd w:val="clear" w:color="auto" w:fill="F3F3F3"/>
        <w:ind w:firstLine="709"/>
        <w:jc w:val="both"/>
        <w:rPr>
          <w:b/>
          <w:sz w:val="24"/>
          <w:szCs w:val="24"/>
        </w:rPr>
      </w:pPr>
      <w:r w:rsidRPr="006361ED">
        <w:rPr>
          <w:b/>
          <w:sz w:val="24"/>
          <w:szCs w:val="24"/>
        </w:rPr>
        <w:t xml:space="preserve">2.1.4. </w:t>
      </w:r>
      <w:r w:rsidRPr="006361ED">
        <w:rPr>
          <w:b/>
          <w:color w:val="000000"/>
          <w:sz w:val="24"/>
          <w:szCs w:val="24"/>
          <w:lang w:eastAsia="en-US"/>
        </w:rPr>
        <w:t>Техни</w:t>
      </w:r>
      <w:r>
        <w:rPr>
          <w:b/>
          <w:color w:val="000000"/>
          <w:sz w:val="24"/>
          <w:szCs w:val="24"/>
          <w:lang w:eastAsia="en-US"/>
        </w:rPr>
        <w:t>ко-</w:t>
      </w:r>
      <w:r w:rsidRPr="006361ED">
        <w:rPr>
          <w:b/>
          <w:color w:val="000000"/>
          <w:sz w:val="24"/>
          <w:szCs w:val="24"/>
          <w:lang w:eastAsia="en-US"/>
        </w:rPr>
        <w:t>тактическая подготовка</w:t>
      </w:r>
    </w:p>
    <w:p w:rsidR="003B1D76" w:rsidRDefault="003B1D76" w:rsidP="006361ED">
      <w:pPr>
        <w:widowControl/>
        <w:shd w:val="clear" w:color="auto" w:fill="FFFFFF"/>
        <w:ind w:firstLine="709"/>
        <w:rPr>
          <w:b/>
          <w:sz w:val="24"/>
          <w:szCs w:val="24"/>
          <w:u w:val="single"/>
          <w:lang w:eastAsia="en-US"/>
        </w:rPr>
      </w:pPr>
    </w:p>
    <w:p w:rsidR="003B1D76" w:rsidRPr="00D114A7" w:rsidRDefault="003B1D76" w:rsidP="006361ED">
      <w:pPr>
        <w:widowControl/>
        <w:shd w:val="clear" w:color="auto" w:fill="FFFFFF"/>
        <w:ind w:firstLine="709"/>
        <w:rPr>
          <w:b/>
          <w:color w:val="0000FF"/>
          <w:sz w:val="24"/>
          <w:szCs w:val="24"/>
          <w:u w:val="single"/>
          <w:lang w:eastAsia="en-US"/>
        </w:rPr>
      </w:pPr>
      <w:r>
        <w:rPr>
          <w:b/>
          <w:color w:val="0000FF"/>
          <w:sz w:val="24"/>
          <w:szCs w:val="24"/>
          <w:u w:val="single"/>
          <w:lang w:eastAsia="en-US"/>
        </w:rPr>
        <w:t>Фехтование</w:t>
      </w:r>
    </w:p>
    <w:p w:rsidR="003B1D76" w:rsidRPr="005F2C87" w:rsidRDefault="003B1D76" w:rsidP="006361ED">
      <w:pPr>
        <w:widowControl/>
        <w:shd w:val="clear" w:color="auto" w:fill="FFFFFF"/>
        <w:ind w:firstLine="709"/>
        <w:rPr>
          <w:b/>
          <w:sz w:val="24"/>
          <w:szCs w:val="24"/>
          <w:u w:val="single"/>
          <w:lang w:eastAsia="en-US"/>
        </w:rPr>
      </w:pPr>
    </w:p>
    <w:p w:rsidR="003B1D76" w:rsidRDefault="003B1D76" w:rsidP="009551D0">
      <w:pPr>
        <w:widowControl/>
        <w:shd w:val="clear" w:color="auto" w:fill="FFFFFF"/>
        <w:ind w:left="567" w:right="285"/>
        <w:rPr>
          <w:sz w:val="24"/>
          <w:szCs w:val="24"/>
          <w:lang w:eastAsia="en-US"/>
        </w:rPr>
      </w:pPr>
      <w:r w:rsidRPr="000E1822">
        <w:rPr>
          <w:b/>
          <w:sz w:val="24"/>
          <w:szCs w:val="24"/>
          <w:lang w:eastAsia="en-US"/>
        </w:rPr>
        <w:t>Основная направленность тренировки</w:t>
      </w:r>
      <w:r>
        <w:rPr>
          <w:sz w:val="24"/>
          <w:szCs w:val="24"/>
          <w:lang w:eastAsia="en-US"/>
        </w:rPr>
        <w:t xml:space="preserve"> – ознакомление с простейшими приемами фехтования и специализированными движениями.</w:t>
      </w:r>
    </w:p>
    <w:p w:rsidR="003B1D76" w:rsidRDefault="003B1D76" w:rsidP="009551D0">
      <w:pPr>
        <w:widowControl/>
        <w:shd w:val="clear" w:color="auto" w:fill="FFFFFF"/>
        <w:ind w:left="567" w:right="285"/>
        <w:jc w:val="both"/>
        <w:rPr>
          <w:iCs/>
          <w:sz w:val="24"/>
          <w:szCs w:val="24"/>
          <w:lang w:eastAsia="en-US"/>
        </w:rPr>
      </w:pPr>
      <w:r>
        <w:rPr>
          <w:sz w:val="24"/>
          <w:szCs w:val="24"/>
          <w:lang w:eastAsia="en-US"/>
        </w:rPr>
        <w:t>Держание оружия. Основная стойка с оружием, исходное положение, приветствие, боевая стойка, стойка «ВОЛЬНО». Шаг назад. Шаг вперед. Серия шагов вперед и назад. Полувыпад. Переход из одного положения в другое.</w:t>
      </w:r>
    </w:p>
    <w:p w:rsidR="003B1D76" w:rsidRPr="00333366" w:rsidRDefault="003B1D76" w:rsidP="009551D0">
      <w:pPr>
        <w:widowControl/>
        <w:shd w:val="clear" w:color="auto" w:fill="FFFFFF"/>
        <w:ind w:left="567" w:right="285"/>
        <w:rPr>
          <w:sz w:val="24"/>
          <w:szCs w:val="24"/>
        </w:rPr>
      </w:pPr>
      <w:r w:rsidRPr="00333366">
        <w:rPr>
          <w:sz w:val="24"/>
          <w:szCs w:val="24"/>
        </w:rPr>
        <w:t>Перемены позиций из 6-й в 4-ю, из 4-й в 6-ю.</w:t>
      </w:r>
    </w:p>
    <w:p w:rsidR="003B1D76" w:rsidRPr="00333366" w:rsidRDefault="003B1D76" w:rsidP="009551D0">
      <w:pPr>
        <w:widowControl/>
        <w:shd w:val="clear" w:color="auto" w:fill="FFFFFF"/>
        <w:ind w:left="567" w:right="285"/>
        <w:rPr>
          <w:sz w:val="24"/>
          <w:szCs w:val="24"/>
        </w:rPr>
      </w:pPr>
      <w:r w:rsidRPr="00333366">
        <w:rPr>
          <w:sz w:val="24"/>
          <w:szCs w:val="24"/>
        </w:rPr>
        <w:t>Перемены соединений из 6-го в 4-е, из 4-го в 6-е.</w:t>
      </w:r>
    </w:p>
    <w:p w:rsidR="003B1D76" w:rsidRPr="00333366" w:rsidRDefault="003B1D76" w:rsidP="009551D0">
      <w:pPr>
        <w:widowControl/>
        <w:shd w:val="clear" w:color="auto" w:fill="FFFFFF"/>
        <w:ind w:left="567" w:right="285"/>
        <w:rPr>
          <w:sz w:val="24"/>
          <w:szCs w:val="24"/>
        </w:rPr>
      </w:pPr>
      <w:r w:rsidRPr="00333366">
        <w:rPr>
          <w:sz w:val="24"/>
          <w:szCs w:val="24"/>
        </w:rPr>
        <w:t>Укол прямо стоя на месте (с полувыпадом), владея 6-м соединением.</w:t>
      </w:r>
    </w:p>
    <w:p w:rsidR="003B1D76" w:rsidRPr="00333366" w:rsidRDefault="003B1D76" w:rsidP="009551D0">
      <w:pPr>
        <w:widowControl/>
        <w:shd w:val="clear" w:color="auto" w:fill="FFFFFF"/>
        <w:ind w:left="567" w:right="285"/>
        <w:rPr>
          <w:sz w:val="24"/>
          <w:szCs w:val="24"/>
        </w:rPr>
      </w:pPr>
      <w:r w:rsidRPr="00333366">
        <w:rPr>
          <w:sz w:val="24"/>
          <w:szCs w:val="24"/>
        </w:rPr>
        <w:t>Укол прямо стоя на месте (с полувыпадом), владея 4-м соединением.</w:t>
      </w:r>
    </w:p>
    <w:p w:rsidR="003B1D76" w:rsidRPr="00333366" w:rsidRDefault="003B1D76" w:rsidP="009551D0">
      <w:pPr>
        <w:widowControl/>
        <w:shd w:val="clear" w:color="auto" w:fill="FFFFFF"/>
        <w:ind w:left="567" w:right="285"/>
        <w:rPr>
          <w:sz w:val="24"/>
          <w:szCs w:val="24"/>
        </w:rPr>
      </w:pPr>
      <w:r w:rsidRPr="00333366">
        <w:rPr>
          <w:sz w:val="24"/>
          <w:szCs w:val="24"/>
        </w:rPr>
        <w:t>Батман прямой из 6-го соединения и укол прямо, стоя на месте.</w:t>
      </w:r>
    </w:p>
    <w:p w:rsidR="003B1D76" w:rsidRPr="00333366" w:rsidRDefault="003B1D76" w:rsidP="009551D0">
      <w:pPr>
        <w:widowControl/>
        <w:shd w:val="clear" w:color="auto" w:fill="FFFFFF"/>
        <w:ind w:left="567" w:right="285"/>
        <w:rPr>
          <w:sz w:val="24"/>
          <w:szCs w:val="24"/>
        </w:rPr>
      </w:pPr>
      <w:r w:rsidRPr="00333366">
        <w:rPr>
          <w:sz w:val="24"/>
          <w:szCs w:val="24"/>
        </w:rPr>
        <w:t>Атака – батман прямой из 6-го соединения и укол прямо с полувыпадом.</w:t>
      </w:r>
    </w:p>
    <w:p w:rsidR="003B1D76" w:rsidRPr="00333366" w:rsidRDefault="003B1D76" w:rsidP="009551D0">
      <w:pPr>
        <w:widowControl/>
        <w:shd w:val="clear" w:color="auto" w:fill="FFFFFF"/>
        <w:ind w:left="567" w:right="285"/>
        <w:rPr>
          <w:sz w:val="24"/>
          <w:szCs w:val="24"/>
        </w:rPr>
      </w:pPr>
      <w:r w:rsidRPr="00333366">
        <w:rPr>
          <w:sz w:val="24"/>
          <w:szCs w:val="24"/>
        </w:rPr>
        <w:t>Батман прямой из 4-го соединения и укол прямо, стоя на месте.</w:t>
      </w:r>
    </w:p>
    <w:p w:rsidR="003B1D76" w:rsidRPr="00333366" w:rsidRDefault="003B1D76" w:rsidP="009551D0">
      <w:pPr>
        <w:widowControl/>
        <w:shd w:val="clear" w:color="auto" w:fill="FFFFFF"/>
        <w:ind w:left="567" w:right="285"/>
        <w:rPr>
          <w:sz w:val="24"/>
          <w:szCs w:val="24"/>
        </w:rPr>
      </w:pPr>
      <w:r w:rsidRPr="00333366">
        <w:rPr>
          <w:sz w:val="24"/>
          <w:szCs w:val="24"/>
        </w:rPr>
        <w:t>Атака – батман прямой из 4-го соединения и укол прямо с полувыпадом.</w:t>
      </w:r>
    </w:p>
    <w:p w:rsidR="003B1D76" w:rsidRPr="00333366" w:rsidRDefault="003B1D76" w:rsidP="009551D0">
      <w:pPr>
        <w:widowControl/>
        <w:shd w:val="clear" w:color="auto" w:fill="FFFFFF"/>
        <w:ind w:left="567" w:right="285"/>
        <w:rPr>
          <w:sz w:val="24"/>
          <w:szCs w:val="24"/>
        </w:rPr>
      </w:pPr>
      <w:r w:rsidRPr="00333366">
        <w:rPr>
          <w:sz w:val="24"/>
          <w:szCs w:val="24"/>
        </w:rPr>
        <w:t>Перевод во внутренний сектор из 6-го соединения, стоя на месте.</w:t>
      </w:r>
    </w:p>
    <w:p w:rsidR="003B1D76" w:rsidRPr="00333366" w:rsidRDefault="003B1D76" w:rsidP="009551D0">
      <w:pPr>
        <w:widowControl/>
        <w:shd w:val="clear" w:color="auto" w:fill="FFFFFF"/>
        <w:ind w:left="567" w:right="285"/>
        <w:rPr>
          <w:sz w:val="24"/>
          <w:szCs w:val="24"/>
        </w:rPr>
      </w:pPr>
      <w:r w:rsidRPr="00333366">
        <w:rPr>
          <w:sz w:val="24"/>
          <w:szCs w:val="24"/>
        </w:rPr>
        <w:t>Атака переводом во внутренний сектор из 6-го соединения с полувыпадом.</w:t>
      </w:r>
    </w:p>
    <w:p w:rsidR="003B1D76" w:rsidRPr="00333366" w:rsidRDefault="003B1D76" w:rsidP="009551D0">
      <w:pPr>
        <w:widowControl/>
        <w:shd w:val="clear" w:color="auto" w:fill="FFFFFF"/>
        <w:ind w:left="567" w:right="285"/>
        <w:rPr>
          <w:sz w:val="24"/>
          <w:szCs w:val="24"/>
        </w:rPr>
      </w:pPr>
      <w:r w:rsidRPr="00333366">
        <w:rPr>
          <w:sz w:val="24"/>
          <w:szCs w:val="24"/>
        </w:rPr>
        <w:t>Перевод в наружный сектор из 4-го соединения, стоя на месте.</w:t>
      </w:r>
    </w:p>
    <w:p w:rsidR="003B1D76" w:rsidRPr="00333366" w:rsidRDefault="003B1D76" w:rsidP="009551D0">
      <w:pPr>
        <w:widowControl/>
        <w:shd w:val="clear" w:color="auto" w:fill="FFFFFF"/>
        <w:ind w:left="567" w:right="285"/>
        <w:rPr>
          <w:sz w:val="24"/>
          <w:szCs w:val="24"/>
        </w:rPr>
      </w:pPr>
      <w:r w:rsidRPr="00333366">
        <w:rPr>
          <w:sz w:val="24"/>
          <w:szCs w:val="24"/>
        </w:rPr>
        <w:t>Атака переводом в наружный сектор из 4-го соединения с полувыпадом.</w:t>
      </w:r>
    </w:p>
    <w:p w:rsidR="003B1D76" w:rsidRDefault="003B1D76" w:rsidP="009551D0">
      <w:pPr>
        <w:widowControl/>
        <w:shd w:val="clear" w:color="auto" w:fill="FFFFFF"/>
        <w:ind w:left="567" w:right="285"/>
        <w:rPr>
          <w:sz w:val="24"/>
          <w:szCs w:val="24"/>
        </w:rPr>
      </w:pPr>
      <w:r w:rsidRPr="00333366">
        <w:rPr>
          <w:sz w:val="24"/>
          <w:szCs w:val="24"/>
        </w:rPr>
        <w:t xml:space="preserve">Защита 4-я </w:t>
      </w:r>
      <w:r>
        <w:rPr>
          <w:sz w:val="24"/>
          <w:szCs w:val="24"/>
        </w:rPr>
        <w:t xml:space="preserve"> из 6-го соединения без ответа.</w:t>
      </w:r>
    </w:p>
    <w:p w:rsidR="003B1D76" w:rsidRDefault="003B1D76" w:rsidP="009551D0">
      <w:pPr>
        <w:widowControl/>
        <w:shd w:val="clear" w:color="auto" w:fill="FFFFFF"/>
        <w:ind w:left="567" w:right="285"/>
        <w:rPr>
          <w:sz w:val="24"/>
          <w:szCs w:val="24"/>
        </w:rPr>
      </w:pPr>
      <w:r>
        <w:rPr>
          <w:sz w:val="24"/>
          <w:szCs w:val="24"/>
        </w:rPr>
        <w:t>Защита 6-я из 4-го соединения без ответа.</w:t>
      </w:r>
    </w:p>
    <w:p w:rsidR="003B1D76" w:rsidRDefault="003B1D76" w:rsidP="009551D0">
      <w:pPr>
        <w:widowControl/>
        <w:shd w:val="clear" w:color="auto" w:fill="FFFFFF"/>
        <w:ind w:left="567" w:right="285"/>
        <w:rPr>
          <w:sz w:val="24"/>
          <w:szCs w:val="24"/>
        </w:rPr>
      </w:pPr>
      <w:r>
        <w:rPr>
          <w:sz w:val="24"/>
          <w:szCs w:val="24"/>
        </w:rPr>
        <w:t>Защита 4-я с ответом прямо, стоя на месте, реагируя на прямой батман и укол.</w:t>
      </w:r>
    </w:p>
    <w:p w:rsidR="003B1D76" w:rsidRDefault="003B1D76" w:rsidP="009551D0">
      <w:pPr>
        <w:widowControl/>
        <w:shd w:val="clear" w:color="auto" w:fill="FFFFFF"/>
        <w:ind w:left="567" w:right="285"/>
        <w:rPr>
          <w:sz w:val="24"/>
          <w:szCs w:val="24"/>
        </w:rPr>
      </w:pPr>
      <w:r>
        <w:rPr>
          <w:sz w:val="24"/>
          <w:szCs w:val="24"/>
        </w:rPr>
        <w:t>Защита 6-я с ответом прямо, реагируя на прямой батман и укол прямо.</w:t>
      </w:r>
    </w:p>
    <w:p w:rsidR="003B1D76" w:rsidRDefault="003B1D76" w:rsidP="009551D0">
      <w:pPr>
        <w:widowControl/>
        <w:shd w:val="clear" w:color="auto" w:fill="FFFFFF"/>
        <w:ind w:left="567" w:right="285"/>
        <w:rPr>
          <w:sz w:val="24"/>
          <w:szCs w:val="24"/>
        </w:rPr>
      </w:pPr>
      <w:r>
        <w:rPr>
          <w:sz w:val="24"/>
          <w:szCs w:val="24"/>
        </w:rPr>
        <w:t>Защита 6-я и 4-я с выбором и ответ прямо.</w:t>
      </w:r>
    </w:p>
    <w:p w:rsidR="003B1D76" w:rsidRDefault="003B1D76" w:rsidP="009551D0">
      <w:pPr>
        <w:widowControl/>
        <w:shd w:val="clear" w:color="auto" w:fill="FFFFFF"/>
        <w:ind w:left="567" w:right="285"/>
        <w:jc w:val="both"/>
        <w:rPr>
          <w:sz w:val="24"/>
          <w:szCs w:val="24"/>
        </w:rPr>
      </w:pPr>
      <w:r>
        <w:rPr>
          <w:sz w:val="24"/>
          <w:szCs w:val="24"/>
        </w:rPr>
        <w:t>Атака – финт уколом прямо из 6-ой позиции и перевод в наружный сектор с полувыпадом (шагом вперед и полувыпадом).</w:t>
      </w:r>
    </w:p>
    <w:p w:rsidR="003B1D76" w:rsidRDefault="003B1D76" w:rsidP="009551D0">
      <w:pPr>
        <w:widowControl/>
        <w:shd w:val="clear" w:color="auto" w:fill="FFFFFF"/>
        <w:ind w:left="567" w:right="285"/>
        <w:jc w:val="both"/>
        <w:rPr>
          <w:sz w:val="24"/>
          <w:szCs w:val="24"/>
        </w:rPr>
      </w:pPr>
      <w:r>
        <w:rPr>
          <w:sz w:val="24"/>
          <w:szCs w:val="24"/>
        </w:rPr>
        <w:t>Атака – батман прямой из 6-го соединения и перевод во внутренний сектор с полувыпадом (шагом вперед и полувыпадом.</w:t>
      </w:r>
    </w:p>
    <w:p w:rsidR="003B1D76" w:rsidRDefault="003B1D76" w:rsidP="009551D0">
      <w:pPr>
        <w:widowControl/>
        <w:shd w:val="clear" w:color="auto" w:fill="FFFFFF"/>
        <w:ind w:left="567" w:right="285"/>
        <w:jc w:val="both"/>
        <w:rPr>
          <w:sz w:val="24"/>
          <w:szCs w:val="24"/>
        </w:rPr>
      </w:pPr>
    </w:p>
    <w:p w:rsidR="003B1D76" w:rsidRPr="00D114A7" w:rsidRDefault="003B1D76" w:rsidP="009551D0">
      <w:pPr>
        <w:widowControl/>
        <w:shd w:val="clear" w:color="auto" w:fill="FFFFFF"/>
        <w:ind w:left="567" w:right="285"/>
        <w:jc w:val="both"/>
        <w:rPr>
          <w:b/>
          <w:color w:val="0000FF"/>
          <w:sz w:val="24"/>
          <w:szCs w:val="24"/>
          <w:u w:val="single"/>
        </w:rPr>
      </w:pPr>
      <w:r w:rsidRPr="00D114A7">
        <w:rPr>
          <w:b/>
          <w:color w:val="0000FF"/>
          <w:sz w:val="24"/>
          <w:szCs w:val="24"/>
          <w:u w:val="single"/>
        </w:rPr>
        <w:t>Баскетбол</w:t>
      </w:r>
    </w:p>
    <w:p w:rsidR="003B1D76" w:rsidRDefault="003B1D76" w:rsidP="009551D0">
      <w:pPr>
        <w:widowControl/>
        <w:shd w:val="clear" w:color="auto" w:fill="FFFFFF"/>
        <w:ind w:left="567" w:right="285"/>
        <w:jc w:val="both"/>
        <w:rPr>
          <w:iCs/>
          <w:sz w:val="24"/>
          <w:szCs w:val="24"/>
          <w:lang w:eastAsia="en-US"/>
        </w:rPr>
      </w:pPr>
    </w:p>
    <w:p w:rsidR="003B1D76" w:rsidRPr="00CB63C1" w:rsidRDefault="003B1D76" w:rsidP="009551D0">
      <w:pPr>
        <w:widowControl/>
        <w:shd w:val="clear" w:color="auto" w:fill="FFFFFF"/>
        <w:ind w:left="567" w:right="285"/>
        <w:jc w:val="both"/>
        <w:rPr>
          <w:iCs/>
          <w:sz w:val="24"/>
          <w:szCs w:val="24"/>
          <w:lang w:eastAsia="en-US"/>
        </w:rPr>
      </w:pPr>
      <w:r w:rsidRPr="00225A76">
        <w:rPr>
          <w:b/>
          <w:iCs/>
          <w:sz w:val="24"/>
          <w:szCs w:val="24"/>
          <w:lang w:eastAsia="en-US"/>
        </w:rPr>
        <w:t>Техника передвижения.</w:t>
      </w:r>
      <w:r w:rsidRPr="00CB63C1">
        <w:rPr>
          <w:iCs/>
          <w:sz w:val="24"/>
          <w:szCs w:val="24"/>
          <w:lang w:eastAsia="en-US"/>
        </w:rPr>
        <w:t xml:space="preserve"> Для передвижений по площадке баскетболист использует ходьбу, бег, прыжки, остановки, повороты. Передвижения - основа техники баскетбола. С помощью этих приемов игрок может правильно выбрать место, оторваться от опекающего его противника и </w:t>
      </w:r>
      <w:r w:rsidRPr="00CB63C1">
        <w:rPr>
          <w:iCs/>
          <w:sz w:val="24"/>
          <w:szCs w:val="24"/>
          <w:lang w:eastAsia="en-US"/>
        </w:rPr>
        <w:lastRenderedPageBreak/>
        <w:t>выйти в нужном направлении для последующей атаки, достичь наиболее удобных, хорошо сбалансированных исходных положений для выполнения других приемов.</w:t>
      </w:r>
    </w:p>
    <w:p w:rsidR="003B1D76" w:rsidRPr="00CB63C1" w:rsidRDefault="003B1D76" w:rsidP="009551D0">
      <w:pPr>
        <w:widowControl/>
        <w:shd w:val="clear" w:color="auto" w:fill="FFFFFF"/>
        <w:ind w:left="567" w:right="285"/>
        <w:jc w:val="both"/>
        <w:rPr>
          <w:iCs/>
          <w:sz w:val="24"/>
          <w:szCs w:val="24"/>
          <w:lang w:eastAsia="en-US"/>
        </w:rPr>
      </w:pPr>
      <w:r w:rsidRPr="00225A76">
        <w:rPr>
          <w:b/>
          <w:iCs/>
          <w:sz w:val="24"/>
          <w:szCs w:val="24"/>
          <w:lang w:eastAsia="en-US"/>
        </w:rPr>
        <w:t>Ходьба.</w:t>
      </w:r>
      <w:r w:rsidRPr="00CB63C1">
        <w:rPr>
          <w:iCs/>
          <w:sz w:val="24"/>
          <w:szCs w:val="24"/>
          <w:lang w:eastAsia="en-US"/>
        </w:rPr>
        <w:t xml:space="preserve"> Ходьба используется главным образом для смены позиции в период коротких пауз или снижения интенсивности игровых действий, а также для перемены темпа движения в сочетании с бегом.</w:t>
      </w:r>
    </w:p>
    <w:p w:rsidR="003B1D76" w:rsidRDefault="003B1D76" w:rsidP="009551D0">
      <w:pPr>
        <w:widowControl/>
        <w:shd w:val="clear" w:color="auto" w:fill="FFFFFF"/>
        <w:ind w:left="567" w:right="285"/>
        <w:jc w:val="both"/>
        <w:rPr>
          <w:iCs/>
          <w:sz w:val="24"/>
          <w:szCs w:val="24"/>
          <w:lang w:eastAsia="en-US"/>
        </w:rPr>
      </w:pPr>
      <w:r w:rsidRPr="00225A76">
        <w:rPr>
          <w:b/>
          <w:iCs/>
          <w:sz w:val="24"/>
          <w:szCs w:val="24"/>
          <w:lang w:eastAsia="en-US"/>
        </w:rPr>
        <w:t xml:space="preserve">Бег. </w:t>
      </w:r>
      <w:r w:rsidRPr="00CB63C1">
        <w:rPr>
          <w:iCs/>
          <w:sz w:val="24"/>
          <w:szCs w:val="24"/>
          <w:lang w:eastAsia="en-US"/>
        </w:rPr>
        <w:t>Бег занимает в игре большое место и является главным средством передвижения. Игрок должен уметь в пределах площадки выполнять ускорения из многообразных стартовых положений, в любом направлении, лицом или спиной вперед, быстро изменять направление и скорость бега.</w:t>
      </w:r>
    </w:p>
    <w:p w:rsidR="003B1D76" w:rsidRPr="00CB63C1" w:rsidRDefault="003B1D76" w:rsidP="009551D0">
      <w:pPr>
        <w:widowControl/>
        <w:shd w:val="clear" w:color="auto" w:fill="FFFFFF"/>
        <w:ind w:left="567" w:right="285"/>
        <w:jc w:val="both"/>
        <w:rPr>
          <w:iCs/>
          <w:sz w:val="24"/>
          <w:szCs w:val="24"/>
          <w:lang w:eastAsia="en-US"/>
        </w:rPr>
      </w:pPr>
      <w:r w:rsidRPr="00225A76">
        <w:rPr>
          <w:b/>
          <w:iCs/>
          <w:sz w:val="24"/>
          <w:szCs w:val="24"/>
          <w:lang w:eastAsia="en-US"/>
        </w:rPr>
        <w:t>Прыжки.</w:t>
      </w:r>
      <w:r w:rsidRPr="00CB63C1">
        <w:rPr>
          <w:iCs/>
          <w:sz w:val="24"/>
          <w:szCs w:val="24"/>
          <w:lang w:eastAsia="en-US"/>
        </w:rPr>
        <w:t xml:space="preserve"> Применяются два способа выполнения прыжка: толчком двумя ногами и толчком одной ногой. Прыжок толчком двумя ногами выполняется чаще с места из положения основной стойки. Игрок быстро приседает, слегка отводит руки назад и приподнимает голову. Прыжок толчком двумя ногами с разбега применяется обычно при выполнении бросков в корзину и при борьбе за отскок. Прыжок толчком одной ногой выполняется с короткого разбега. Отталкивание производится таким образом, чтобы максимально использовать инерционные силы разбега. При выполнении ряда технических приемов с мячом в безопорном положении очень важным считается умение игрока выпрыгивать на достаточную высоту без активного участия рук, быстро и своевременно.</w:t>
      </w:r>
    </w:p>
    <w:p w:rsidR="003B1D76" w:rsidRPr="00CB63C1" w:rsidRDefault="003B1D76" w:rsidP="009551D0">
      <w:pPr>
        <w:widowControl/>
        <w:shd w:val="clear" w:color="auto" w:fill="FFFFFF"/>
        <w:ind w:left="567" w:right="285"/>
        <w:jc w:val="both"/>
        <w:rPr>
          <w:iCs/>
          <w:sz w:val="24"/>
          <w:szCs w:val="24"/>
          <w:lang w:eastAsia="en-US"/>
        </w:rPr>
      </w:pPr>
      <w:r w:rsidRPr="00225A76">
        <w:rPr>
          <w:b/>
          <w:iCs/>
          <w:sz w:val="24"/>
          <w:szCs w:val="24"/>
          <w:lang w:eastAsia="en-US"/>
        </w:rPr>
        <w:t>Остановки.</w:t>
      </w:r>
      <w:r w:rsidRPr="00CB63C1">
        <w:rPr>
          <w:iCs/>
          <w:sz w:val="24"/>
          <w:szCs w:val="24"/>
          <w:lang w:eastAsia="en-US"/>
        </w:rPr>
        <w:t xml:space="preserve"> </w:t>
      </w:r>
      <w:r>
        <w:rPr>
          <w:iCs/>
          <w:sz w:val="24"/>
          <w:szCs w:val="24"/>
          <w:lang w:eastAsia="en-US"/>
        </w:rPr>
        <w:t>Р</w:t>
      </w:r>
      <w:r w:rsidRPr="00CB63C1">
        <w:rPr>
          <w:iCs/>
          <w:sz w:val="24"/>
          <w:szCs w:val="24"/>
          <w:lang w:eastAsia="en-US"/>
        </w:rPr>
        <w:t>езкие, внезапные остановки, которые в сочетании с рывками и изменениями направления бега дают возможность на некоторое время освободиться от опеки противника и выйти на свободное место для дальнейших атакующих действий. Остановка осуществляется двумя способами: прыжком и двумя шагами. При первом способе игрок делает невысокий скользящий прыжок по ходу движения, причем, оттолкнувшись одной ногой, он подает туловище назад и приземляется либо на обе ноги одновременно, либо сначала на толчковую ногу с последующим приседанием. При втором способе остановки используется так называемый двухшажный ритм (двухшажная техника). Здесь игрок предпоследний короткий шаг делает с подседом и со смещением от центра тяжести в направлении обратном движению. Затем следует последний удлиненный шаг, игрок выставляет ногу вперед со стопорящей опорой на пятку и последующим перекатом на всю ступню.</w:t>
      </w:r>
    </w:p>
    <w:p w:rsidR="003B1D76" w:rsidRPr="00CB63C1" w:rsidRDefault="003B1D76" w:rsidP="009551D0">
      <w:pPr>
        <w:widowControl/>
        <w:shd w:val="clear" w:color="auto" w:fill="FFFFFF"/>
        <w:ind w:left="567" w:right="285"/>
        <w:jc w:val="both"/>
        <w:rPr>
          <w:iCs/>
          <w:sz w:val="24"/>
          <w:szCs w:val="24"/>
          <w:lang w:eastAsia="en-US"/>
        </w:rPr>
      </w:pPr>
      <w:r w:rsidRPr="00225A76">
        <w:rPr>
          <w:b/>
          <w:iCs/>
          <w:sz w:val="24"/>
          <w:szCs w:val="24"/>
          <w:lang w:eastAsia="en-US"/>
        </w:rPr>
        <w:t>Повороты.</w:t>
      </w:r>
      <w:r w:rsidRPr="00CB63C1">
        <w:rPr>
          <w:iCs/>
          <w:sz w:val="24"/>
          <w:szCs w:val="24"/>
          <w:lang w:eastAsia="en-US"/>
        </w:rPr>
        <w:t xml:space="preserve"> Нападающий использует повороты для ухода от защитника, укрытия меча от выбивания. Есть два способа поворотов - вперед и назад. Поворотом вперед называются такие повороты, когда переступания выполняются в ту сторону, куда баскетболист обращен лицом, а поворотами назад - те, которые выполняются переступаниями в сторону, куда баскетболист обращен спиной. При повороте на месте игрок переносит основной центр тяжести тела на одну ногу, которая является как бы осью вращения. Выполняя поворот в движении, игрок сближается с противником и ставит стопу опорной ноги развернуто в направлении предполагаемого поворота.</w:t>
      </w:r>
    </w:p>
    <w:p w:rsidR="003B1D76" w:rsidRPr="00CB63C1" w:rsidRDefault="003B1D76" w:rsidP="009551D0">
      <w:pPr>
        <w:widowControl/>
        <w:shd w:val="clear" w:color="auto" w:fill="FFFFFF"/>
        <w:ind w:left="567" w:right="285"/>
        <w:jc w:val="both"/>
        <w:rPr>
          <w:iCs/>
          <w:sz w:val="24"/>
          <w:szCs w:val="24"/>
          <w:lang w:eastAsia="en-US"/>
        </w:rPr>
      </w:pPr>
      <w:r w:rsidRPr="00225A76">
        <w:rPr>
          <w:b/>
          <w:iCs/>
          <w:sz w:val="24"/>
          <w:szCs w:val="24"/>
          <w:lang w:eastAsia="en-US"/>
        </w:rPr>
        <w:t>Техника владения мячом.</w:t>
      </w:r>
      <w:r w:rsidRPr="00CB63C1">
        <w:rPr>
          <w:iCs/>
          <w:sz w:val="24"/>
          <w:szCs w:val="24"/>
          <w:lang w:eastAsia="en-US"/>
        </w:rPr>
        <w:t xml:space="preserve"> </w:t>
      </w:r>
      <w:r>
        <w:rPr>
          <w:iCs/>
          <w:sz w:val="24"/>
          <w:szCs w:val="24"/>
          <w:lang w:eastAsia="en-US"/>
        </w:rPr>
        <w:t>Л</w:t>
      </w:r>
      <w:r w:rsidRPr="00CB63C1">
        <w:rPr>
          <w:iCs/>
          <w:sz w:val="24"/>
          <w:szCs w:val="24"/>
          <w:lang w:eastAsia="en-US"/>
        </w:rPr>
        <w:t>овл</w:t>
      </w:r>
      <w:r>
        <w:rPr>
          <w:iCs/>
          <w:sz w:val="24"/>
          <w:szCs w:val="24"/>
          <w:lang w:eastAsia="en-US"/>
        </w:rPr>
        <w:t>я</w:t>
      </w:r>
      <w:r w:rsidRPr="00CB63C1">
        <w:rPr>
          <w:iCs/>
          <w:sz w:val="24"/>
          <w:szCs w:val="24"/>
          <w:lang w:eastAsia="en-US"/>
        </w:rPr>
        <w:t>, передачи, ведение и броски мяча в корзину.</w:t>
      </w:r>
    </w:p>
    <w:p w:rsidR="003B1D76" w:rsidRPr="00CB63C1" w:rsidRDefault="003B1D76" w:rsidP="009551D0">
      <w:pPr>
        <w:widowControl/>
        <w:shd w:val="clear" w:color="auto" w:fill="FFFFFF"/>
        <w:ind w:left="567" w:right="285"/>
        <w:jc w:val="both"/>
        <w:rPr>
          <w:iCs/>
          <w:sz w:val="24"/>
          <w:szCs w:val="24"/>
          <w:lang w:eastAsia="en-US"/>
        </w:rPr>
      </w:pPr>
      <w:r w:rsidRPr="00225A76">
        <w:rPr>
          <w:b/>
          <w:iCs/>
          <w:sz w:val="24"/>
          <w:szCs w:val="24"/>
          <w:lang w:eastAsia="en-US"/>
        </w:rPr>
        <w:t xml:space="preserve">Ловля мяча. </w:t>
      </w:r>
      <w:r w:rsidRPr="00CB63C1">
        <w:rPr>
          <w:iCs/>
          <w:sz w:val="24"/>
          <w:szCs w:val="24"/>
          <w:lang w:eastAsia="en-US"/>
        </w:rPr>
        <w:t>Ловля мяча - прием, с помощью которого игрок может уверенно овладеть мячом и предпринять с ним дальнейшие атакующие действия. Ловля мяча - это исходное положение для последующих передач, ведения или бросков, поэтому структура движения должна обеспечивать четкое и удобное выполнение последующих приемов.</w:t>
      </w:r>
    </w:p>
    <w:p w:rsidR="003B1D76" w:rsidRDefault="003B1D76" w:rsidP="009551D0">
      <w:pPr>
        <w:widowControl/>
        <w:shd w:val="clear" w:color="auto" w:fill="FFFFFF"/>
        <w:ind w:left="567" w:right="285"/>
        <w:jc w:val="both"/>
        <w:rPr>
          <w:iCs/>
          <w:sz w:val="24"/>
          <w:szCs w:val="24"/>
          <w:lang w:eastAsia="en-US"/>
        </w:rPr>
      </w:pPr>
      <w:r w:rsidRPr="00CB63C1">
        <w:rPr>
          <w:iCs/>
          <w:sz w:val="24"/>
          <w:szCs w:val="24"/>
          <w:lang w:eastAsia="en-US"/>
        </w:rPr>
        <w:t>Ловля мяча двумя руками. Подготовительная фаза: если мяч летит к игроку на уровне груди или головы, следует вытянуть руки навстречу мячу, ненапряженными пальцами и кистями образуя как бы воронку, размером несколько большую, чем обхват мяча. Основная фаза: в момент соприкосновения с мячом нужно обхватить его пальцами, сближая кисти, а руки согнуть в локтевых суставах, подтягивая тем самым мяч к груди. Завершающая фаза: после приема мяча игроком туловище вновь подается слегка вперед; мяч, укрываемый от противника разведенными локтями, выносится в положение готовности к последующим действиям.</w:t>
      </w:r>
    </w:p>
    <w:p w:rsidR="003B1D76" w:rsidRPr="00E333B9" w:rsidRDefault="003B1D76" w:rsidP="009551D0">
      <w:pPr>
        <w:widowControl/>
        <w:shd w:val="clear" w:color="auto" w:fill="FFFFFF"/>
        <w:ind w:left="567" w:right="285"/>
        <w:jc w:val="both"/>
        <w:rPr>
          <w:iCs/>
          <w:sz w:val="24"/>
          <w:szCs w:val="24"/>
          <w:lang w:eastAsia="en-US"/>
        </w:rPr>
      </w:pPr>
      <w:r w:rsidRPr="00225A76">
        <w:rPr>
          <w:b/>
          <w:iCs/>
          <w:sz w:val="24"/>
          <w:szCs w:val="24"/>
          <w:lang w:eastAsia="en-US"/>
        </w:rPr>
        <w:t>Техника нападения.</w:t>
      </w:r>
      <w:r w:rsidRPr="00E333B9">
        <w:rPr>
          <w:iCs/>
          <w:sz w:val="24"/>
          <w:szCs w:val="24"/>
          <w:lang w:eastAsia="en-US"/>
        </w:rPr>
        <w:t xml:space="preserve"> Владение мячом. Держание мяча. Ловля и передача мяча стоя на месте и в движении.</w:t>
      </w:r>
      <w:r>
        <w:rPr>
          <w:iCs/>
          <w:sz w:val="24"/>
          <w:szCs w:val="24"/>
          <w:lang w:eastAsia="en-US"/>
        </w:rPr>
        <w:t xml:space="preserve"> Передача мяча двумя руками от груди, передача одной рукой от плеча. Ведение мяча с высоким отскоком на месте, с изменением направления. Эстафеты с ведением мяча.</w:t>
      </w:r>
      <w:r w:rsidRPr="00E333B9">
        <w:rPr>
          <w:iCs/>
          <w:sz w:val="24"/>
          <w:szCs w:val="24"/>
          <w:lang w:eastAsia="en-US"/>
        </w:rPr>
        <w:t xml:space="preserve"> Броски мяча в кольцо. Сочетание приемов: передача-ведение-бросок.</w:t>
      </w:r>
    </w:p>
    <w:p w:rsidR="003B1D76" w:rsidRDefault="003B1D76" w:rsidP="009551D0">
      <w:pPr>
        <w:widowControl/>
        <w:shd w:val="clear" w:color="auto" w:fill="FFFFFF"/>
        <w:ind w:left="567" w:right="285"/>
        <w:jc w:val="both"/>
        <w:rPr>
          <w:iCs/>
          <w:sz w:val="24"/>
          <w:szCs w:val="24"/>
          <w:lang w:eastAsia="en-US"/>
        </w:rPr>
      </w:pPr>
    </w:p>
    <w:p w:rsidR="009551D0" w:rsidRDefault="009551D0" w:rsidP="009551D0">
      <w:pPr>
        <w:widowControl/>
        <w:shd w:val="clear" w:color="auto" w:fill="FFFFFF"/>
        <w:ind w:left="567" w:right="285"/>
        <w:jc w:val="both"/>
        <w:rPr>
          <w:iCs/>
          <w:sz w:val="24"/>
          <w:szCs w:val="24"/>
          <w:lang w:eastAsia="en-US"/>
        </w:rPr>
      </w:pPr>
    </w:p>
    <w:p w:rsidR="003B1D76" w:rsidRPr="00D114A7" w:rsidRDefault="003B1D76" w:rsidP="009551D0">
      <w:pPr>
        <w:widowControl/>
        <w:shd w:val="clear" w:color="auto" w:fill="FFFFFF"/>
        <w:ind w:left="567" w:right="285"/>
        <w:jc w:val="both"/>
        <w:rPr>
          <w:b/>
          <w:iCs/>
          <w:color w:val="0000FF"/>
          <w:sz w:val="24"/>
          <w:szCs w:val="24"/>
          <w:u w:val="single"/>
          <w:lang w:eastAsia="en-US"/>
        </w:rPr>
      </w:pPr>
      <w:r w:rsidRPr="00D114A7">
        <w:rPr>
          <w:b/>
          <w:iCs/>
          <w:color w:val="0000FF"/>
          <w:sz w:val="24"/>
          <w:szCs w:val="24"/>
          <w:u w:val="single"/>
          <w:lang w:eastAsia="en-US"/>
        </w:rPr>
        <w:lastRenderedPageBreak/>
        <w:t>Волейбол</w:t>
      </w:r>
    </w:p>
    <w:p w:rsidR="003B1D76" w:rsidRPr="00433C19" w:rsidRDefault="003B1D76" w:rsidP="009551D0">
      <w:pPr>
        <w:widowControl/>
        <w:shd w:val="clear" w:color="auto" w:fill="FFFFFF"/>
        <w:ind w:left="567" w:right="285"/>
        <w:jc w:val="both"/>
        <w:rPr>
          <w:b/>
          <w:iCs/>
          <w:sz w:val="24"/>
          <w:szCs w:val="24"/>
          <w:u w:val="single"/>
          <w:lang w:eastAsia="en-US"/>
        </w:rPr>
      </w:pPr>
    </w:p>
    <w:p w:rsidR="003B1D76" w:rsidRPr="00433C19" w:rsidRDefault="003B1D76" w:rsidP="009551D0">
      <w:pPr>
        <w:widowControl/>
        <w:ind w:left="567" w:right="285"/>
        <w:rPr>
          <w:sz w:val="24"/>
          <w:szCs w:val="24"/>
        </w:rPr>
      </w:pPr>
      <w:r w:rsidRPr="00433C19">
        <w:rPr>
          <w:sz w:val="24"/>
          <w:szCs w:val="24"/>
        </w:rPr>
        <w:t xml:space="preserve">• </w:t>
      </w:r>
      <w:r>
        <w:rPr>
          <w:sz w:val="24"/>
          <w:szCs w:val="24"/>
        </w:rPr>
        <w:t>Р</w:t>
      </w:r>
      <w:r w:rsidRPr="00433C19">
        <w:rPr>
          <w:sz w:val="24"/>
          <w:szCs w:val="24"/>
        </w:rPr>
        <w:t>азбег – 3–4 шага – увязывается по времени с передачей на удар;</w:t>
      </w:r>
    </w:p>
    <w:p w:rsidR="003B1D76" w:rsidRPr="00433C19" w:rsidRDefault="003B1D76" w:rsidP="009551D0">
      <w:pPr>
        <w:widowControl/>
        <w:ind w:left="567" w:right="285"/>
        <w:rPr>
          <w:sz w:val="24"/>
          <w:szCs w:val="24"/>
        </w:rPr>
      </w:pPr>
      <w:r w:rsidRPr="00433C19">
        <w:rPr>
          <w:sz w:val="24"/>
          <w:szCs w:val="24"/>
        </w:rPr>
        <w:t>• прыжок;</w:t>
      </w:r>
    </w:p>
    <w:p w:rsidR="003B1D76" w:rsidRPr="00433C19" w:rsidRDefault="003B1D76" w:rsidP="009551D0">
      <w:pPr>
        <w:widowControl/>
        <w:ind w:left="567" w:right="285"/>
        <w:rPr>
          <w:sz w:val="24"/>
          <w:szCs w:val="24"/>
        </w:rPr>
      </w:pPr>
      <w:r w:rsidRPr="00433C19">
        <w:rPr>
          <w:sz w:val="24"/>
          <w:szCs w:val="24"/>
        </w:rPr>
        <w:t>• «зависание» в воздухе – удар.</w:t>
      </w:r>
    </w:p>
    <w:p w:rsidR="003B1D76" w:rsidRPr="00433C19" w:rsidRDefault="003B1D76" w:rsidP="009551D0">
      <w:pPr>
        <w:widowControl/>
        <w:ind w:left="567" w:right="285"/>
        <w:rPr>
          <w:sz w:val="24"/>
          <w:szCs w:val="24"/>
        </w:rPr>
      </w:pPr>
      <w:r w:rsidRPr="00433C19">
        <w:rPr>
          <w:sz w:val="24"/>
          <w:szCs w:val="24"/>
        </w:rPr>
        <w:t>Приземление и включение в продолжение розыгрыша мяча.</w:t>
      </w:r>
    </w:p>
    <w:p w:rsidR="003B1D76" w:rsidRPr="00433C19" w:rsidRDefault="003B1D76" w:rsidP="009551D0">
      <w:pPr>
        <w:widowControl/>
        <w:ind w:left="567" w:right="285"/>
        <w:rPr>
          <w:sz w:val="24"/>
          <w:szCs w:val="24"/>
        </w:rPr>
      </w:pPr>
      <w:r w:rsidRPr="00433C19">
        <w:rPr>
          <w:sz w:val="24"/>
          <w:szCs w:val="24"/>
        </w:rPr>
        <w:t>Можно увидеть различные варианты исполнения нападающего удара:</w:t>
      </w:r>
    </w:p>
    <w:p w:rsidR="003B1D76" w:rsidRPr="00433C19" w:rsidRDefault="003B1D76" w:rsidP="009551D0">
      <w:pPr>
        <w:widowControl/>
        <w:ind w:left="567" w:right="285"/>
        <w:rPr>
          <w:sz w:val="24"/>
          <w:szCs w:val="24"/>
        </w:rPr>
      </w:pPr>
      <w:r w:rsidRPr="00433C19">
        <w:rPr>
          <w:sz w:val="24"/>
          <w:szCs w:val="24"/>
        </w:rPr>
        <w:t>• разбег на удар идёт не по прямой линии, а по какой-то кривой;</w:t>
      </w:r>
    </w:p>
    <w:p w:rsidR="003B1D76" w:rsidRPr="00433C19" w:rsidRDefault="003B1D76" w:rsidP="009551D0">
      <w:pPr>
        <w:widowControl/>
        <w:ind w:left="567" w:right="285"/>
        <w:rPr>
          <w:sz w:val="24"/>
          <w:szCs w:val="24"/>
        </w:rPr>
      </w:pPr>
      <w:r w:rsidRPr="00433C19">
        <w:rPr>
          <w:sz w:val="24"/>
          <w:szCs w:val="24"/>
        </w:rPr>
        <w:t>• прыжок выполняется в сторону от линии разбега;</w:t>
      </w:r>
    </w:p>
    <w:p w:rsidR="003B1D76" w:rsidRPr="00433C19" w:rsidRDefault="003B1D76" w:rsidP="009551D0">
      <w:pPr>
        <w:widowControl/>
        <w:ind w:left="567" w:right="285"/>
        <w:rPr>
          <w:sz w:val="24"/>
          <w:szCs w:val="24"/>
        </w:rPr>
      </w:pPr>
      <w:r w:rsidRPr="00433C19">
        <w:rPr>
          <w:sz w:val="24"/>
          <w:szCs w:val="24"/>
        </w:rPr>
        <w:t>• удар выполняется прямо по ходу разбега или с переводом мяча влево/вправо;</w:t>
      </w:r>
    </w:p>
    <w:p w:rsidR="003B1D76" w:rsidRPr="00433C19" w:rsidRDefault="003B1D76" w:rsidP="009551D0">
      <w:pPr>
        <w:widowControl/>
        <w:shd w:val="clear" w:color="auto" w:fill="FFFFFF"/>
        <w:ind w:left="567" w:right="285"/>
        <w:jc w:val="both"/>
        <w:rPr>
          <w:sz w:val="24"/>
          <w:szCs w:val="24"/>
        </w:rPr>
      </w:pPr>
      <w:r w:rsidRPr="00433C19">
        <w:rPr>
          <w:sz w:val="24"/>
          <w:szCs w:val="24"/>
        </w:rPr>
        <w:t>• нападающий удар может быть силовым или «контролируемым».</w:t>
      </w:r>
    </w:p>
    <w:p w:rsidR="003B1D76" w:rsidRPr="00433C19" w:rsidRDefault="003B1D76" w:rsidP="009551D0">
      <w:pPr>
        <w:widowControl/>
        <w:shd w:val="clear" w:color="auto" w:fill="FFFFFF"/>
        <w:ind w:left="567" w:right="285"/>
        <w:jc w:val="both"/>
        <w:rPr>
          <w:sz w:val="24"/>
          <w:szCs w:val="24"/>
        </w:rPr>
      </w:pPr>
    </w:p>
    <w:p w:rsidR="003B1D76" w:rsidRPr="00433C19" w:rsidRDefault="003B1D76" w:rsidP="009551D0">
      <w:pPr>
        <w:widowControl/>
        <w:ind w:left="567" w:right="285"/>
        <w:rPr>
          <w:sz w:val="24"/>
          <w:szCs w:val="24"/>
        </w:rPr>
      </w:pPr>
      <w:r w:rsidRPr="00433C19">
        <w:rPr>
          <w:sz w:val="24"/>
          <w:szCs w:val="24"/>
        </w:rPr>
        <w:t>Техника волейбола включает:</w:t>
      </w:r>
    </w:p>
    <w:p w:rsidR="003B1D76" w:rsidRPr="00433C19" w:rsidRDefault="003B1D76" w:rsidP="009551D0">
      <w:pPr>
        <w:widowControl/>
        <w:ind w:left="567" w:right="285"/>
        <w:rPr>
          <w:sz w:val="24"/>
          <w:szCs w:val="24"/>
        </w:rPr>
      </w:pPr>
      <w:r w:rsidRPr="00433C19">
        <w:rPr>
          <w:sz w:val="24"/>
          <w:szCs w:val="24"/>
        </w:rPr>
        <w:t>• стойки и перемещения по площадке,</w:t>
      </w:r>
    </w:p>
    <w:p w:rsidR="003B1D76" w:rsidRPr="00433C19" w:rsidRDefault="003B1D76" w:rsidP="009551D0">
      <w:pPr>
        <w:widowControl/>
        <w:ind w:left="567" w:right="285"/>
        <w:rPr>
          <w:sz w:val="24"/>
          <w:szCs w:val="24"/>
        </w:rPr>
      </w:pPr>
      <w:r w:rsidRPr="00433C19">
        <w:rPr>
          <w:sz w:val="24"/>
          <w:szCs w:val="24"/>
        </w:rPr>
        <w:t>• подача,</w:t>
      </w:r>
    </w:p>
    <w:p w:rsidR="003B1D76" w:rsidRPr="00433C19" w:rsidRDefault="003B1D76" w:rsidP="009551D0">
      <w:pPr>
        <w:widowControl/>
        <w:ind w:left="567" w:right="285"/>
        <w:rPr>
          <w:sz w:val="24"/>
          <w:szCs w:val="24"/>
        </w:rPr>
      </w:pPr>
      <w:r w:rsidRPr="00433C19">
        <w:rPr>
          <w:sz w:val="24"/>
          <w:szCs w:val="24"/>
        </w:rPr>
        <w:t>• передача меча для нападающего удара,</w:t>
      </w:r>
    </w:p>
    <w:p w:rsidR="003B1D76" w:rsidRPr="00433C19" w:rsidRDefault="003B1D76" w:rsidP="009551D0">
      <w:pPr>
        <w:widowControl/>
        <w:ind w:left="567" w:right="285"/>
        <w:rPr>
          <w:sz w:val="24"/>
          <w:szCs w:val="24"/>
        </w:rPr>
      </w:pPr>
      <w:r w:rsidRPr="00433C19">
        <w:rPr>
          <w:sz w:val="24"/>
          <w:szCs w:val="24"/>
        </w:rPr>
        <w:t>• нападающий удар,</w:t>
      </w:r>
    </w:p>
    <w:p w:rsidR="003B1D76" w:rsidRPr="00433C19" w:rsidRDefault="003B1D76" w:rsidP="009551D0">
      <w:pPr>
        <w:widowControl/>
        <w:ind w:left="567" w:right="285"/>
        <w:rPr>
          <w:sz w:val="24"/>
          <w:szCs w:val="24"/>
        </w:rPr>
      </w:pPr>
      <w:r w:rsidRPr="00433C19">
        <w:rPr>
          <w:sz w:val="24"/>
          <w:szCs w:val="24"/>
        </w:rPr>
        <w:t>• прием мяча,</w:t>
      </w:r>
    </w:p>
    <w:p w:rsidR="003B1D76" w:rsidRDefault="003B1D76" w:rsidP="009551D0">
      <w:pPr>
        <w:widowControl/>
        <w:shd w:val="clear" w:color="auto" w:fill="FFFFFF"/>
        <w:ind w:left="567" w:right="285"/>
        <w:jc w:val="both"/>
        <w:rPr>
          <w:rFonts w:ascii="Helios" w:hAnsi="Helios" w:cs="Helios"/>
          <w:sz w:val="18"/>
          <w:szCs w:val="18"/>
        </w:rPr>
      </w:pPr>
      <w:r w:rsidRPr="00433C19">
        <w:rPr>
          <w:sz w:val="24"/>
          <w:szCs w:val="24"/>
        </w:rPr>
        <w:t>• блок.</w:t>
      </w:r>
    </w:p>
    <w:p w:rsidR="003B1D76" w:rsidRPr="001D686E" w:rsidRDefault="003B1D76" w:rsidP="009551D0">
      <w:pPr>
        <w:widowControl/>
        <w:ind w:left="567" w:right="285"/>
        <w:rPr>
          <w:b/>
          <w:sz w:val="24"/>
          <w:szCs w:val="24"/>
        </w:rPr>
      </w:pPr>
      <w:r w:rsidRPr="001D686E">
        <w:rPr>
          <w:b/>
          <w:sz w:val="24"/>
          <w:szCs w:val="24"/>
        </w:rPr>
        <w:t>Высокая стойка игрока должна быть следующей:</w:t>
      </w:r>
    </w:p>
    <w:p w:rsidR="003B1D76" w:rsidRPr="00AF4B87" w:rsidRDefault="003B1D76" w:rsidP="009551D0">
      <w:pPr>
        <w:widowControl/>
        <w:ind w:left="567" w:right="285"/>
        <w:rPr>
          <w:sz w:val="24"/>
          <w:szCs w:val="24"/>
        </w:rPr>
      </w:pPr>
      <w:r w:rsidRPr="00AF4B87">
        <w:rPr>
          <w:sz w:val="24"/>
          <w:szCs w:val="24"/>
        </w:rPr>
        <w:t>- стопы параллельны (при подготовке к блокированию) или одна впереди другой (при подготовке к выполнению нападающих действий) на расстоянии 20-30см</w:t>
      </w:r>
      <w:r>
        <w:rPr>
          <w:sz w:val="24"/>
          <w:szCs w:val="24"/>
        </w:rPr>
        <w:t xml:space="preserve"> </w:t>
      </w:r>
      <w:r w:rsidRPr="00AF4B87">
        <w:rPr>
          <w:sz w:val="24"/>
          <w:szCs w:val="24"/>
        </w:rPr>
        <w:t>друг от друга;</w:t>
      </w:r>
    </w:p>
    <w:p w:rsidR="003B1D76" w:rsidRPr="00AF4B87" w:rsidRDefault="003B1D76" w:rsidP="009551D0">
      <w:pPr>
        <w:widowControl/>
        <w:ind w:left="567" w:right="285"/>
        <w:rPr>
          <w:sz w:val="24"/>
          <w:szCs w:val="24"/>
        </w:rPr>
      </w:pPr>
      <w:r w:rsidRPr="00AF4B87">
        <w:rPr>
          <w:sz w:val="24"/>
          <w:szCs w:val="24"/>
        </w:rPr>
        <w:t>• ноги слегка согнуты в коленях;</w:t>
      </w:r>
    </w:p>
    <w:p w:rsidR="003B1D76" w:rsidRPr="00AF4B87" w:rsidRDefault="003B1D76" w:rsidP="009551D0">
      <w:pPr>
        <w:widowControl/>
        <w:ind w:left="567" w:right="285"/>
        <w:rPr>
          <w:sz w:val="24"/>
          <w:szCs w:val="24"/>
        </w:rPr>
      </w:pPr>
      <w:r w:rsidRPr="00AF4B87">
        <w:rPr>
          <w:sz w:val="24"/>
          <w:szCs w:val="24"/>
        </w:rPr>
        <w:t>• руки согнуты в локтях ладонями вперед при блоке.</w:t>
      </w:r>
    </w:p>
    <w:p w:rsidR="003B1D76" w:rsidRPr="00AF4B87" w:rsidRDefault="003B1D76" w:rsidP="009551D0">
      <w:pPr>
        <w:widowControl/>
        <w:ind w:left="567" w:right="285"/>
        <w:rPr>
          <w:sz w:val="24"/>
          <w:szCs w:val="24"/>
        </w:rPr>
      </w:pPr>
      <w:r w:rsidRPr="00AF4B87">
        <w:rPr>
          <w:sz w:val="24"/>
          <w:szCs w:val="24"/>
        </w:rPr>
        <w:t>Стойка игроков задней линии должна быть следующей:</w:t>
      </w:r>
    </w:p>
    <w:p w:rsidR="003B1D76" w:rsidRPr="00AF4B87" w:rsidRDefault="003B1D76" w:rsidP="009551D0">
      <w:pPr>
        <w:widowControl/>
        <w:ind w:left="567" w:right="285"/>
        <w:rPr>
          <w:sz w:val="24"/>
          <w:szCs w:val="24"/>
        </w:rPr>
      </w:pPr>
      <w:r w:rsidRPr="00AF4B87">
        <w:rPr>
          <w:sz w:val="24"/>
          <w:szCs w:val="24"/>
        </w:rPr>
        <w:t>• ноги значительно согнуты;</w:t>
      </w:r>
    </w:p>
    <w:p w:rsidR="003B1D76" w:rsidRPr="00AF4B87" w:rsidRDefault="003B1D76" w:rsidP="009551D0">
      <w:pPr>
        <w:widowControl/>
        <w:ind w:left="567" w:right="285"/>
        <w:rPr>
          <w:sz w:val="24"/>
          <w:szCs w:val="24"/>
        </w:rPr>
      </w:pPr>
      <w:r w:rsidRPr="00AF4B87">
        <w:rPr>
          <w:sz w:val="24"/>
          <w:szCs w:val="24"/>
        </w:rPr>
        <w:t>• ступни параллельны или одна впереди другой;</w:t>
      </w:r>
    </w:p>
    <w:p w:rsidR="003B1D76" w:rsidRPr="00AF4B87" w:rsidRDefault="003B1D76" w:rsidP="009551D0">
      <w:pPr>
        <w:widowControl/>
        <w:ind w:left="567" w:right="285"/>
        <w:rPr>
          <w:sz w:val="24"/>
          <w:szCs w:val="24"/>
        </w:rPr>
      </w:pPr>
      <w:r w:rsidRPr="00AF4B87">
        <w:rPr>
          <w:sz w:val="24"/>
          <w:szCs w:val="24"/>
        </w:rPr>
        <w:t>• туловище наклонено вперед, руки согнуты в локтях, кисти на уровне пояса.</w:t>
      </w:r>
    </w:p>
    <w:p w:rsidR="003B1D76" w:rsidRPr="00AF4B87" w:rsidRDefault="003B1D76" w:rsidP="009551D0">
      <w:pPr>
        <w:widowControl/>
        <w:ind w:left="567" w:right="285"/>
        <w:rPr>
          <w:sz w:val="24"/>
          <w:szCs w:val="24"/>
        </w:rPr>
      </w:pPr>
    </w:p>
    <w:p w:rsidR="003B1D76" w:rsidRPr="00AF4B87" w:rsidRDefault="003B1D76" w:rsidP="009551D0">
      <w:pPr>
        <w:widowControl/>
        <w:ind w:left="567" w:right="285"/>
        <w:rPr>
          <w:sz w:val="24"/>
          <w:szCs w:val="24"/>
        </w:rPr>
      </w:pPr>
      <w:r w:rsidRPr="00AF4B87">
        <w:rPr>
          <w:sz w:val="24"/>
          <w:szCs w:val="24"/>
        </w:rPr>
        <w:t>Перемещение по площадке осуществляются следующим образом:</w:t>
      </w:r>
    </w:p>
    <w:p w:rsidR="003B1D76" w:rsidRPr="00AF4B87" w:rsidRDefault="003B1D76" w:rsidP="009551D0">
      <w:pPr>
        <w:widowControl/>
        <w:ind w:left="567" w:right="285"/>
        <w:rPr>
          <w:sz w:val="24"/>
          <w:szCs w:val="24"/>
        </w:rPr>
      </w:pPr>
      <w:r w:rsidRPr="00AF4B87">
        <w:rPr>
          <w:sz w:val="24"/>
          <w:szCs w:val="24"/>
        </w:rPr>
        <w:t>• ходьба приставным и скрестным шагом;</w:t>
      </w:r>
    </w:p>
    <w:p w:rsidR="003B1D76" w:rsidRPr="00AF4B87" w:rsidRDefault="003B1D76" w:rsidP="009551D0">
      <w:pPr>
        <w:widowControl/>
        <w:ind w:left="567" w:right="285"/>
        <w:rPr>
          <w:sz w:val="24"/>
          <w:szCs w:val="24"/>
        </w:rPr>
      </w:pPr>
      <w:r w:rsidRPr="00AF4B87">
        <w:rPr>
          <w:sz w:val="24"/>
          <w:szCs w:val="24"/>
        </w:rPr>
        <w:t>• бег – рывок;</w:t>
      </w:r>
    </w:p>
    <w:p w:rsidR="003B1D76" w:rsidRPr="00AF4B87" w:rsidRDefault="003B1D76" w:rsidP="009551D0">
      <w:pPr>
        <w:widowControl/>
        <w:ind w:left="567" w:right="285"/>
        <w:rPr>
          <w:sz w:val="24"/>
          <w:szCs w:val="24"/>
        </w:rPr>
      </w:pPr>
      <w:r w:rsidRPr="00AF4B87">
        <w:rPr>
          <w:sz w:val="24"/>
          <w:szCs w:val="24"/>
        </w:rPr>
        <w:t>• скачок;</w:t>
      </w:r>
    </w:p>
    <w:p w:rsidR="003B1D76" w:rsidRPr="00AF4B87" w:rsidRDefault="003B1D76" w:rsidP="009551D0">
      <w:pPr>
        <w:widowControl/>
        <w:ind w:left="567" w:right="285"/>
        <w:rPr>
          <w:sz w:val="24"/>
          <w:szCs w:val="24"/>
        </w:rPr>
      </w:pPr>
      <w:r w:rsidRPr="00AF4B87">
        <w:rPr>
          <w:sz w:val="24"/>
          <w:szCs w:val="24"/>
        </w:rPr>
        <w:t>• прыжок;</w:t>
      </w:r>
    </w:p>
    <w:p w:rsidR="003B1D76" w:rsidRPr="00AF4B87" w:rsidRDefault="003B1D76" w:rsidP="009551D0">
      <w:pPr>
        <w:widowControl/>
        <w:ind w:left="567" w:right="285"/>
        <w:jc w:val="both"/>
        <w:rPr>
          <w:sz w:val="24"/>
          <w:szCs w:val="24"/>
        </w:rPr>
      </w:pPr>
      <w:r w:rsidRPr="00AF4B87">
        <w:rPr>
          <w:sz w:val="24"/>
          <w:szCs w:val="24"/>
        </w:rPr>
        <w:t>Все виды перемещения объединяет плавность и мягкость их выполнения за счет</w:t>
      </w:r>
      <w:r>
        <w:rPr>
          <w:sz w:val="24"/>
          <w:szCs w:val="24"/>
        </w:rPr>
        <w:t xml:space="preserve"> </w:t>
      </w:r>
      <w:r w:rsidRPr="00AF4B87">
        <w:rPr>
          <w:sz w:val="24"/>
          <w:szCs w:val="24"/>
        </w:rPr>
        <w:t>неполного</w:t>
      </w:r>
      <w:r>
        <w:rPr>
          <w:sz w:val="24"/>
          <w:szCs w:val="24"/>
        </w:rPr>
        <w:t xml:space="preserve"> </w:t>
      </w:r>
      <w:r w:rsidRPr="00AF4B87">
        <w:rPr>
          <w:sz w:val="24"/>
          <w:szCs w:val="24"/>
        </w:rPr>
        <w:t>выпрямления ног в коленях и отсутствия маховых движений руками.</w:t>
      </w:r>
    </w:p>
    <w:p w:rsidR="003B1D76" w:rsidRPr="00AF4B87" w:rsidRDefault="003B1D76" w:rsidP="009551D0">
      <w:pPr>
        <w:widowControl/>
        <w:ind w:left="567" w:right="285"/>
        <w:rPr>
          <w:sz w:val="24"/>
          <w:szCs w:val="24"/>
        </w:rPr>
      </w:pPr>
      <w:r w:rsidRPr="00AF4B87">
        <w:rPr>
          <w:sz w:val="24"/>
          <w:szCs w:val="24"/>
        </w:rPr>
        <w:t>В качестве примеров можно предложить:</w:t>
      </w:r>
    </w:p>
    <w:p w:rsidR="003B1D76" w:rsidRPr="00AF4B87" w:rsidRDefault="003B1D76" w:rsidP="009551D0">
      <w:pPr>
        <w:widowControl/>
        <w:ind w:left="567" w:right="285"/>
        <w:rPr>
          <w:sz w:val="24"/>
          <w:szCs w:val="24"/>
        </w:rPr>
      </w:pPr>
      <w:r w:rsidRPr="00AF4B87">
        <w:rPr>
          <w:sz w:val="24"/>
          <w:szCs w:val="24"/>
        </w:rPr>
        <w:t>• Ходьба – шагом вперед – назад, приставные шаги вправо – влево, скрестные</w:t>
      </w:r>
      <w:r>
        <w:rPr>
          <w:sz w:val="24"/>
          <w:szCs w:val="24"/>
        </w:rPr>
        <w:t xml:space="preserve"> </w:t>
      </w:r>
      <w:r w:rsidRPr="00AF4B87">
        <w:rPr>
          <w:sz w:val="24"/>
          <w:szCs w:val="24"/>
        </w:rPr>
        <w:t>шаги вправо – влево.</w:t>
      </w:r>
    </w:p>
    <w:p w:rsidR="003B1D76" w:rsidRPr="00AF4B87" w:rsidRDefault="003B1D76" w:rsidP="009551D0">
      <w:pPr>
        <w:widowControl/>
        <w:ind w:left="567" w:right="285"/>
        <w:rPr>
          <w:sz w:val="24"/>
          <w:szCs w:val="24"/>
        </w:rPr>
      </w:pPr>
      <w:r w:rsidRPr="00AF4B87">
        <w:rPr>
          <w:sz w:val="24"/>
          <w:szCs w:val="24"/>
        </w:rPr>
        <w:t>• Бег – те же упражнения.</w:t>
      </w:r>
    </w:p>
    <w:p w:rsidR="003B1D76" w:rsidRPr="00AF4B87" w:rsidRDefault="003B1D76" w:rsidP="009551D0">
      <w:pPr>
        <w:widowControl/>
        <w:ind w:left="567" w:right="285"/>
        <w:jc w:val="both"/>
        <w:rPr>
          <w:sz w:val="24"/>
          <w:szCs w:val="24"/>
        </w:rPr>
      </w:pPr>
      <w:r w:rsidRPr="00AF4B87">
        <w:rPr>
          <w:sz w:val="24"/>
          <w:szCs w:val="24"/>
        </w:rPr>
        <w:t>• Рывок – ускорения на не большие отрезки от 3 до 9-15 метров, бег и ускорения с изменением направления и т.д.</w:t>
      </w:r>
    </w:p>
    <w:p w:rsidR="003B1D76" w:rsidRPr="00AF4B87" w:rsidRDefault="003B1D76" w:rsidP="009551D0">
      <w:pPr>
        <w:widowControl/>
        <w:ind w:left="567" w:right="285"/>
        <w:rPr>
          <w:b/>
          <w:bCs/>
          <w:sz w:val="24"/>
          <w:szCs w:val="24"/>
        </w:rPr>
      </w:pPr>
    </w:p>
    <w:p w:rsidR="003B1D76" w:rsidRPr="00AF4B87" w:rsidRDefault="003B1D76" w:rsidP="009551D0">
      <w:pPr>
        <w:widowControl/>
        <w:ind w:left="567" w:right="285"/>
        <w:rPr>
          <w:b/>
          <w:bCs/>
          <w:sz w:val="24"/>
          <w:szCs w:val="24"/>
        </w:rPr>
      </w:pPr>
      <w:r w:rsidRPr="00AF4B87">
        <w:rPr>
          <w:b/>
          <w:bCs/>
          <w:sz w:val="24"/>
          <w:szCs w:val="24"/>
        </w:rPr>
        <w:t>Примерные упражнения:</w:t>
      </w:r>
    </w:p>
    <w:p w:rsidR="003B1D76" w:rsidRPr="00AF4B87" w:rsidRDefault="003B1D76" w:rsidP="009551D0">
      <w:pPr>
        <w:widowControl/>
        <w:ind w:left="567" w:right="285"/>
        <w:rPr>
          <w:sz w:val="24"/>
          <w:szCs w:val="24"/>
        </w:rPr>
      </w:pPr>
      <w:r w:rsidRPr="00AF4B87">
        <w:rPr>
          <w:b/>
          <w:bCs/>
          <w:sz w:val="24"/>
          <w:szCs w:val="24"/>
        </w:rPr>
        <w:t xml:space="preserve">Упражнение 1. </w:t>
      </w:r>
      <w:r w:rsidRPr="00AF4B87">
        <w:rPr>
          <w:sz w:val="24"/>
          <w:szCs w:val="24"/>
        </w:rPr>
        <w:t>Бег на месте (ритм задает тренер);</w:t>
      </w:r>
    </w:p>
    <w:p w:rsidR="003B1D76" w:rsidRPr="00AF4B87" w:rsidRDefault="003B1D76" w:rsidP="009551D0">
      <w:pPr>
        <w:widowControl/>
        <w:ind w:left="567" w:right="285"/>
        <w:rPr>
          <w:sz w:val="24"/>
          <w:szCs w:val="24"/>
        </w:rPr>
      </w:pPr>
      <w:r w:rsidRPr="00AF4B87">
        <w:rPr>
          <w:b/>
          <w:bCs/>
          <w:sz w:val="24"/>
          <w:szCs w:val="24"/>
        </w:rPr>
        <w:t xml:space="preserve">Упражнение 2. </w:t>
      </w:r>
      <w:r w:rsidRPr="00AF4B87">
        <w:rPr>
          <w:sz w:val="24"/>
          <w:szCs w:val="24"/>
        </w:rPr>
        <w:t>И.п. – в стойке правая нога впереди, подпрыгивая смена положения ног (частота максимальная);</w:t>
      </w:r>
    </w:p>
    <w:p w:rsidR="003B1D76" w:rsidRPr="00AF4B87" w:rsidRDefault="003B1D76" w:rsidP="009551D0">
      <w:pPr>
        <w:widowControl/>
        <w:ind w:left="567" w:right="285"/>
        <w:rPr>
          <w:sz w:val="24"/>
          <w:szCs w:val="24"/>
        </w:rPr>
      </w:pPr>
      <w:r w:rsidRPr="00AF4B87">
        <w:rPr>
          <w:b/>
          <w:bCs/>
          <w:sz w:val="24"/>
          <w:szCs w:val="24"/>
        </w:rPr>
        <w:t xml:space="preserve">Упражнение 3. </w:t>
      </w:r>
      <w:r w:rsidRPr="00AF4B87">
        <w:rPr>
          <w:sz w:val="24"/>
          <w:szCs w:val="24"/>
        </w:rPr>
        <w:t>И.п. – ноги вместе, по сигналу выполнять подскоки, ноги врозь –ноги вместе: (частота максимальная);</w:t>
      </w:r>
    </w:p>
    <w:p w:rsidR="003B1D76" w:rsidRPr="00AF4B87" w:rsidRDefault="003B1D76" w:rsidP="009551D0">
      <w:pPr>
        <w:widowControl/>
        <w:ind w:left="567" w:right="285"/>
        <w:rPr>
          <w:sz w:val="24"/>
          <w:szCs w:val="24"/>
        </w:rPr>
      </w:pPr>
      <w:r w:rsidRPr="00AF4B87">
        <w:rPr>
          <w:b/>
          <w:bCs/>
          <w:sz w:val="24"/>
          <w:szCs w:val="24"/>
        </w:rPr>
        <w:t xml:space="preserve">Упражнение 4. </w:t>
      </w:r>
      <w:r w:rsidRPr="00AF4B87">
        <w:rPr>
          <w:sz w:val="24"/>
          <w:szCs w:val="24"/>
        </w:rPr>
        <w:t>Тоже, но только ноги скрестно – ноги врозь.</w:t>
      </w:r>
    </w:p>
    <w:p w:rsidR="003B1D76" w:rsidRPr="00AF4B87" w:rsidRDefault="003B1D76" w:rsidP="009551D0">
      <w:pPr>
        <w:widowControl/>
        <w:ind w:left="567" w:right="285"/>
        <w:rPr>
          <w:sz w:val="24"/>
          <w:szCs w:val="24"/>
        </w:rPr>
      </w:pPr>
      <w:r w:rsidRPr="00AF4B87">
        <w:rPr>
          <w:sz w:val="24"/>
          <w:szCs w:val="24"/>
        </w:rPr>
        <w:t>Также можно рекомендовать некоторые упражнения для ног с мячом:</w:t>
      </w:r>
    </w:p>
    <w:p w:rsidR="003B1D76" w:rsidRPr="00AF4B87" w:rsidRDefault="003B1D76" w:rsidP="009551D0">
      <w:pPr>
        <w:widowControl/>
        <w:ind w:left="567" w:right="285"/>
        <w:rPr>
          <w:sz w:val="24"/>
          <w:szCs w:val="24"/>
        </w:rPr>
      </w:pPr>
      <w:r w:rsidRPr="00AF4B87">
        <w:rPr>
          <w:b/>
          <w:bCs/>
          <w:sz w:val="24"/>
          <w:szCs w:val="24"/>
        </w:rPr>
        <w:t xml:space="preserve">Упражнение 5. </w:t>
      </w:r>
      <w:r w:rsidRPr="00AF4B87">
        <w:rPr>
          <w:sz w:val="24"/>
          <w:szCs w:val="24"/>
        </w:rPr>
        <w:t>Жонглирование мяча ногами как правой так и левой, а затем поочередно правой – левой и т.д.;</w:t>
      </w:r>
    </w:p>
    <w:p w:rsidR="003B1D76" w:rsidRPr="00AF4B87" w:rsidRDefault="003B1D76" w:rsidP="009551D0">
      <w:pPr>
        <w:widowControl/>
        <w:ind w:left="567" w:right="285"/>
        <w:rPr>
          <w:sz w:val="24"/>
          <w:szCs w:val="24"/>
        </w:rPr>
      </w:pPr>
      <w:r w:rsidRPr="00AF4B87">
        <w:rPr>
          <w:b/>
          <w:bCs/>
          <w:sz w:val="24"/>
          <w:szCs w:val="24"/>
        </w:rPr>
        <w:t xml:space="preserve">Упражнение 6. </w:t>
      </w:r>
      <w:r w:rsidRPr="00AF4B87">
        <w:rPr>
          <w:sz w:val="24"/>
          <w:szCs w:val="24"/>
        </w:rPr>
        <w:t>Перемещаясь вперед – назад с ведением мяча поочередно правой – левой ногами (в начале медленно, затем все быстрее и быстрее);</w:t>
      </w:r>
    </w:p>
    <w:p w:rsidR="003B1D76" w:rsidRPr="00AF4B87" w:rsidRDefault="003B1D76" w:rsidP="009551D0">
      <w:pPr>
        <w:widowControl/>
        <w:ind w:left="567" w:right="285"/>
        <w:rPr>
          <w:sz w:val="24"/>
          <w:szCs w:val="24"/>
        </w:rPr>
      </w:pPr>
      <w:r w:rsidRPr="00AF4B87">
        <w:rPr>
          <w:b/>
          <w:bCs/>
          <w:sz w:val="24"/>
          <w:szCs w:val="24"/>
        </w:rPr>
        <w:lastRenderedPageBreak/>
        <w:t xml:space="preserve">Упражнение 7. </w:t>
      </w:r>
      <w:r w:rsidRPr="00AF4B87">
        <w:rPr>
          <w:sz w:val="24"/>
          <w:szCs w:val="24"/>
        </w:rPr>
        <w:t>Обводка стоек и т.д.</w:t>
      </w:r>
    </w:p>
    <w:p w:rsidR="003B1D76" w:rsidRPr="00AF4B87" w:rsidRDefault="003B1D76" w:rsidP="009551D0">
      <w:pPr>
        <w:widowControl/>
        <w:ind w:left="567" w:right="285"/>
        <w:jc w:val="both"/>
        <w:rPr>
          <w:sz w:val="24"/>
          <w:szCs w:val="24"/>
        </w:rPr>
      </w:pPr>
      <w:r w:rsidRPr="00AF4B87">
        <w:rPr>
          <w:sz w:val="24"/>
          <w:szCs w:val="24"/>
        </w:rPr>
        <w:t>Давать на тренировках различные эстафеты: различный бег без мяча, обводка</w:t>
      </w:r>
      <w:r>
        <w:rPr>
          <w:sz w:val="24"/>
          <w:szCs w:val="24"/>
        </w:rPr>
        <w:t xml:space="preserve"> </w:t>
      </w:r>
      <w:r w:rsidRPr="00AF4B87">
        <w:rPr>
          <w:sz w:val="24"/>
          <w:szCs w:val="24"/>
        </w:rPr>
        <w:t>стоек – ведя мяч как в баскетболе, и обводка стоек, ведя мяч ногами.</w:t>
      </w:r>
    </w:p>
    <w:p w:rsidR="003B1D76" w:rsidRDefault="003B1D76" w:rsidP="009551D0">
      <w:pPr>
        <w:widowControl/>
        <w:ind w:left="567" w:right="285"/>
        <w:rPr>
          <w:rFonts w:ascii="Helios-Bold" w:hAnsi="Helios-Bold" w:cs="Helios-Bold"/>
          <w:b/>
          <w:bCs/>
          <w:sz w:val="18"/>
          <w:szCs w:val="18"/>
        </w:rPr>
      </w:pPr>
    </w:p>
    <w:p w:rsidR="003B1D76" w:rsidRPr="007F469E" w:rsidRDefault="003B1D76" w:rsidP="009551D0">
      <w:pPr>
        <w:widowControl/>
        <w:ind w:left="567" w:right="285"/>
        <w:rPr>
          <w:b/>
          <w:bCs/>
          <w:sz w:val="24"/>
          <w:szCs w:val="24"/>
        </w:rPr>
      </w:pPr>
      <w:r w:rsidRPr="007F469E">
        <w:rPr>
          <w:b/>
          <w:bCs/>
          <w:sz w:val="24"/>
          <w:szCs w:val="24"/>
        </w:rPr>
        <w:t>Верхняя прямая подача в опоре</w:t>
      </w:r>
    </w:p>
    <w:p w:rsidR="003B1D76" w:rsidRPr="007F469E" w:rsidRDefault="003B1D76" w:rsidP="009551D0">
      <w:pPr>
        <w:widowControl/>
        <w:ind w:left="567"/>
        <w:jc w:val="both"/>
        <w:rPr>
          <w:iCs/>
          <w:sz w:val="24"/>
          <w:szCs w:val="24"/>
          <w:lang w:eastAsia="en-US"/>
        </w:rPr>
      </w:pPr>
      <w:r w:rsidRPr="007F469E">
        <w:rPr>
          <w:sz w:val="24"/>
          <w:szCs w:val="24"/>
        </w:rPr>
        <w:t>В верхней прямой подаче удачно сочетаются сила и точность, т.е. волейболист может послать мяч в определенную зону сильно и достаточно точно. Для новичков изучение верхней прямой подачи большой трудности не представляет.</w:t>
      </w:r>
    </w:p>
    <w:p w:rsidR="003B1D76" w:rsidRPr="007F469E" w:rsidRDefault="003B1D76" w:rsidP="009551D0">
      <w:pPr>
        <w:widowControl/>
        <w:ind w:left="567"/>
        <w:rPr>
          <w:b/>
          <w:bCs/>
          <w:color w:val="000000"/>
          <w:sz w:val="24"/>
          <w:szCs w:val="24"/>
        </w:rPr>
      </w:pPr>
      <w:r w:rsidRPr="007F469E">
        <w:rPr>
          <w:b/>
          <w:bCs/>
          <w:color w:val="000000"/>
          <w:sz w:val="24"/>
          <w:szCs w:val="24"/>
        </w:rPr>
        <w:t>Подводящие упражнения.</w:t>
      </w:r>
    </w:p>
    <w:p w:rsidR="003B1D76" w:rsidRPr="007F469E" w:rsidRDefault="003B1D76" w:rsidP="009551D0">
      <w:pPr>
        <w:widowControl/>
        <w:ind w:left="567"/>
        <w:jc w:val="both"/>
        <w:rPr>
          <w:color w:val="000000"/>
          <w:sz w:val="24"/>
          <w:szCs w:val="24"/>
        </w:rPr>
      </w:pPr>
      <w:r w:rsidRPr="007F469E">
        <w:rPr>
          <w:b/>
          <w:bCs/>
          <w:color w:val="000000"/>
          <w:sz w:val="24"/>
          <w:szCs w:val="24"/>
        </w:rPr>
        <w:t xml:space="preserve">Упражнение 1. </w:t>
      </w:r>
      <w:r w:rsidRPr="007F469E">
        <w:rPr>
          <w:color w:val="000000"/>
          <w:sz w:val="24"/>
          <w:szCs w:val="24"/>
        </w:rPr>
        <w:t>Имитация – на счет раз – из основной стойки поднять руку вверх в положение замаха; на счет два – имитация подброса мяча; на счет три – имитация ударного движения.</w:t>
      </w:r>
    </w:p>
    <w:p w:rsidR="003B1D76" w:rsidRPr="007F469E" w:rsidRDefault="003B1D76" w:rsidP="009551D0">
      <w:pPr>
        <w:widowControl/>
        <w:ind w:left="567"/>
        <w:rPr>
          <w:color w:val="000000"/>
          <w:sz w:val="24"/>
          <w:szCs w:val="24"/>
        </w:rPr>
      </w:pPr>
      <w:r w:rsidRPr="007F469E">
        <w:rPr>
          <w:b/>
          <w:bCs/>
          <w:color w:val="000000"/>
          <w:sz w:val="24"/>
          <w:szCs w:val="24"/>
        </w:rPr>
        <w:t xml:space="preserve">Упражнение 2. </w:t>
      </w:r>
      <w:r w:rsidRPr="007F469E">
        <w:rPr>
          <w:color w:val="000000"/>
          <w:sz w:val="24"/>
          <w:szCs w:val="24"/>
        </w:rPr>
        <w:t>Подброс мяча перед собой вверх, дать мячу упасть на пол.</w:t>
      </w:r>
    </w:p>
    <w:p w:rsidR="003B1D76" w:rsidRPr="007F469E" w:rsidRDefault="003B1D76" w:rsidP="009551D0">
      <w:pPr>
        <w:widowControl/>
        <w:ind w:left="567"/>
        <w:jc w:val="both"/>
        <w:rPr>
          <w:color w:val="000000"/>
          <w:sz w:val="24"/>
          <w:szCs w:val="24"/>
        </w:rPr>
      </w:pPr>
      <w:r w:rsidRPr="007F469E">
        <w:rPr>
          <w:b/>
          <w:bCs/>
          <w:color w:val="000000"/>
          <w:sz w:val="24"/>
          <w:szCs w:val="24"/>
        </w:rPr>
        <w:t xml:space="preserve">Упражнение 3. </w:t>
      </w:r>
      <w:r w:rsidRPr="007F469E">
        <w:rPr>
          <w:color w:val="000000"/>
          <w:sz w:val="24"/>
          <w:szCs w:val="24"/>
        </w:rPr>
        <w:t>Бросок мяча одной рукой (мяч держать двумя руками, правой (левой) сверху, левой (правой) снизу несколько выше пояса: поднять руки с мячом вверх, затем опуская руку (которая поддерживает мяч снизу) бросить мяч бьющей рукой.</w:t>
      </w:r>
    </w:p>
    <w:p w:rsidR="003B1D76" w:rsidRPr="007F469E" w:rsidRDefault="003B1D76" w:rsidP="009551D0">
      <w:pPr>
        <w:widowControl/>
        <w:ind w:left="567"/>
        <w:jc w:val="both"/>
        <w:rPr>
          <w:color w:val="000000"/>
          <w:sz w:val="24"/>
          <w:szCs w:val="24"/>
        </w:rPr>
      </w:pPr>
      <w:r w:rsidRPr="007F469E">
        <w:rPr>
          <w:b/>
          <w:bCs/>
          <w:color w:val="000000"/>
          <w:sz w:val="24"/>
          <w:szCs w:val="24"/>
        </w:rPr>
        <w:t xml:space="preserve">Упражнение 4. </w:t>
      </w:r>
      <w:r w:rsidRPr="007F469E">
        <w:rPr>
          <w:color w:val="000000"/>
          <w:sz w:val="24"/>
          <w:szCs w:val="24"/>
        </w:rPr>
        <w:t>Подброс мяча вверх – вперед на высоту чуть выше вытянутой руки вверх. Во время подброса мяча замах бьющей руки для удара и удар по мячу в наивысшей точке с поддержкой мяча не бьющей рукой.</w:t>
      </w:r>
    </w:p>
    <w:p w:rsidR="003B1D76" w:rsidRPr="007F469E" w:rsidRDefault="003B1D76" w:rsidP="009551D0">
      <w:pPr>
        <w:widowControl/>
        <w:ind w:left="567"/>
        <w:rPr>
          <w:b/>
          <w:bCs/>
          <w:color w:val="000000"/>
          <w:sz w:val="24"/>
          <w:szCs w:val="24"/>
        </w:rPr>
      </w:pPr>
      <w:r w:rsidRPr="007F469E">
        <w:rPr>
          <w:b/>
          <w:bCs/>
          <w:color w:val="000000"/>
          <w:sz w:val="24"/>
          <w:szCs w:val="24"/>
        </w:rPr>
        <w:t>Обучение:</w:t>
      </w:r>
    </w:p>
    <w:p w:rsidR="003B1D76" w:rsidRPr="007F469E" w:rsidRDefault="003B1D76" w:rsidP="009551D0">
      <w:pPr>
        <w:widowControl/>
        <w:ind w:left="567"/>
        <w:rPr>
          <w:color w:val="000000"/>
          <w:sz w:val="24"/>
          <w:szCs w:val="24"/>
        </w:rPr>
      </w:pPr>
      <w:r w:rsidRPr="007F469E">
        <w:rPr>
          <w:b/>
          <w:bCs/>
          <w:color w:val="000000"/>
          <w:sz w:val="24"/>
          <w:szCs w:val="24"/>
        </w:rPr>
        <w:t xml:space="preserve">Упражнение 1. </w:t>
      </w:r>
      <w:r w:rsidRPr="007F469E">
        <w:rPr>
          <w:color w:val="000000"/>
          <w:sz w:val="24"/>
          <w:szCs w:val="24"/>
        </w:rPr>
        <w:t>подача в стену с расстояния 6-9 м;</w:t>
      </w:r>
    </w:p>
    <w:p w:rsidR="003B1D76" w:rsidRPr="007F469E" w:rsidRDefault="003B1D76" w:rsidP="009551D0">
      <w:pPr>
        <w:widowControl/>
        <w:ind w:left="567"/>
        <w:rPr>
          <w:color w:val="000000"/>
          <w:sz w:val="24"/>
          <w:szCs w:val="24"/>
        </w:rPr>
      </w:pPr>
      <w:r w:rsidRPr="007F469E">
        <w:rPr>
          <w:b/>
          <w:bCs/>
          <w:color w:val="000000"/>
          <w:sz w:val="24"/>
          <w:szCs w:val="24"/>
        </w:rPr>
        <w:t xml:space="preserve">Упражнение 2. </w:t>
      </w:r>
      <w:r w:rsidRPr="007F469E">
        <w:rPr>
          <w:color w:val="000000"/>
          <w:sz w:val="24"/>
          <w:szCs w:val="24"/>
        </w:rPr>
        <w:t>подача в парах (игроки на боковых линиях);</w:t>
      </w:r>
    </w:p>
    <w:p w:rsidR="003B1D76" w:rsidRPr="007F469E" w:rsidRDefault="003B1D76" w:rsidP="009551D0">
      <w:pPr>
        <w:widowControl/>
        <w:ind w:left="567"/>
        <w:rPr>
          <w:color w:val="000000"/>
          <w:sz w:val="24"/>
          <w:szCs w:val="24"/>
        </w:rPr>
      </w:pPr>
      <w:r w:rsidRPr="007F469E">
        <w:rPr>
          <w:b/>
          <w:bCs/>
          <w:color w:val="000000"/>
          <w:sz w:val="24"/>
          <w:szCs w:val="24"/>
        </w:rPr>
        <w:t xml:space="preserve">Упражнение 3. </w:t>
      </w:r>
      <w:r w:rsidRPr="007F469E">
        <w:rPr>
          <w:color w:val="000000"/>
          <w:sz w:val="24"/>
          <w:szCs w:val="24"/>
        </w:rPr>
        <w:t>подача через сетку с расстояния 3,6,9 м от сетки;</w:t>
      </w:r>
    </w:p>
    <w:p w:rsidR="003B1D76" w:rsidRPr="007F469E" w:rsidRDefault="003B1D76" w:rsidP="009551D0">
      <w:pPr>
        <w:widowControl/>
        <w:ind w:left="567"/>
        <w:rPr>
          <w:color w:val="000000"/>
          <w:sz w:val="24"/>
          <w:szCs w:val="24"/>
        </w:rPr>
      </w:pPr>
      <w:r w:rsidRPr="007F469E">
        <w:rPr>
          <w:b/>
          <w:bCs/>
          <w:color w:val="000000"/>
          <w:sz w:val="24"/>
          <w:szCs w:val="24"/>
        </w:rPr>
        <w:t xml:space="preserve">Упражнение 4. </w:t>
      </w:r>
      <w:r w:rsidRPr="007F469E">
        <w:rPr>
          <w:color w:val="000000"/>
          <w:sz w:val="24"/>
          <w:szCs w:val="24"/>
        </w:rPr>
        <w:t>подача в пределы площадки из-за лицевой линии;</w:t>
      </w:r>
    </w:p>
    <w:p w:rsidR="003B1D76" w:rsidRPr="007F469E" w:rsidRDefault="003B1D76" w:rsidP="009551D0">
      <w:pPr>
        <w:widowControl/>
        <w:ind w:left="567"/>
        <w:rPr>
          <w:color w:val="000000"/>
          <w:sz w:val="24"/>
          <w:szCs w:val="24"/>
        </w:rPr>
      </w:pPr>
      <w:r w:rsidRPr="007F469E">
        <w:rPr>
          <w:b/>
          <w:bCs/>
          <w:color w:val="000000"/>
          <w:sz w:val="24"/>
          <w:szCs w:val="24"/>
        </w:rPr>
        <w:t xml:space="preserve">Упражнение 5. </w:t>
      </w:r>
      <w:r w:rsidRPr="007F469E">
        <w:rPr>
          <w:color w:val="000000"/>
          <w:sz w:val="24"/>
          <w:szCs w:val="24"/>
        </w:rPr>
        <w:t>подача в правую, левую половину площадки;</w:t>
      </w:r>
    </w:p>
    <w:p w:rsidR="003B1D76" w:rsidRPr="007F469E" w:rsidRDefault="003B1D76" w:rsidP="009551D0">
      <w:pPr>
        <w:widowControl/>
        <w:ind w:left="567"/>
        <w:rPr>
          <w:color w:val="000000"/>
          <w:sz w:val="24"/>
          <w:szCs w:val="24"/>
        </w:rPr>
      </w:pPr>
      <w:r w:rsidRPr="007F469E">
        <w:rPr>
          <w:b/>
          <w:bCs/>
          <w:color w:val="000000"/>
          <w:sz w:val="24"/>
          <w:szCs w:val="24"/>
        </w:rPr>
        <w:t xml:space="preserve">Упражнение 6. </w:t>
      </w:r>
      <w:r w:rsidRPr="007F469E">
        <w:rPr>
          <w:color w:val="000000"/>
          <w:sz w:val="24"/>
          <w:szCs w:val="24"/>
        </w:rPr>
        <w:t>подача в ближнюю, дальнюю часть площадки;</w:t>
      </w:r>
    </w:p>
    <w:p w:rsidR="003B1D76" w:rsidRPr="007F469E" w:rsidRDefault="003B1D76" w:rsidP="009551D0">
      <w:pPr>
        <w:widowControl/>
        <w:ind w:left="567"/>
        <w:rPr>
          <w:color w:val="000000"/>
          <w:sz w:val="24"/>
          <w:szCs w:val="24"/>
        </w:rPr>
      </w:pPr>
      <w:r w:rsidRPr="007F469E">
        <w:rPr>
          <w:b/>
          <w:bCs/>
          <w:color w:val="000000"/>
          <w:sz w:val="24"/>
          <w:szCs w:val="24"/>
        </w:rPr>
        <w:t xml:space="preserve">Упражнение 7. </w:t>
      </w:r>
      <w:r w:rsidRPr="007F469E">
        <w:rPr>
          <w:color w:val="000000"/>
          <w:sz w:val="24"/>
          <w:szCs w:val="24"/>
        </w:rPr>
        <w:t>подача на точность в зоны 1,6,5.</w:t>
      </w:r>
    </w:p>
    <w:p w:rsidR="003B1D76" w:rsidRPr="007F469E" w:rsidRDefault="003B1D76" w:rsidP="009551D0">
      <w:pPr>
        <w:widowControl/>
        <w:ind w:left="567"/>
        <w:rPr>
          <w:b/>
          <w:bCs/>
          <w:color w:val="000000"/>
          <w:sz w:val="24"/>
          <w:szCs w:val="24"/>
        </w:rPr>
      </w:pPr>
      <w:r w:rsidRPr="007F469E">
        <w:rPr>
          <w:b/>
          <w:bCs/>
          <w:color w:val="000000"/>
          <w:sz w:val="24"/>
          <w:szCs w:val="24"/>
        </w:rPr>
        <w:t>Ошибки.</w:t>
      </w:r>
    </w:p>
    <w:p w:rsidR="003B1D76" w:rsidRPr="007F469E" w:rsidRDefault="003B1D76" w:rsidP="009551D0">
      <w:pPr>
        <w:widowControl/>
        <w:ind w:left="567"/>
        <w:rPr>
          <w:color w:val="000000"/>
          <w:sz w:val="24"/>
          <w:szCs w:val="24"/>
        </w:rPr>
      </w:pPr>
      <w:r w:rsidRPr="007F469E">
        <w:rPr>
          <w:color w:val="000000"/>
          <w:sz w:val="24"/>
          <w:szCs w:val="24"/>
        </w:rPr>
        <w:t>Наиболее часто встречаются ошибки:</w:t>
      </w:r>
    </w:p>
    <w:p w:rsidR="003B1D76" w:rsidRPr="007F469E" w:rsidRDefault="003B1D76" w:rsidP="009551D0">
      <w:pPr>
        <w:widowControl/>
        <w:ind w:left="567"/>
        <w:rPr>
          <w:color w:val="000000"/>
          <w:sz w:val="24"/>
          <w:szCs w:val="24"/>
        </w:rPr>
      </w:pPr>
      <w:r w:rsidRPr="007F469E">
        <w:rPr>
          <w:color w:val="000000"/>
          <w:sz w:val="24"/>
          <w:szCs w:val="24"/>
        </w:rPr>
        <w:t>• подброс мяча не оптимален по высоте;</w:t>
      </w:r>
    </w:p>
    <w:p w:rsidR="003B1D76" w:rsidRPr="007F469E" w:rsidRDefault="003B1D76" w:rsidP="009551D0">
      <w:pPr>
        <w:widowControl/>
        <w:ind w:left="567"/>
        <w:rPr>
          <w:color w:val="000000"/>
          <w:sz w:val="24"/>
          <w:szCs w:val="24"/>
        </w:rPr>
      </w:pPr>
      <w:r w:rsidRPr="007F469E">
        <w:rPr>
          <w:color w:val="000000"/>
          <w:sz w:val="24"/>
          <w:szCs w:val="24"/>
        </w:rPr>
        <w:t>• не точен подброс мяча по месту встречи бьющей руки с мячом ( мяч заброшен за голову, брошен далеко вперед или вправо, влево);</w:t>
      </w:r>
    </w:p>
    <w:p w:rsidR="003B1D76" w:rsidRPr="007F469E" w:rsidRDefault="003B1D76" w:rsidP="009551D0">
      <w:pPr>
        <w:widowControl/>
        <w:ind w:left="567"/>
        <w:rPr>
          <w:color w:val="000000"/>
          <w:sz w:val="24"/>
          <w:szCs w:val="24"/>
        </w:rPr>
      </w:pPr>
      <w:r w:rsidRPr="007F469E">
        <w:rPr>
          <w:color w:val="000000"/>
          <w:sz w:val="24"/>
          <w:szCs w:val="24"/>
        </w:rPr>
        <w:t>• не точен удар по мячу (сверху, с боку);</w:t>
      </w:r>
    </w:p>
    <w:p w:rsidR="003B1D76" w:rsidRPr="007F469E" w:rsidRDefault="003B1D76" w:rsidP="009551D0">
      <w:pPr>
        <w:widowControl/>
        <w:ind w:left="567"/>
        <w:rPr>
          <w:color w:val="000000"/>
          <w:sz w:val="24"/>
          <w:szCs w:val="24"/>
        </w:rPr>
      </w:pPr>
      <w:r w:rsidRPr="007F469E">
        <w:rPr>
          <w:color w:val="000000"/>
          <w:sz w:val="24"/>
          <w:szCs w:val="24"/>
        </w:rPr>
        <w:t>• незначительна скорость бьющей руки;</w:t>
      </w:r>
    </w:p>
    <w:p w:rsidR="003B1D76" w:rsidRPr="007F469E" w:rsidRDefault="003B1D76" w:rsidP="009551D0">
      <w:pPr>
        <w:widowControl/>
        <w:ind w:left="567"/>
        <w:rPr>
          <w:iCs/>
          <w:sz w:val="24"/>
          <w:szCs w:val="24"/>
          <w:lang w:eastAsia="en-US"/>
        </w:rPr>
      </w:pPr>
      <w:r w:rsidRPr="007F469E">
        <w:rPr>
          <w:color w:val="000000"/>
          <w:sz w:val="24"/>
          <w:szCs w:val="24"/>
        </w:rPr>
        <w:t>• удар по мячу производится не на оптимальной высоте (к моменту удара по мячу волейболист опускает локоть).</w:t>
      </w:r>
    </w:p>
    <w:p w:rsidR="003B1D76" w:rsidRPr="001D686E" w:rsidRDefault="003B1D76" w:rsidP="009551D0">
      <w:pPr>
        <w:widowControl/>
        <w:shd w:val="clear" w:color="auto" w:fill="FFFFFF"/>
        <w:ind w:left="567"/>
        <w:jc w:val="both"/>
        <w:rPr>
          <w:b/>
          <w:iCs/>
          <w:sz w:val="24"/>
          <w:szCs w:val="24"/>
          <w:lang w:eastAsia="en-US"/>
        </w:rPr>
      </w:pPr>
      <w:r w:rsidRPr="001D686E">
        <w:rPr>
          <w:b/>
          <w:iCs/>
          <w:sz w:val="24"/>
          <w:szCs w:val="24"/>
          <w:lang w:eastAsia="en-US"/>
        </w:rPr>
        <w:t>Передача.</w:t>
      </w:r>
    </w:p>
    <w:p w:rsidR="003B1D76" w:rsidRPr="001D686E" w:rsidRDefault="003B1D76" w:rsidP="009551D0">
      <w:pPr>
        <w:widowControl/>
        <w:ind w:left="567"/>
        <w:rPr>
          <w:b/>
          <w:bCs/>
          <w:sz w:val="24"/>
          <w:szCs w:val="24"/>
        </w:rPr>
      </w:pPr>
      <w:r w:rsidRPr="001D686E">
        <w:rPr>
          <w:b/>
          <w:bCs/>
          <w:sz w:val="24"/>
          <w:szCs w:val="24"/>
        </w:rPr>
        <w:t>Подводящие упражнения для обучения:</w:t>
      </w:r>
    </w:p>
    <w:p w:rsidR="003B1D76" w:rsidRPr="001D686E" w:rsidRDefault="003B1D76" w:rsidP="009551D0">
      <w:pPr>
        <w:widowControl/>
        <w:ind w:left="567"/>
        <w:rPr>
          <w:sz w:val="24"/>
          <w:szCs w:val="24"/>
        </w:rPr>
      </w:pPr>
      <w:r w:rsidRPr="001D686E">
        <w:rPr>
          <w:b/>
          <w:bCs/>
          <w:sz w:val="24"/>
          <w:szCs w:val="24"/>
        </w:rPr>
        <w:t xml:space="preserve">Упражнение 1. </w:t>
      </w:r>
      <w:r w:rsidRPr="001D686E">
        <w:rPr>
          <w:sz w:val="24"/>
          <w:szCs w:val="24"/>
        </w:rPr>
        <w:t>Подбросить мяч вверх и поймать его над головой в положениидля передачи сверху.</w:t>
      </w:r>
    </w:p>
    <w:p w:rsidR="003B1D76" w:rsidRPr="001D686E" w:rsidRDefault="003B1D76" w:rsidP="009551D0">
      <w:pPr>
        <w:widowControl/>
        <w:ind w:left="567"/>
        <w:rPr>
          <w:sz w:val="24"/>
          <w:szCs w:val="24"/>
        </w:rPr>
      </w:pPr>
      <w:r w:rsidRPr="001D686E">
        <w:rPr>
          <w:b/>
          <w:bCs/>
          <w:sz w:val="24"/>
          <w:szCs w:val="24"/>
        </w:rPr>
        <w:t xml:space="preserve">Упражнение 2. </w:t>
      </w:r>
      <w:r w:rsidRPr="001D686E">
        <w:rPr>
          <w:sz w:val="24"/>
          <w:szCs w:val="24"/>
        </w:rPr>
        <w:t>Бросить мяч в пол и после одного отскока поймать мяч в положении для передачи сверху.</w:t>
      </w:r>
    </w:p>
    <w:p w:rsidR="003B1D76" w:rsidRPr="001D686E" w:rsidRDefault="003B1D76" w:rsidP="009551D0">
      <w:pPr>
        <w:widowControl/>
        <w:ind w:left="567"/>
        <w:jc w:val="both"/>
        <w:rPr>
          <w:sz w:val="24"/>
          <w:szCs w:val="24"/>
        </w:rPr>
      </w:pPr>
      <w:r w:rsidRPr="001D686E">
        <w:rPr>
          <w:b/>
          <w:bCs/>
          <w:sz w:val="24"/>
          <w:szCs w:val="24"/>
        </w:rPr>
        <w:t xml:space="preserve">Упражнение 3. </w:t>
      </w:r>
      <w:r w:rsidRPr="001D686E">
        <w:rPr>
          <w:sz w:val="24"/>
          <w:szCs w:val="24"/>
        </w:rPr>
        <w:t>В парах: один партнер бросает мяч вверх – вперед, другой партнер ловит мяч в положении для передачи сверху, затем набрасывает первомупартнеру.</w:t>
      </w:r>
    </w:p>
    <w:p w:rsidR="003B1D76" w:rsidRPr="001D686E" w:rsidRDefault="003B1D76" w:rsidP="009551D0">
      <w:pPr>
        <w:widowControl/>
        <w:ind w:left="567"/>
        <w:jc w:val="both"/>
        <w:rPr>
          <w:sz w:val="24"/>
          <w:szCs w:val="24"/>
        </w:rPr>
      </w:pPr>
      <w:r w:rsidRPr="001D686E">
        <w:rPr>
          <w:b/>
          <w:bCs/>
          <w:sz w:val="24"/>
          <w:szCs w:val="24"/>
        </w:rPr>
        <w:t xml:space="preserve">Упражнение 4. </w:t>
      </w:r>
      <w:r w:rsidRPr="001D686E">
        <w:rPr>
          <w:sz w:val="24"/>
          <w:szCs w:val="24"/>
        </w:rPr>
        <w:t>В парах: один партнер бросает мяч вверх – вперед, другой партнер ловит мяч, имитируя передачу выталкивает мяч вверх.</w:t>
      </w:r>
    </w:p>
    <w:p w:rsidR="003B1D76" w:rsidRPr="001D686E" w:rsidRDefault="003B1D76" w:rsidP="009551D0">
      <w:pPr>
        <w:widowControl/>
        <w:ind w:left="567"/>
        <w:rPr>
          <w:iCs/>
          <w:sz w:val="24"/>
          <w:szCs w:val="24"/>
          <w:lang w:eastAsia="en-US"/>
        </w:rPr>
      </w:pPr>
      <w:r w:rsidRPr="001D686E">
        <w:rPr>
          <w:b/>
          <w:bCs/>
          <w:sz w:val="24"/>
          <w:szCs w:val="24"/>
        </w:rPr>
        <w:t xml:space="preserve">Упражнение 5. </w:t>
      </w:r>
      <w:r w:rsidRPr="001D686E">
        <w:rPr>
          <w:sz w:val="24"/>
          <w:szCs w:val="24"/>
        </w:rPr>
        <w:t>Упр.4, но включая перемещения вперед, в стороны, поворачиваясь вправо, влево.</w:t>
      </w:r>
    </w:p>
    <w:p w:rsidR="003B1D76" w:rsidRPr="001D686E" w:rsidRDefault="003B1D76" w:rsidP="009551D0">
      <w:pPr>
        <w:widowControl/>
        <w:ind w:left="567"/>
        <w:rPr>
          <w:b/>
          <w:bCs/>
          <w:sz w:val="24"/>
          <w:szCs w:val="24"/>
        </w:rPr>
      </w:pPr>
      <w:r w:rsidRPr="001D686E">
        <w:rPr>
          <w:b/>
          <w:bCs/>
          <w:sz w:val="24"/>
          <w:szCs w:val="24"/>
        </w:rPr>
        <w:t>Обучение:</w:t>
      </w:r>
    </w:p>
    <w:p w:rsidR="003B1D76" w:rsidRPr="001D686E" w:rsidRDefault="003B1D76" w:rsidP="009551D0">
      <w:pPr>
        <w:widowControl/>
        <w:ind w:left="567"/>
        <w:rPr>
          <w:sz w:val="24"/>
          <w:szCs w:val="24"/>
        </w:rPr>
      </w:pPr>
      <w:r w:rsidRPr="001D686E">
        <w:rPr>
          <w:b/>
          <w:bCs/>
          <w:sz w:val="24"/>
          <w:szCs w:val="24"/>
        </w:rPr>
        <w:t xml:space="preserve">Упражнение 1. </w:t>
      </w:r>
      <w:r w:rsidRPr="001D686E">
        <w:rPr>
          <w:sz w:val="24"/>
          <w:szCs w:val="24"/>
        </w:rPr>
        <w:t>В стойке имитация передачи.</w:t>
      </w:r>
    </w:p>
    <w:p w:rsidR="003B1D76" w:rsidRPr="001D686E" w:rsidRDefault="003B1D76" w:rsidP="009551D0">
      <w:pPr>
        <w:widowControl/>
        <w:ind w:left="567"/>
        <w:rPr>
          <w:sz w:val="24"/>
          <w:szCs w:val="24"/>
        </w:rPr>
      </w:pPr>
      <w:r w:rsidRPr="001D686E">
        <w:rPr>
          <w:b/>
          <w:bCs/>
          <w:sz w:val="24"/>
          <w:szCs w:val="24"/>
        </w:rPr>
        <w:t xml:space="preserve">Упражнение 2. </w:t>
      </w:r>
      <w:r w:rsidRPr="001D686E">
        <w:rPr>
          <w:sz w:val="24"/>
          <w:szCs w:val="24"/>
        </w:rPr>
        <w:t>В стойке выталкивание волейбольного мяча (0,5-1 кг) вперед-</w:t>
      </w:r>
    </w:p>
    <w:p w:rsidR="003B1D76" w:rsidRPr="001D686E" w:rsidRDefault="003B1D76" w:rsidP="009551D0">
      <w:pPr>
        <w:widowControl/>
        <w:ind w:left="567"/>
        <w:rPr>
          <w:sz w:val="24"/>
          <w:szCs w:val="24"/>
        </w:rPr>
      </w:pPr>
      <w:r w:rsidRPr="001D686E">
        <w:rPr>
          <w:sz w:val="24"/>
          <w:szCs w:val="24"/>
        </w:rPr>
        <w:t>вверх; назад вверх с опоры и в прыжке.</w:t>
      </w:r>
    </w:p>
    <w:p w:rsidR="003B1D76" w:rsidRPr="001D686E" w:rsidRDefault="003B1D76" w:rsidP="009551D0">
      <w:pPr>
        <w:widowControl/>
        <w:ind w:left="567"/>
        <w:jc w:val="both"/>
        <w:rPr>
          <w:sz w:val="24"/>
          <w:szCs w:val="24"/>
        </w:rPr>
      </w:pPr>
      <w:r w:rsidRPr="001D686E">
        <w:rPr>
          <w:b/>
          <w:bCs/>
          <w:sz w:val="24"/>
          <w:szCs w:val="24"/>
        </w:rPr>
        <w:t xml:space="preserve">Упражнение 3. </w:t>
      </w:r>
      <w:r w:rsidRPr="001D686E">
        <w:rPr>
          <w:sz w:val="24"/>
          <w:szCs w:val="24"/>
        </w:rPr>
        <w:t>В парах: один партнер набрасывает волейбольный мяча, другой</w:t>
      </w:r>
      <w:r>
        <w:rPr>
          <w:sz w:val="24"/>
          <w:szCs w:val="24"/>
        </w:rPr>
        <w:t xml:space="preserve"> </w:t>
      </w:r>
      <w:r w:rsidRPr="001D686E">
        <w:rPr>
          <w:sz w:val="24"/>
          <w:szCs w:val="24"/>
        </w:rPr>
        <w:t>ловит в исходном положении для выполнения передачи (то же в прыжке).</w:t>
      </w:r>
    </w:p>
    <w:p w:rsidR="003B1D76" w:rsidRPr="001D686E" w:rsidRDefault="003B1D76" w:rsidP="009551D0">
      <w:pPr>
        <w:widowControl/>
        <w:ind w:left="567"/>
        <w:rPr>
          <w:sz w:val="24"/>
          <w:szCs w:val="24"/>
        </w:rPr>
      </w:pPr>
      <w:r w:rsidRPr="001D686E">
        <w:rPr>
          <w:b/>
          <w:bCs/>
          <w:sz w:val="24"/>
          <w:szCs w:val="24"/>
        </w:rPr>
        <w:t xml:space="preserve">Упражнение 4. </w:t>
      </w:r>
      <w:r w:rsidRPr="001D686E">
        <w:rPr>
          <w:sz w:val="24"/>
          <w:szCs w:val="24"/>
        </w:rPr>
        <w:t>Упр.3, но наброс в сторону (вправо, влево) от игрока.</w:t>
      </w:r>
    </w:p>
    <w:p w:rsidR="003B1D76" w:rsidRPr="001D686E" w:rsidRDefault="003B1D76" w:rsidP="009551D0">
      <w:pPr>
        <w:widowControl/>
        <w:ind w:left="567"/>
        <w:rPr>
          <w:sz w:val="24"/>
          <w:szCs w:val="24"/>
        </w:rPr>
      </w:pPr>
      <w:r w:rsidRPr="001D686E">
        <w:rPr>
          <w:b/>
          <w:bCs/>
          <w:sz w:val="24"/>
          <w:szCs w:val="24"/>
        </w:rPr>
        <w:t xml:space="preserve">Упражнение 5. </w:t>
      </w:r>
      <w:r w:rsidRPr="001D686E">
        <w:rPr>
          <w:sz w:val="24"/>
          <w:szCs w:val="24"/>
        </w:rPr>
        <w:t>Подброс мяча над собой и передача вперед - назад партнеру (то же в прыжке).</w:t>
      </w:r>
    </w:p>
    <w:p w:rsidR="003B1D76" w:rsidRPr="001D686E" w:rsidRDefault="003B1D76" w:rsidP="009551D0">
      <w:pPr>
        <w:widowControl/>
        <w:ind w:left="567"/>
        <w:rPr>
          <w:sz w:val="24"/>
          <w:szCs w:val="24"/>
        </w:rPr>
      </w:pPr>
      <w:r w:rsidRPr="001D686E">
        <w:rPr>
          <w:b/>
          <w:bCs/>
          <w:sz w:val="24"/>
          <w:szCs w:val="24"/>
        </w:rPr>
        <w:t xml:space="preserve">Упражнение 6. </w:t>
      </w:r>
      <w:r w:rsidRPr="001D686E">
        <w:rPr>
          <w:sz w:val="24"/>
          <w:szCs w:val="24"/>
        </w:rPr>
        <w:t>Наброс мяча точно партнеру и передача вперед – назад.</w:t>
      </w:r>
    </w:p>
    <w:p w:rsidR="003B1D76" w:rsidRPr="001D686E" w:rsidRDefault="003B1D76" w:rsidP="009551D0">
      <w:pPr>
        <w:widowControl/>
        <w:ind w:left="567"/>
        <w:rPr>
          <w:sz w:val="24"/>
          <w:szCs w:val="24"/>
        </w:rPr>
      </w:pPr>
      <w:r w:rsidRPr="001D686E">
        <w:rPr>
          <w:b/>
          <w:bCs/>
          <w:sz w:val="24"/>
          <w:szCs w:val="24"/>
        </w:rPr>
        <w:lastRenderedPageBreak/>
        <w:t xml:space="preserve">Упражнение 7. </w:t>
      </w:r>
      <w:r w:rsidRPr="001D686E">
        <w:rPr>
          <w:sz w:val="24"/>
          <w:szCs w:val="24"/>
        </w:rPr>
        <w:t>Упр.6, но наброс неточный.</w:t>
      </w:r>
    </w:p>
    <w:p w:rsidR="003B1D76" w:rsidRPr="001D686E" w:rsidRDefault="003B1D76" w:rsidP="009551D0">
      <w:pPr>
        <w:widowControl/>
        <w:ind w:left="567"/>
        <w:rPr>
          <w:sz w:val="24"/>
          <w:szCs w:val="24"/>
        </w:rPr>
      </w:pPr>
      <w:r w:rsidRPr="001D686E">
        <w:rPr>
          <w:b/>
          <w:bCs/>
          <w:sz w:val="24"/>
          <w:szCs w:val="24"/>
        </w:rPr>
        <w:t xml:space="preserve">Упражнение 8. </w:t>
      </w:r>
      <w:r w:rsidRPr="001D686E">
        <w:rPr>
          <w:sz w:val="24"/>
          <w:szCs w:val="24"/>
        </w:rPr>
        <w:t>Передача от игрока к игроку – одна передача над собой, вторая</w:t>
      </w:r>
      <w:r>
        <w:rPr>
          <w:sz w:val="24"/>
          <w:szCs w:val="24"/>
        </w:rPr>
        <w:t xml:space="preserve"> </w:t>
      </w:r>
      <w:r w:rsidRPr="001D686E">
        <w:rPr>
          <w:sz w:val="24"/>
          <w:szCs w:val="24"/>
        </w:rPr>
        <w:t>передача партнеру, (то же в прыжке).</w:t>
      </w:r>
    </w:p>
    <w:p w:rsidR="003B1D76" w:rsidRPr="001D686E" w:rsidRDefault="003B1D76" w:rsidP="009551D0">
      <w:pPr>
        <w:widowControl/>
        <w:ind w:left="567"/>
        <w:jc w:val="both"/>
        <w:rPr>
          <w:sz w:val="24"/>
          <w:szCs w:val="24"/>
        </w:rPr>
      </w:pPr>
      <w:r w:rsidRPr="001D686E">
        <w:rPr>
          <w:b/>
          <w:bCs/>
          <w:sz w:val="24"/>
          <w:szCs w:val="24"/>
        </w:rPr>
        <w:t xml:space="preserve">Упражнение 9. </w:t>
      </w:r>
      <w:r w:rsidRPr="001D686E">
        <w:rPr>
          <w:sz w:val="24"/>
          <w:szCs w:val="24"/>
        </w:rPr>
        <w:t>Стоя в кругу (капитан), передает мяч каждому игроку (по порядку), игрок передает капитану и т.д.</w:t>
      </w:r>
    </w:p>
    <w:p w:rsidR="003B1D76" w:rsidRPr="001D686E" w:rsidRDefault="003B1D76" w:rsidP="009551D0">
      <w:pPr>
        <w:widowControl/>
        <w:ind w:left="567"/>
        <w:rPr>
          <w:sz w:val="24"/>
          <w:szCs w:val="24"/>
        </w:rPr>
      </w:pPr>
      <w:r w:rsidRPr="001D686E">
        <w:rPr>
          <w:b/>
          <w:bCs/>
          <w:sz w:val="24"/>
          <w:szCs w:val="24"/>
        </w:rPr>
        <w:t xml:space="preserve">Упражнение 10. </w:t>
      </w:r>
      <w:r w:rsidRPr="001D686E">
        <w:rPr>
          <w:sz w:val="24"/>
          <w:szCs w:val="24"/>
        </w:rPr>
        <w:t>В парах у стены поочередное выполнение передачи.</w:t>
      </w:r>
    </w:p>
    <w:p w:rsidR="003B1D76" w:rsidRPr="001D686E" w:rsidRDefault="003B1D76" w:rsidP="009551D0">
      <w:pPr>
        <w:widowControl/>
        <w:ind w:left="567"/>
        <w:rPr>
          <w:sz w:val="24"/>
          <w:szCs w:val="24"/>
        </w:rPr>
      </w:pPr>
      <w:r w:rsidRPr="001D686E">
        <w:rPr>
          <w:b/>
          <w:bCs/>
          <w:sz w:val="24"/>
          <w:szCs w:val="24"/>
        </w:rPr>
        <w:t xml:space="preserve">Упражнение 11. </w:t>
      </w:r>
      <w:r w:rsidRPr="001D686E">
        <w:rPr>
          <w:sz w:val="24"/>
          <w:szCs w:val="24"/>
        </w:rPr>
        <w:t>В парах передача над собой – присесть (коснуться пальцами</w:t>
      </w:r>
      <w:r>
        <w:rPr>
          <w:sz w:val="24"/>
          <w:szCs w:val="24"/>
        </w:rPr>
        <w:t xml:space="preserve"> </w:t>
      </w:r>
      <w:r w:rsidRPr="001D686E">
        <w:rPr>
          <w:sz w:val="24"/>
          <w:szCs w:val="24"/>
        </w:rPr>
        <w:t>пола), встать и передача партнеру.</w:t>
      </w:r>
    </w:p>
    <w:p w:rsidR="003B1D76" w:rsidRPr="001D686E" w:rsidRDefault="003B1D76" w:rsidP="009551D0">
      <w:pPr>
        <w:widowControl/>
        <w:ind w:left="567"/>
        <w:rPr>
          <w:sz w:val="24"/>
          <w:szCs w:val="24"/>
        </w:rPr>
      </w:pPr>
      <w:r w:rsidRPr="001D686E">
        <w:rPr>
          <w:b/>
          <w:bCs/>
          <w:sz w:val="24"/>
          <w:szCs w:val="24"/>
        </w:rPr>
        <w:t xml:space="preserve">Упражнение 12. </w:t>
      </w:r>
      <w:r w:rsidRPr="001D686E">
        <w:rPr>
          <w:sz w:val="24"/>
          <w:szCs w:val="24"/>
        </w:rPr>
        <w:t>Передача от игрока к игроку с промежуточным касанием пола.</w:t>
      </w:r>
    </w:p>
    <w:p w:rsidR="003B1D76" w:rsidRPr="001D686E" w:rsidRDefault="003B1D76" w:rsidP="009551D0">
      <w:pPr>
        <w:widowControl/>
        <w:ind w:left="567"/>
        <w:rPr>
          <w:sz w:val="24"/>
          <w:szCs w:val="24"/>
        </w:rPr>
      </w:pPr>
      <w:r w:rsidRPr="001D686E">
        <w:rPr>
          <w:b/>
          <w:bCs/>
          <w:sz w:val="24"/>
          <w:szCs w:val="24"/>
        </w:rPr>
        <w:t xml:space="preserve">Упражнение 13. </w:t>
      </w:r>
      <w:r w:rsidRPr="001D686E">
        <w:rPr>
          <w:sz w:val="24"/>
          <w:szCs w:val="24"/>
        </w:rPr>
        <w:t>В колонне друг за другом, напротив капитан (тренер) расстояние</w:t>
      </w:r>
      <w:r>
        <w:rPr>
          <w:sz w:val="24"/>
          <w:szCs w:val="24"/>
        </w:rPr>
        <w:t xml:space="preserve"> </w:t>
      </w:r>
      <w:r w:rsidRPr="001D686E">
        <w:rPr>
          <w:sz w:val="24"/>
          <w:szCs w:val="24"/>
        </w:rPr>
        <w:t>4 – 5 м выполнить передачу капитану и смена партнера.</w:t>
      </w:r>
    </w:p>
    <w:p w:rsidR="003B1D76" w:rsidRPr="001D686E" w:rsidRDefault="003B1D76" w:rsidP="009551D0">
      <w:pPr>
        <w:widowControl/>
        <w:ind w:left="567"/>
        <w:rPr>
          <w:sz w:val="24"/>
          <w:szCs w:val="24"/>
        </w:rPr>
      </w:pPr>
      <w:r w:rsidRPr="001D686E">
        <w:rPr>
          <w:b/>
          <w:bCs/>
          <w:sz w:val="24"/>
          <w:szCs w:val="24"/>
        </w:rPr>
        <w:t xml:space="preserve">Упражнение 14. </w:t>
      </w:r>
      <w:r w:rsidRPr="001D686E">
        <w:rPr>
          <w:sz w:val="24"/>
          <w:szCs w:val="24"/>
        </w:rPr>
        <w:t>Упр.13, передача через сетку.</w:t>
      </w:r>
    </w:p>
    <w:p w:rsidR="003B1D76" w:rsidRDefault="003B1D76" w:rsidP="009551D0">
      <w:pPr>
        <w:widowControl/>
        <w:shd w:val="clear" w:color="auto" w:fill="FFFFFF"/>
        <w:ind w:left="567"/>
        <w:rPr>
          <w:iCs/>
          <w:sz w:val="24"/>
          <w:szCs w:val="24"/>
          <w:lang w:eastAsia="en-US"/>
        </w:rPr>
      </w:pPr>
      <w:r w:rsidRPr="001D686E">
        <w:rPr>
          <w:b/>
          <w:bCs/>
          <w:sz w:val="24"/>
          <w:szCs w:val="24"/>
        </w:rPr>
        <w:t xml:space="preserve">Упражнение 15. </w:t>
      </w:r>
      <w:r w:rsidRPr="001D686E">
        <w:rPr>
          <w:sz w:val="24"/>
          <w:szCs w:val="24"/>
        </w:rPr>
        <w:t>Упр.13, с использованием эстафет</w:t>
      </w:r>
      <w:r>
        <w:rPr>
          <w:rFonts w:ascii="Helios" w:hAnsi="Helios" w:cs="Helios"/>
          <w:sz w:val="18"/>
          <w:szCs w:val="18"/>
        </w:rPr>
        <w:t>.</w:t>
      </w:r>
    </w:p>
    <w:p w:rsidR="003B1D76" w:rsidRDefault="003B1D76" w:rsidP="009551D0">
      <w:pPr>
        <w:widowControl/>
        <w:shd w:val="clear" w:color="auto" w:fill="FFFFFF"/>
        <w:ind w:left="567"/>
        <w:jc w:val="both"/>
        <w:rPr>
          <w:iCs/>
          <w:sz w:val="24"/>
          <w:szCs w:val="24"/>
          <w:lang w:eastAsia="en-US"/>
        </w:rPr>
      </w:pPr>
    </w:p>
    <w:p w:rsidR="003B1D76" w:rsidRPr="001D686E" w:rsidRDefault="003B1D76" w:rsidP="009551D0">
      <w:pPr>
        <w:widowControl/>
        <w:ind w:left="567"/>
        <w:rPr>
          <w:sz w:val="24"/>
          <w:szCs w:val="24"/>
        </w:rPr>
      </w:pPr>
      <w:r w:rsidRPr="001D686E">
        <w:rPr>
          <w:sz w:val="24"/>
          <w:szCs w:val="24"/>
        </w:rPr>
        <w:t xml:space="preserve">Техника </w:t>
      </w:r>
      <w:r w:rsidRPr="001D686E">
        <w:rPr>
          <w:b/>
          <w:sz w:val="24"/>
          <w:szCs w:val="24"/>
        </w:rPr>
        <w:t>прямого нападающего удара</w:t>
      </w:r>
      <w:r w:rsidRPr="001D686E">
        <w:rPr>
          <w:sz w:val="24"/>
          <w:szCs w:val="24"/>
        </w:rPr>
        <w:t xml:space="preserve"> по ходу состоит из:</w:t>
      </w:r>
    </w:p>
    <w:p w:rsidR="003B1D76" w:rsidRPr="001D686E" w:rsidRDefault="003B1D76" w:rsidP="009551D0">
      <w:pPr>
        <w:widowControl/>
        <w:ind w:left="567"/>
        <w:rPr>
          <w:sz w:val="24"/>
          <w:szCs w:val="24"/>
        </w:rPr>
      </w:pPr>
      <w:r w:rsidRPr="001D686E">
        <w:rPr>
          <w:sz w:val="24"/>
          <w:szCs w:val="24"/>
        </w:rPr>
        <w:t>• разбега;</w:t>
      </w:r>
    </w:p>
    <w:p w:rsidR="003B1D76" w:rsidRPr="001D686E" w:rsidRDefault="003B1D76" w:rsidP="009551D0">
      <w:pPr>
        <w:widowControl/>
        <w:ind w:left="567"/>
        <w:rPr>
          <w:sz w:val="24"/>
          <w:szCs w:val="24"/>
        </w:rPr>
      </w:pPr>
      <w:r w:rsidRPr="001D686E">
        <w:rPr>
          <w:sz w:val="24"/>
          <w:szCs w:val="24"/>
        </w:rPr>
        <w:t>• прыжка;</w:t>
      </w:r>
    </w:p>
    <w:p w:rsidR="003B1D76" w:rsidRPr="001D686E" w:rsidRDefault="003B1D76" w:rsidP="009551D0">
      <w:pPr>
        <w:widowControl/>
        <w:ind w:left="567"/>
        <w:rPr>
          <w:sz w:val="24"/>
          <w:szCs w:val="24"/>
        </w:rPr>
      </w:pPr>
      <w:r w:rsidRPr="001D686E">
        <w:rPr>
          <w:sz w:val="24"/>
          <w:szCs w:val="24"/>
        </w:rPr>
        <w:t>• удара по мячу;</w:t>
      </w:r>
    </w:p>
    <w:p w:rsidR="003B1D76" w:rsidRPr="001D686E" w:rsidRDefault="003B1D76" w:rsidP="009551D0">
      <w:pPr>
        <w:widowControl/>
        <w:shd w:val="clear" w:color="auto" w:fill="FFFFFF"/>
        <w:ind w:left="567"/>
        <w:jc w:val="both"/>
        <w:rPr>
          <w:iCs/>
          <w:sz w:val="24"/>
          <w:szCs w:val="24"/>
          <w:lang w:eastAsia="en-US"/>
        </w:rPr>
      </w:pPr>
      <w:r w:rsidRPr="001D686E">
        <w:rPr>
          <w:sz w:val="24"/>
          <w:szCs w:val="24"/>
        </w:rPr>
        <w:t>• приземление.</w:t>
      </w:r>
    </w:p>
    <w:p w:rsidR="003B1D76" w:rsidRPr="001D686E" w:rsidRDefault="003B1D76" w:rsidP="009551D0">
      <w:pPr>
        <w:widowControl/>
        <w:ind w:left="567"/>
        <w:rPr>
          <w:b/>
          <w:bCs/>
          <w:sz w:val="24"/>
          <w:szCs w:val="24"/>
        </w:rPr>
      </w:pPr>
      <w:r w:rsidRPr="001D686E">
        <w:rPr>
          <w:b/>
          <w:bCs/>
          <w:sz w:val="24"/>
          <w:szCs w:val="24"/>
        </w:rPr>
        <w:t>Подготовительные упражнения.</w:t>
      </w:r>
    </w:p>
    <w:p w:rsidR="003B1D76" w:rsidRPr="001D686E" w:rsidRDefault="003B1D76" w:rsidP="009551D0">
      <w:pPr>
        <w:widowControl/>
        <w:ind w:left="567"/>
        <w:jc w:val="both"/>
        <w:rPr>
          <w:sz w:val="24"/>
          <w:szCs w:val="24"/>
        </w:rPr>
      </w:pPr>
      <w:r w:rsidRPr="001D686E">
        <w:rPr>
          <w:sz w:val="24"/>
          <w:szCs w:val="24"/>
        </w:rPr>
        <w:t>Подготовительные упражнения для обучения нападающему удару должны бытьнаправлены на развитие скорости перемещения, взрывной силы ног и мышц плечевого пояса, прыгучести и ловкости в безопорном положении.</w:t>
      </w:r>
    </w:p>
    <w:p w:rsidR="003B1D76" w:rsidRPr="001D686E" w:rsidRDefault="003B1D76" w:rsidP="009551D0">
      <w:pPr>
        <w:widowControl/>
        <w:ind w:left="567"/>
        <w:rPr>
          <w:sz w:val="24"/>
          <w:szCs w:val="24"/>
        </w:rPr>
      </w:pPr>
      <w:r w:rsidRPr="001D686E">
        <w:rPr>
          <w:sz w:val="24"/>
          <w:szCs w:val="24"/>
        </w:rPr>
        <w:t>Подводящие упражнения при обучении разбегу и прыжку:</w:t>
      </w:r>
    </w:p>
    <w:p w:rsidR="003B1D76" w:rsidRPr="001D686E" w:rsidRDefault="003B1D76" w:rsidP="009551D0">
      <w:pPr>
        <w:widowControl/>
        <w:ind w:left="567"/>
        <w:rPr>
          <w:sz w:val="24"/>
          <w:szCs w:val="24"/>
        </w:rPr>
      </w:pPr>
      <w:r w:rsidRPr="001D686E">
        <w:rPr>
          <w:b/>
          <w:bCs/>
          <w:sz w:val="24"/>
          <w:szCs w:val="24"/>
        </w:rPr>
        <w:t xml:space="preserve">Упражнение 1. </w:t>
      </w:r>
      <w:r w:rsidRPr="001D686E">
        <w:rPr>
          <w:sz w:val="24"/>
          <w:szCs w:val="24"/>
        </w:rPr>
        <w:t>Широкий шаг вперед на пятку – руки отвести назад и и приставить другую ногу.</w:t>
      </w:r>
    </w:p>
    <w:p w:rsidR="003B1D76" w:rsidRPr="001D686E" w:rsidRDefault="003B1D76" w:rsidP="009551D0">
      <w:pPr>
        <w:widowControl/>
        <w:ind w:left="567"/>
        <w:rPr>
          <w:sz w:val="24"/>
          <w:szCs w:val="24"/>
        </w:rPr>
      </w:pPr>
      <w:r w:rsidRPr="001D686E">
        <w:rPr>
          <w:b/>
          <w:bCs/>
          <w:sz w:val="24"/>
          <w:szCs w:val="24"/>
        </w:rPr>
        <w:t xml:space="preserve">Упражнение 2. </w:t>
      </w:r>
      <w:r w:rsidRPr="001D686E">
        <w:rPr>
          <w:sz w:val="24"/>
          <w:szCs w:val="24"/>
        </w:rPr>
        <w:t>Прыжок вверх с места с махом руками.</w:t>
      </w:r>
    </w:p>
    <w:p w:rsidR="003B1D76" w:rsidRPr="001D686E" w:rsidRDefault="003B1D76" w:rsidP="009551D0">
      <w:pPr>
        <w:widowControl/>
        <w:ind w:left="567"/>
        <w:rPr>
          <w:sz w:val="24"/>
          <w:szCs w:val="24"/>
        </w:rPr>
      </w:pPr>
      <w:r w:rsidRPr="001D686E">
        <w:rPr>
          <w:b/>
          <w:bCs/>
          <w:sz w:val="24"/>
          <w:szCs w:val="24"/>
        </w:rPr>
        <w:t xml:space="preserve">Упражнение 3. </w:t>
      </w:r>
      <w:r w:rsidRPr="001D686E">
        <w:rPr>
          <w:sz w:val="24"/>
          <w:szCs w:val="24"/>
        </w:rPr>
        <w:t>Прыжок вверх с одного шага.</w:t>
      </w:r>
    </w:p>
    <w:p w:rsidR="003B1D76" w:rsidRPr="001D686E" w:rsidRDefault="003B1D76" w:rsidP="009551D0">
      <w:pPr>
        <w:widowControl/>
        <w:ind w:left="567"/>
        <w:rPr>
          <w:sz w:val="24"/>
          <w:szCs w:val="24"/>
        </w:rPr>
      </w:pPr>
      <w:r w:rsidRPr="001D686E">
        <w:rPr>
          <w:b/>
          <w:bCs/>
          <w:sz w:val="24"/>
          <w:szCs w:val="24"/>
        </w:rPr>
        <w:t xml:space="preserve">Упражнение 4. </w:t>
      </w:r>
      <w:r w:rsidRPr="001D686E">
        <w:rPr>
          <w:sz w:val="24"/>
          <w:szCs w:val="24"/>
        </w:rPr>
        <w:t>То же с двух шагов.</w:t>
      </w:r>
    </w:p>
    <w:p w:rsidR="003B1D76" w:rsidRPr="001D686E" w:rsidRDefault="003B1D76" w:rsidP="009551D0">
      <w:pPr>
        <w:widowControl/>
        <w:ind w:left="567"/>
        <w:rPr>
          <w:sz w:val="24"/>
          <w:szCs w:val="24"/>
        </w:rPr>
      </w:pPr>
      <w:r w:rsidRPr="001D686E">
        <w:rPr>
          <w:b/>
          <w:bCs/>
          <w:sz w:val="24"/>
          <w:szCs w:val="24"/>
        </w:rPr>
        <w:t xml:space="preserve">Упражнение 5. </w:t>
      </w:r>
      <w:r w:rsidRPr="001D686E">
        <w:rPr>
          <w:sz w:val="24"/>
          <w:szCs w:val="24"/>
        </w:rPr>
        <w:t>То же с трех шагов.</w:t>
      </w:r>
    </w:p>
    <w:p w:rsidR="003B1D76" w:rsidRPr="001D686E" w:rsidRDefault="003B1D76" w:rsidP="009551D0">
      <w:pPr>
        <w:widowControl/>
        <w:ind w:left="567"/>
        <w:rPr>
          <w:sz w:val="24"/>
          <w:szCs w:val="24"/>
        </w:rPr>
      </w:pPr>
      <w:r w:rsidRPr="001D686E">
        <w:rPr>
          <w:b/>
          <w:bCs/>
          <w:sz w:val="24"/>
          <w:szCs w:val="24"/>
        </w:rPr>
        <w:t xml:space="preserve">Упражнение 6. </w:t>
      </w:r>
      <w:r w:rsidRPr="001D686E">
        <w:rPr>
          <w:sz w:val="24"/>
          <w:szCs w:val="24"/>
        </w:rPr>
        <w:t>Прыжок вверх, с двух – трех шагов, разбег выполнять быстро.</w:t>
      </w:r>
    </w:p>
    <w:p w:rsidR="003B1D76" w:rsidRPr="001D686E" w:rsidRDefault="003B1D76" w:rsidP="009551D0">
      <w:pPr>
        <w:widowControl/>
        <w:ind w:left="567"/>
        <w:rPr>
          <w:sz w:val="24"/>
          <w:szCs w:val="24"/>
        </w:rPr>
      </w:pPr>
      <w:r w:rsidRPr="001D686E">
        <w:rPr>
          <w:b/>
          <w:bCs/>
          <w:sz w:val="24"/>
          <w:szCs w:val="24"/>
        </w:rPr>
        <w:t xml:space="preserve">Упражнение 7. </w:t>
      </w:r>
      <w:r w:rsidRPr="001D686E">
        <w:rPr>
          <w:sz w:val="24"/>
          <w:szCs w:val="24"/>
        </w:rPr>
        <w:t>То же, но достать предмет на максимальной высоте.</w:t>
      </w:r>
    </w:p>
    <w:p w:rsidR="003B1D76" w:rsidRPr="001D686E" w:rsidRDefault="003B1D76" w:rsidP="009551D0">
      <w:pPr>
        <w:widowControl/>
        <w:ind w:left="567"/>
        <w:rPr>
          <w:sz w:val="24"/>
          <w:szCs w:val="24"/>
        </w:rPr>
      </w:pPr>
      <w:r w:rsidRPr="001D686E">
        <w:rPr>
          <w:b/>
          <w:bCs/>
          <w:sz w:val="24"/>
          <w:szCs w:val="24"/>
        </w:rPr>
        <w:t xml:space="preserve">Упражнение 8. </w:t>
      </w:r>
      <w:r w:rsidRPr="001D686E">
        <w:rPr>
          <w:sz w:val="24"/>
          <w:szCs w:val="24"/>
        </w:rPr>
        <w:t>Разбег – прыжок – имитация нападающего удара.</w:t>
      </w:r>
    </w:p>
    <w:p w:rsidR="003B1D76" w:rsidRPr="001D686E" w:rsidRDefault="003B1D76" w:rsidP="009551D0">
      <w:pPr>
        <w:widowControl/>
        <w:ind w:left="567"/>
        <w:rPr>
          <w:sz w:val="24"/>
          <w:szCs w:val="24"/>
        </w:rPr>
      </w:pPr>
      <w:r w:rsidRPr="001D686E">
        <w:rPr>
          <w:b/>
          <w:bCs/>
          <w:sz w:val="24"/>
          <w:szCs w:val="24"/>
        </w:rPr>
        <w:t xml:space="preserve">Упражнение 9. </w:t>
      </w:r>
      <w:r w:rsidRPr="001D686E">
        <w:rPr>
          <w:sz w:val="24"/>
          <w:szCs w:val="24"/>
        </w:rPr>
        <w:t>Разбег – прыжок и в прыжке бросок теннисного мяча имитирую</w:t>
      </w:r>
      <w:r>
        <w:rPr>
          <w:sz w:val="24"/>
          <w:szCs w:val="24"/>
        </w:rPr>
        <w:t xml:space="preserve"> </w:t>
      </w:r>
      <w:r w:rsidRPr="001D686E">
        <w:rPr>
          <w:sz w:val="24"/>
          <w:szCs w:val="24"/>
        </w:rPr>
        <w:t>нападающий удар.</w:t>
      </w:r>
    </w:p>
    <w:p w:rsidR="003B1D76" w:rsidRDefault="003B1D76" w:rsidP="009551D0">
      <w:pPr>
        <w:widowControl/>
        <w:shd w:val="clear" w:color="auto" w:fill="FFFFFF"/>
        <w:ind w:left="567"/>
        <w:jc w:val="both"/>
        <w:rPr>
          <w:rFonts w:ascii="Helios" w:hAnsi="Helios" w:cs="Helios"/>
          <w:sz w:val="18"/>
          <w:szCs w:val="18"/>
        </w:rPr>
      </w:pPr>
    </w:p>
    <w:p w:rsidR="003B1D76" w:rsidRPr="001D686E" w:rsidRDefault="003B1D76" w:rsidP="009551D0">
      <w:pPr>
        <w:widowControl/>
        <w:ind w:left="567"/>
        <w:rPr>
          <w:b/>
          <w:bCs/>
          <w:color w:val="000000"/>
          <w:sz w:val="24"/>
          <w:szCs w:val="24"/>
        </w:rPr>
      </w:pPr>
      <w:r w:rsidRPr="001D686E">
        <w:rPr>
          <w:b/>
          <w:bCs/>
          <w:color w:val="000000"/>
          <w:sz w:val="24"/>
          <w:szCs w:val="24"/>
        </w:rPr>
        <w:t>Обучение прямому нападающему удару.</w:t>
      </w:r>
    </w:p>
    <w:p w:rsidR="003B1D76" w:rsidRPr="001D686E" w:rsidRDefault="003B1D76" w:rsidP="009551D0">
      <w:pPr>
        <w:widowControl/>
        <w:ind w:left="567"/>
        <w:jc w:val="both"/>
        <w:rPr>
          <w:color w:val="000000"/>
          <w:sz w:val="24"/>
          <w:szCs w:val="24"/>
        </w:rPr>
      </w:pPr>
      <w:r w:rsidRPr="001D686E">
        <w:rPr>
          <w:color w:val="000000"/>
          <w:sz w:val="24"/>
          <w:szCs w:val="24"/>
        </w:rPr>
        <w:t>Учитывая сложность этого технического приёма, обучение его проводить только</w:t>
      </w:r>
      <w:r>
        <w:rPr>
          <w:color w:val="000000"/>
          <w:sz w:val="24"/>
          <w:szCs w:val="24"/>
        </w:rPr>
        <w:t xml:space="preserve"> </w:t>
      </w:r>
      <w:r w:rsidRPr="001D686E">
        <w:rPr>
          <w:color w:val="000000"/>
          <w:sz w:val="24"/>
          <w:szCs w:val="24"/>
        </w:rPr>
        <w:t>расчлененным методом в такой последовательности:</w:t>
      </w:r>
    </w:p>
    <w:p w:rsidR="003B1D76" w:rsidRPr="001D686E" w:rsidRDefault="003B1D76" w:rsidP="009551D0">
      <w:pPr>
        <w:widowControl/>
        <w:ind w:left="567"/>
        <w:rPr>
          <w:color w:val="000000"/>
          <w:sz w:val="24"/>
          <w:szCs w:val="24"/>
        </w:rPr>
      </w:pPr>
      <w:r w:rsidRPr="001D686E">
        <w:rPr>
          <w:color w:val="000000"/>
          <w:sz w:val="24"/>
          <w:szCs w:val="24"/>
        </w:rPr>
        <w:t>• разбег (обратить внимание на постепенное увеличение скорости и на последний стопорящий шаг);</w:t>
      </w:r>
    </w:p>
    <w:p w:rsidR="003B1D76" w:rsidRPr="001D686E" w:rsidRDefault="003B1D76" w:rsidP="009551D0">
      <w:pPr>
        <w:widowControl/>
        <w:ind w:left="567"/>
        <w:rPr>
          <w:b/>
          <w:bCs/>
          <w:color w:val="FFFFFF"/>
          <w:sz w:val="24"/>
          <w:szCs w:val="24"/>
        </w:rPr>
      </w:pPr>
      <w:r w:rsidRPr="001D686E">
        <w:rPr>
          <w:color w:val="000000"/>
          <w:sz w:val="24"/>
          <w:szCs w:val="24"/>
        </w:rPr>
        <w:t>• прыжок с места вверх с махом и замахом рук;</w:t>
      </w:r>
    </w:p>
    <w:p w:rsidR="003B1D76" w:rsidRPr="001D686E" w:rsidRDefault="003B1D76" w:rsidP="009551D0">
      <w:pPr>
        <w:widowControl/>
        <w:ind w:left="567"/>
        <w:rPr>
          <w:color w:val="000000"/>
          <w:sz w:val="24"/>
          <w:szCs w:val="24"/>
        </w:rPr>
      </w:pPr>
      <w:r w:rsidRPr="001D686E">
        <w:rPr>
          <w:color w:val="000000"/>
          <w:sz w:val="24"/>
          <w:szCs w:val="24"/>
        </w:rPr>
        <w:t>• разбег – прыжок;</w:t>
      </w:r>
    </w:p>
    <w:p w:rsidR="003B1D76" w:rsidRPr="001D686E" w:rsidRDefault="003B1D76" w:rsidP="009551D0">
      <w:pPr>
        <w:widowControl/>
        <w:ind w:left="567"/>
        <w:rPr>
          <w:color w:val="000000"/>
          <w:sz w:val="24"/>
          <w:szCs w:val="24"/>
        </w:rPr>
      </w:pPr>
      <w:r w:rsidRPr="001D686E">
        <w:rPr>
          <w:color w:val="000000"/>
          <w:sz w:val="24"/>
          <w:szCs w:val="24"/>
        </w:rPr>
        <w:t>• выполнение нападающего удара в опоре;</w:t>
      </w:r>
    </w:p>
    <w:p w:rsidR="003B1D76" w:rsidRPr="001D686E" w:rsidRDefault="003B1D76" w:rsidP="009551D0">
      <w:pPr>
        <w:widowControl/>
        <w:ind w:left="567"/>
        <w:rPr>
          <w:color w:val="000000"/>
          <w:sz w:val="24"/>
          <w:szCs w:val="24"/>
        </w:rPr>
      </w:pPr>
      <w:r w:rsidRPr="001D686E">
        <w:rPr>
          <w:color w:val="000000"/>
          <w:sz w:val="24"/>
          <w:szCs w:val="24"/>
        </w:rPr>
        <w:t>• выполнение нападающего удара в прыжке;</w:t>
      </w:r>
    </w:p>
    <w:p w:rsidR="003B1D76" w:rsidRPr="001D686E" w:rsidRDefault="003B1D76" w:rsidP="009551D0">
      <w:pPr>
        <w:widowControl/>
        <w:ind w:left="567"/>
        <w:rPr>
          <w:color w:val="000000"/>
          <w:sz w:val="24"/>
          <w:szCs w:val="24"/>
        </w:rPr>
      </w:pPr>
      <w:r w:rsidRPr="001D686E">
        <w:rPr>
          <w:color w:val="000000"/>
          <w:sz w:val="24"/>
          <w:szCs w:val="24"/>
        </w:rPr>
        <w:t>• выполнение нападающего удара с собственного подбрасывания через сетку;</w:t>
      </w:r>
    </w:p>
    <w:p w:rsidR="003B1D76" w:rsidRPr="001D686E" w:rsidRDefault="003B1D76" w:rsidP="009551D0">
      <w:pPr>
        <w:widowControl/>
        <w:shd w:val="clear" w:color="auto" w:fill="FFFFFF"/>
        <w:ind w:left="567"/>
        <w:jc w:val="both"/>
        <w:rPr>
          <w:color w:val="000000"/>
          <w:sz w:val="24"/>
          <w:szCs w:val="24"/>
        </w:rPr>
      </w:pPr>
      <w:r w:rsidRPr="001D686E">
        <w:rPr>
          <w:color w:val="000000"/>
          <w:sz w:val="24"/>
          <w:szCs w:val="24"/>
        </w:rPr>
        <w:t>• выполнение нападающего удара с передачи партнера.</w:t>
      </w:r>
    </w:p>
    <w:p w:rsidR="003B1D76" w:rsidRDefault="003B1D76" w:rsidP="009551D0">
      <w:pPr>
        <w:widowControl/>
        <w:ind w:left="567"/>
        <w:rPr>
          <w:b/>
          <w:bCs/>
          <w:sz w:val="24"/>
          <w:szCs w:val="24"/>
        </w:rPr>
      </w:pPr>
    </w:p>
    <w:p w:rsidR="003B1D76" w:rsidRPr="001D686E" w:rsidRDefault="003B1D76" w:rsidP="009551D0">
      <w:pPr>
        <w:widowControl/>
        <w:ind w:left="567"/>
        <w:rPr>
          <w:b/>
          <w:bCs/>
          <w:sz w:val="24"/>
          <w:szCs w:val="24"/>
        </w:rPr>
      </w:pPr>
      <w:r w:rsidRPr="001D686E">
        <w:rPr>
          <w:b/>
          <w:bCs/>
          <w:sz w:val="24"/>
          <w:szCs w:val="24"/>
        </w:rPr>
        <w:t>Приём мяча.</w:t>
      </w:r>
    </w:p>
    <w:p w:rsidR="003B1D76" w:rsidRPr="001D686E" w:rsidRDefault="003B1D76" w:rsidP="009551D0">
      <w:pPr>
        <w:widowControl/>
        <w:ind w:left="567"/>
        <w:rPr>
          <w:b/>
          <w:sz w:val="24"/>
          <w:szCs w:val="24"/>
        </w:rPr>
      </w:pPr>
      <w:r w:rsidRPr="001D686E">
        <w:rPr>
          <w:sz w:val="24"/>
          <w:szCs w:val="24"/>
        </w:rPr>
        <w:t xml:space="preserve">Приём мяча </w:t>
      </w:r>
      <w:r w:rsidRPr="000239EF">
        <w:rPr>
          <w:spacing w:val="-2"/>
          <w:sz w:val="24"/>
          <w:szCs w:val="24"/>
        </w:rPr>
        <w:t xml:space="preserve">снизу двумя </w:t>
      </w:r>
      <w:r w:rsidRPr="000239EF">
        <w:rPr>
          <w:sz w:val="24"/>
          <w:szCs w:val="24"/>
        </w:rPr>
        <w:t>руками</w:t>
      </w:r>
      <w:r>
        <w:rPr>
          <w:sz w:val="24"/>
          <w:szCs w:val="24"/>
        </w:rPr>
        <w:t>:</w:t>
      </w:r>
      <w:r w:rsidRPr="000239EF">
        <w:rPr>
          <w:sz w:val="24"/>
          <w:szCs w:val="24"/>
        </w:rPr>
        <w:t xml:space="preserve"> над собой</w:t>
      </w:r>
      <w:r>
        <w:rPr>
          <w:sz w:val="24"/>
          <w:szCs w:val="24"/>
        </w:rPr>
        <w:t xml:space="preserve">; </w:t>
      </w:r>
      <w:r w:rsidRPr="000239EF">
        <w:rPr>
          <w:sz w:val="24"/>
          <w:szCs w:val="24"/>
        </w:rPr>
        <w:t>над собой и на сетку</w:t>
      </w:r>
      <w:r>
        <w:rPr>
          <w:sz w:val="24"/>
          <w:szCs w:val="24"/>
        </w:rPr>
        <w:t xml:space="preserve">; </w:t>
      </w:r>
      <w:r w:rsidRPr="000239EF">
        <w:rPr>
          <w:spacing w:val="-1"/>
          <w:sz w:val="24"/>
          <w:szCs w:val="24"/>
        </w:rPr>
        <w:t>в парах через зону</w:t>
      </w:r>
      <w:r>
        <w:rPr>
          <w:spacing w:val="-1"/>
          <w:sz w:val="24"/>
          <w:szCs w:val="24"/>
        </w:rPr>
        <w:t xml:space="preserve">; </w:t>
      </w:r>
      <w:r w:rsidRPr="000239EF">
        <w:rPr>
          <w:spacing w:val="-1"/>
          <w:sz w:val="24"/>
          <w:szCs w:val="24"/>
        </w:rPr>
        <w:t>в парах</w:t>
      </w:r>
      <w:r>
        <w:rPr>
          <w:spacing w:val="-1"/>
          <w:sz w:val="24"/>
          <w:szCs w:val="24"/>
        </w:rPr>
        <w:t>, тройках</w:t>
      </w:r>
      <w:r w:rsidRPr="000239EF">
        <w:rPr>
          <w:spacing w:val="-1"/>
          <w:sz w:val="24"/>
          <w:szCs w:val="24"/>
        </w:rPr>
        <w:t xml:space="preserve"> через сетку</w:t>
      </w:r>
      <w:r>
        <w:rPr>
          <w:spacing w:val="-1"/>
          <w:sz w:val="24"/>
          <w:szCs w:val="24"/>
        </w:rPr>
        <w:t xml:space="preserve">; </w:t>
      </w:r>
      <w:r w:rsidRPr="000239EF">
        <w:rPr>
          <w:spacing w:val="-1"/>
          <w:sz w:val="24"/>
          <w:szCs w:val="24"/>
        </w:rPr>
        <w:t>в парах в одной зоне</w:t>
      </w:r>
      <w:r>
        <w:rPr>
          <w:spacing w:val="-1"/>
          <w:sz w:val="24"/>
          <w:szCs w:val="24"/>
        </w:rPr>
        <w:t xml:space="preserve">; </w:t>
      </w:r>
      <w:r w:rsidRPr="000239EF">
        <w:rPr>
          <w:spacing w:val="-3"/>
          <w:sz w:val="24"/>
          <w:szCs w:val="24"/>
        </w:rPr>
        <w:t>после подачи</w:t>
      </w:r>
      <w:r>
        <w:rPr>
          <w:spacing w:val="-3"/>
          <w:sz w:val="24"/>
          <w:szCs w:val="24"/>
        </w:rPr>
        <w:t>.</w:t>
      </w:r>
    </w:p>
    <w:p w:rsidR="003B1D76" w:rsidRDefault="003B1D76" w:rsidP="009551D0">
      <w:pPr>
        <w:widowControl/>
        <w:ind w:left="567"/>
        <w:rPr>
          <w:b/>
          <w:sz w:val="24"/>
          <w:szCs w:val="24"/>
        </w:rPr>
      </w:pPr>
    </w:p>
    <w:p w:rsidR="003B1D76" w:rsidRPr="001D686E" w:rsidRDefault="003B1D76" w:rsidP="009551D0">
      <w:pPr>
        <w:widowControl/>
        <w:ind w:left="567"/>
        <w:rPr>
          <w:b/>
          <w:sz w:val="24"/>
          <w:szCs w:val="24"/>
        </w:rPr>
      </w:pPr>
      <w:r w:rsidRPr="001D686E">
        <w:rPr>
          <w:b/>
          <w:sz w:val="24"/>
          <w:szCs w:val="24"/>
        </w:rPr>
        <w:t>Блок.</w:t>
      </w:r>
    </w:p>
    <w:p w:rsidR="003B1D76" w:rsidRPr="001D686E" w:rsidRDefault="003B1D76" w:rsidP="009551D0">
      <w:pPr>
        <w:widowControl/>
        <w:ind w:left="567"/>
        <w:rPr>
          <w:sz w:val="24"/>
          <w:szCs w:val="24"/>
        </w:rPr>
      </w:pPr>
      <w:r w:rsidRPr="001D686E">
        <w:rPr>
          <w:b/>
          <w:bCs/>
          <w:sz w:val="24"/>
          <w:szCs w:val="24"/>
        </w:rPr>
        <w:t xml:space="preserve">Упражнение 1. </w:t>
      </w:r>
      <w:r w:rsidRPr="001D686E">
        <w:rPr>
          <w:sz w:val="24"/>
          <w:szCs w:val="24"/>
        </w:rPr>
        <w:t>Имитация блока на месте у стены, сетки.</w:t>
      </w:r>
    </w:p>
    <w:p w:rsidR="003B1D76" w:rsidRPr="001D686E" w:rsidRDefault="003B1D76" w:rsidP="009551D0">
      <w:pPr>
        <w:widowControl/>
        <w:ind w:left="567"/>
        <w:rPr>
          <w:b/>
          <w:sz w:val="24"/>
          <w:szCs w:val="24"/>
        </w:rPr>
      </w:pPr>
      <w:r w:rsidRPr="001D686E">
        <w:rPr>
          <w:b/>
          <w:bCs/>
          <w:sz w:val="24"/>
          <w:szCs w:val="24"/>
        </w:rPr>
        <w:t xml:space="preserve">Упражнение 2. </w:t>
      </w:r>
      <w:r w:rsidRPr="001D686E">
        <w:rPr>
          <w:sz w:val="24"/>
          <w:szCs w:val="24"/>
        </w:rPr>
        <w:t>Имитация блока в прыжке после перемещения вдоль сетки вправо – влево скачком, приставным</w:t>
      </w:r>
      <w:r>
        <w:rPr>
          <w:sz w:val="24"/>
          <w:szCs w:val="24"/>
        </w:rPr>
        <w:t>,</w:t>
      </w:r>
      <w:r w:rsidRPr="001D686E">
        <w:rPr>
          <w:sz w:val="24"/>
          <w:szCs w:val="24"/>
        </w:rPr>
        <w:t xml:space="preserve"> скрестным шагом и бегом.</w:t>
      </w:r>
    </w:p>
    <w:p w:rsidR="003B1D76" w:rsidRPr="001D686E" w:rsidRDefault="003B1D76" w:rsidP="009551D0">
      <w:pPr>
        <w:widowControl/>
        <w:ind w:left="567"/>
        <w:rPr>
          <w:sz w:val="24"/>
          <w:szCs w:val="24"/>
        </w:rPr>
      </w:pPr>
      <w:r w:rsidRPr="001D686E">
        <w:rPr>
          <w:sz w:val="24"/>
          <w:szCs w:val="24"/>
        </w:rPr>
        <w:lastRenderedPageBreak/>
        <w:t>Упражнение 4. То же, но с переносом рук вправо – влево.</w:t>
      </w:r>
    </w:p>
    <w:p w:rsidR="003B1D76" w:rsidRPr="001D686E" w:rsidRDefault="003B1D76" w:rsidP="009551D0">
      <w:pPr>
        <w:widowControl/>
        <w:ind w:left="567"/>
        <w:rPr>
          <w:b/>
          <w:sz w:val="24"/>
          <w:szCs w:val="24"/>
        </w:rPr>
      </w:pPr>
      <w:r w:rsidRPr="001D686E">
        <w:rPr>
          <w:sz w:val="24"/>
          <w:szCs w:val="24"/>
        </w:rPr>
        <w:t>Упражнение 5. В парах через сетку: один игрок имитирует нападающий удар, другой закрывает удар по направлению разбега.</w:t>
      </w:r>
    </w:p>
    <w:p w:rsidR="003B1D76" w:rsidRPr="001D686E" w:rsidRDefault="003B1D76" w:rsidP="009551D0">
      <w:pPr>
        <w:widowControl/>
        <w:ind w:left="567"/>
        <w:rPr>
          <w:b/>
          <w:sz w:val="24"/>
          <w:szCs w:val="24"/>
        </w:rPr>
      </w:pPr>
    </w:p>
    <w:p w:rsidR="003B1D76" w:rsidRPr="00D114A7" w:rsidRDefault="003B1D76" w:rsidP="009551D0">
      <w:pPr>
        <w:widowControl/>
        <w:ind w:left="567"/>
        <w:rPr>
          <w:b/>
          <w:color w:val="0000FF"/>
          <w:sz w:val="24"/>
          <w:szCs w:val="24"/>
          <w:u w:val="single"/>
        </w:rPr>
      </w:pPr>
      <w:r>
        <w:rPr>
          <w:b/>
          <w:color w:val="0000FF"/>
          <w:sz w:val="24"/>
          <w:szCs w:val="24"/>
          <w:u w:val="single"/>
        </w:rPr>
        <w:t>Мини-</w:t>
      </w:r>
      <w:r w:rsidRPr="00D114A7">
        <w:rPr>
          <w:b/>
          <w:color w:val="0000FF"/>
          <w:sz w:val="24"/>
          <w:szCs w:val="24"/>
          <w:u w:val="single"/>
        </w:rPr>
        <w:t>футбол</w:t>
      </w:r>
    </w:p>
    <w:p w:rsidR="003B1D76" w:rsidRDefault="003B1D76" w:rsidP="009551D0">
      <w:pPr>
        <w:widowControl/>
        <w:ind w:left="567"/>
        <w:rPr>
          <w:b/>
          <w:sz w:val="24"/>
          <w:szCs w:val="24"/>
        </w:rPr>
      </w:pPr>
    </w:p>
    <w:p w:rsidR="003B1D76" w:rsidRDefault="003B1D76" w:rsidP="009551D0">
      <w:pPr>
        <w:pStyle w:val="af8"/>
        <w:spacing w:after="0"/>
        <w:ind w:left="567"/>
        <w:jc w:val="both"/>
      </w:pPr>
      <w:r w:rsidRPr="00FB6521">
        <w:rPr>
          <w:b/>
          <w:iCs/>
        </w:rPr>
        <w:t xml:space="preserve">Техника удара по мячу. </w:t>
      </w:r>
      <w:r>
        <w:t xml:space="preserve">Удар внутренней стороной стопы – передача мяча на короткие и средние расстояния, взятие ворот с близкого расстояния. Удар серединой подъема – передача мяча и обстрел ворот соперника.  Удар носком – обстрел ворот соперника, внезапно для вратаря. Удар внутренней частью подъема – применяется в игре. Удар внешней частью подъема – </w:t>
      </w:r>
      <w:r>
        <w:rPr>
          <w:rFonts w:ascii="TimesNewRoman" w:hAnsi="TimesNewRoman" w:cs="TimesNewRoman"/>
          <w:kern w:val="0"/>
        </w:rPr>
        <w:t>обстрел ворот, угловой, штрафной удары, выполнение скрытой передачи партнеру. Удар пяткой – скрытая передача мяча назад. Внутренней частью подъема. Резанный удар внешней частью подъема. Удары с полулета, с лета.</w:t>
      </w:r>
    </w:p>
    <w:p w:rsidR="003B1D76" w:rsidRDefault="003B1D76" w:rsidP="009551D0">
      <w:pPr>
        <w:pStyle w:val="af8"/>
        <w:spacing w:after="0"/>
        <w:ind w:left="567"/>
        <w:jc w:val="both"/>
      </w:pPr>
      <w:r w:rsidRPr="00FB6521">
        <w:rPr>
          <w:b/>
          <w:iCs/>
        </w:rPr>
        <w:t>Остановка мяча.</w:t>
      </w:r>
      <w:r>
        <w:rPr>
          <w:i/>
          <w:iCs/>
        </w:rPr>
        <w:t xml:space="preserve"> </w:t>
      </w:r>
      <w:r>
        <w:rPr>
          <w:iCs/>
        </w:rPr>
        <w:t>Остановка катящегося мяча внутренней стороной стопы. Остановка катящегося мяча подошвой. Серединой подъема</w:t>
      </w:r>
      <w:r>
        <w:t>.</w:t>
      </w:r>
    </w:p>
    <w:p w:rsidR="003B1D76" w:rsidRDefault="003B1D76" w:rsidP="009551D0">
      <w:pPr>
        <w:pStyle w:val="af8"/>
        <w:spacing w:after="0"/>
        <w:ind w:left="567"/>
        <w:jc w:val="both"/>
      </w:pPr>
      <w:r w:rsidRPr="00FB6521">
        <w:rPr>
          <w:b/>
          <w:iCs/>
        </w:rPr>
        <w:t>Удары по мячу головой.</w:t>
      </w:r>
      <w:r w:rsidRPr="00FB6521">
        <w:rPr>
          <w:b/>
        </w:rPr>
        <w:t xml:space="preserve"> </w:t>
      </w:r>
      <w:r>
        <w:t>Удар головой с места. Удар головой в прыжке. Удар головой – удар в броске. Удар боковой частью головы.</w:t>
      </w:r>
    </w:p>
    <w:p w:rsidR="003B1D76" w:rsidRDefault="003B1D76" w:rsidP="009551D0">
      <w:pPr>
        <w:pStyle w:val="af8"/>
        <w:spacing w:after="0"/>
        <w:ind w:left="567"/>
        <w:jc w:val="both"/>
      </w:pPr>
      <w:r w:rsidRPr="00FB6521">
        <w:rPr>
          <w:b/>
          <w:iCs/>
        </w:rPr>
        <w:t>Ведение мяча.</w:t>
      </w:r>
      <w:r>
        <w:rPr>
          <w:i/>
          <w:iCs/>
        </w:rPr>
        <w:t xml:space="preserve"> </w:t>
      </w:r>
      <w:r>
        <w:t>Удар внешней частью подъема.</w:t>
      </w:r>
    </w:p>
    <w:p w:rsidR="003B1D76" w:rsidRDefault="003B1D76" w:rsidP="009551D0">
      <w:pPr>
        <w:pStyle w:val="af8"/>
        <w:spacing w:after="0"/>
        <w:ind w:left="567"/>
        <w:jc w:val="both"/>
      </w:pPr>
      <w:r w:rsidRPr="00FB6521">
        <w:rPr>
          <w:b/>
          <w:iCs/>
        </w:rPr>
        <w:t>Отбор мяча.</w:t>
      </w:r>
      <w:r w:rsidRPr="00FB6521">
        <w:rPr>
          <w:b/>
        </w:rPr>
        <w:t xml:space="preserve"> </w:t>
      </w:r>
      <w:r>
        <w:t>Отбор мяча толчком. Отбор мяча подкатом.</w:t>
      </w:r>
    </w:p>
    <w:p w:rsidR="003B1D76" w:rsidRPr="00FB6521" w:rsidRDefault="003B1D76" w:rsidP="009551D0">
      <w:pPr>
        <w:widowControl/>
        <w:ind w:left="567"/>
        <w:jc w:val="both"/>
        <w:rPr>
          <w:sz w:val="24"/>
          <w:szCs w:val="24"/>
        </w:rPr>
      </w:pPr>
      <w:r w:rsidRPr="00FB6521">
        <w:rPr>
          <w:sz w:val="24"/>
          <w:szCs w:val="24"/>
        </w:rPr>
        <w:t>После освоения основных элементов техники владения мячом следует ознакомить юных футболистов с выполнением некоторых финтов. Для освоения финтов сначала выполняйте такие упражнения без мяча:</w:t>
      </w:r>
    </w:p>
    <w:p w:rsidR="003B1D76" w:rsidRPr="00FB6521" w:rsidRDefault="003B1D76" w:rsidP="009551D0">
      <w:pPr>
        <w:widowControl/>
        <w:numPr>
          <w:ilvl w:val="1"/>
          <w:numId w:val="37"/>
        </w:numPr>
        <w:ind w:left="567" w:firstLine="0"/>
        <w:jc w:val="both"/>
        <w:rPr>
          <w:sz w:val="24"/>
          <w:szCs w:val="24"/>
        </w:rPr>
      </w:pPr>
      <w:r w:rsidRPr="00FB6521">
        <w:rPr>
          <w:sz w:val="24"/>
          <w:szCs w:val="24"/>
        </w:rPr>
        <w:t>После медленного бега сделайте рывок вправо (влево) или вперед.</w:t>
      </w:r>
    </w:p>
    <w:p w:rsidR="003B1D76" w:rsidRPr="00FB6521" w:rsidRDefault="003B1D76" w:rsidP="009551D0">
      <w:pPr>
        <w:widowControl/>
        <w:numPr>
          <w:ilvl w:val="1"/>
          <w:numId w:val="37"/>
        </w:numPr>
        <w:ind w:left="567" w:firstLine="0"/>
        <w:jc w:val="both"/>
        <w:rPr>
          <w:sz w:val="24"/>
          <w:szCs w:val="24"/>
        </w:rPr>
      </w:pPr>
      <w:r w:rsidRPr="00FB6521">
        <w:rPr>
          <w:sz w:val="24"/>
          <w:szCs w:val="24"/>
        </w:rPr>
        <w:t xml:space="preserve"> После быстрого бега резко остановитесь и вновь совершите рывок, но в другом направлении.</w:t>
      </w:r>
    </w:p>
    <w:p w:rsidR="003B1D76" w:rsidRPr="00FB6521" w:rsidRDefault="003B1D76" w:rsidP="009551D0">
      <w:pPr>
        <w:widowControl/>
        <w:numPr>
          <w:ilvl w:val="1"/>
          <w:numId w:val="37"/>
        </w:numPr>
        <w:ind w:left="567" w:firstLine="0"/>
        <w:jc w:val="both"/>
        <w:rPr>
          <w:sz w:val="24"/>
          <w:szCs w:val="24"/>
        </w:rPr>
      </w:pPr>
      <w:r w:rsidRPr="00FB6521">
        <w:rPr>
          <w:sz w:val="24"/>
          <w:szCs w:val="24"/>
        </w:rPr>
        <w:t>Побегайте между деревьями, все время меняя направление движения.</w:t>
      </w:r>
    </w:p>
    <w:p w:rsidR="003B1D76" w:rsidRPr="00FB6521" w:rsidRDefault="003B1D76" w:rsidP="009551D0">
      <w:pPr>
        <w:widowControl/>
        <w:numPr>
          <w:ilvl w:val="1"/>
          <w:numId w:val="37"/>
        </w:numPr>
        <w:ind w:left="567" w:firstLine="0"/>
        <w:jc w:val="both"/>
        <w:rPr>
          <w:sz w:val="24"/>
          <w:szCs w:val="24"/>
        </w:rPr>
      </w:pPr>
      <w:r w:rsidRPr="00FB6521">
        <w:rPr>
          <w:sz w:val="24"/>
          <w:szCs w:val="24"/>
        </w:rPr>
        <w:t>Сделайте рывок, затем неожиданно выполните выпад в сторону и вновь сделайте рывок.</w:t>
      </w:r>
    </w:p>
    <w:p w:rsidR="003B1D76" w:rsidRPr="00FB6521" w:rsidRDefault="003B1D76" w:rsidP="009551D0">
      <w:pPr>
        <w:widowControl/>
        <w:numPr>
          <w:ilvl w:val="1"/>
          <w:numId w:val="37"/>
        </w:numPr>
        <w:ind w:left="567" w:firstLine="0"/>
        <w:jc w:val="both"/>
        <w:rPr>
          <w:sz w:val="24"/>
          <w:szCs w:val="24"/>
        </w:rPr>
      </w:pPr>
      <w:r w:rsidRPr="00FB6521">
        <w:rPr>
          <w:sz w:val="24"/>
          <w:szCs w:val="24"/>
        </w:rPr>
        <w:t>Поставьте на площадке одну за другой 6–7 стоек. Расстояние между ними 2–3 шага. Выполняйте бег между стойками зигзагообразно.</w:t>
      </w:r>
    </w:p>
    <w:p w:rsidR="003B1D76" w:rsidRPr="00FB6521" w:rsidRDefault="003B1D76" w:rsidP="009551D0">
      <w:pPr>
        <w:widowControl/>
        <w:numPr>
          <w:ilvl w:val="1"/>
          <w:numId w:val="37"/>
        </w:numPr>
        <w:ind w:left="567" w:firstLine="0"/>
        <w:jc w:val="both"/>
        <w:rPr>
          <w:sz w:val="24"/>
          <w:szCs w:val="24"/>
        </w:rPr>
      </w:pPr>
      <w:r w:rsidRPr="00FB6521">
        <w:rPr>
          <w:sz w:val="24"/>
          <w:szCs w:val="24"/>
        </w:rPr>
        <w:t>Совершив ускорение, выполните остановку, предварительно сделав обманное движение туловищем.</w:t>
      </w:r>
    </w:p>
    <w:p w:rsidR="003B1D76" w:rsidRDefault="003B1D76" w:rsidP="009551D0">
      <w:pPr>
        <w:pStyle w:val="af8"/>
        <w:spacing w:after="0"/>
        <w:ind w:left="567"/>
        <w:jc w:val="both"/>
      </w:pPr>
      <w:r w:rsidRPr="00225A76">
        <w:rPr>
          <w:b/>
        </w:rPr>
        <w:t>Обучение тактическим действиям</w:t>
      </w:r>
      <w:r>
        <w:t xml:space="preserve"> проводится в следующей последовательности и включает в себя:</w:t>
      </w:r>
    </w:p>
    <w:p w:rsidR="003B1D76" w:rsidRDefault="003B1D76" w:rsidP="009551D0">
      <w:pPr>
        <w:pStyle w:val="af8"/>
        <w:numPr>
          <w:ilvl w:val="0"/>
          <w:numId w:val="38"/>
        </w:numPr>
        <w:tabs>
          <w:tab w:val="left" w:pos="720"/>
        </w:tabs>
        <w:spacing w:after="0"/>
        <w:ind w:left="567" w:firstLine="0"/>
        <w:jc w:val="both"/>
      </w:pPr>
      <w:r>
        <w:rPr>
          <w:u w:val="single"/>
        </w:rPr>
        <w:t>Индивидуальные действия.</w:t>
      </w:r>
      <w:r>
        <w:t xml:space="preserve"> </w:t>
      </w:r>
    </w:p>
    <w:p w:rsidR="003B1D76" w:rsidRDefault="003B1D76" w:rsidP="009551D0">
      <w:pPr>
        <w:pStyle w:val="af8"/>
        <w:spacing w:after="0"/>
        <w:ind w:left="567"/>
        <w:jc w:val="both"/>
      </w:pPr>
      <w:r>
        <w:rPr>
          <w:i/>
          <w:iCs/>
        </w:rPr>
        <w:t xml:space="preserve">Игра в нападении: </w:t>
      </w:r>
      <w:r>
        <w:t>умение ориентироваться с мячом и без него. Выбор места для атакующих действий на определенном участке поля. Обучение игровым амплуа в команде. Умение выбрать тот или иной технический прием для эффективного решения технической задачи.</w:t>
      </w:r>
    </w:p>
    <w:p w:rsidR="003B1D76" w:rsidRDefault="003B1D76" w:rsidP="009551D0">
      <w:pPr>
        <w:pStyle w:val="af8"/>
        <w:spacing w:after="0"/>
        <w:ind w:left="567"/>
        <w:jc w:val="both"/>
      </w:pPr>
      <w:r>
        <w:rPr>
          <w:i/>
          <w:iCs/>
        </w:rPr>
        <w:t xml:space="preserve">Игра в защите: </w:t>
      </w:r>
      <w:r>
        <w:t>выбор места для оборонительного действия. Опека игрока с мячом и без него. Перехват паса, отбор мяча. Целесообразный выбор того или иного технического приема для решения оборонительной задачи в данной игровой ситуации.</w:t>
      </w:r>
    </w:p>
    <w:p w:rsidR="003B1D76" w:rsidRDefault="003B1D76" w:rsidP="009551D0">
      <w:pPr>
        <w:pStyle w:val="af8"/>
        <w:numPr>
          <w:ilvl w:val="0"/>
          <w:numId w:val="39"/>
        </w:numPr>
        <w:tabs>
          <w:tab w:val="left" w:pos="720"/>
        </w:tabs>
        <w:spacing w:after="0"/>
        <w:ind w:left="567" w:firstLine="0"/>
        <w:jc w:val="both"/>
        <w:rPr>
          <w:u w:val="single"/>
        </w:rPr>
      </w:pPr>
      <w:r>
        <w:rPr>
          <w:u w:val="single"/>
        </w:rPr>
        <w:t>Командные взаимодействия.</w:t>
      </w:r>
    </w:p>
    <w:p w:rsidR="003B1D76" w:rsidRDefault="003B1D76" w:rsidP="009551D0">
      <w:pPr>
        <w:pStyle w:val="af8"/>
        <w:spacing w:after="0"/>
        <w:ind w:left="567"/>
        <w:jc w:val="both"/>
      </w:pPr>
      <w:r>
        <w:rPr>
          <w:i/>
          <w:iCs/>
        </w:rPr>
        <w:t xml:space="preserve">Игра в нападении: </w:t>
      </w:r>
      <w:r>
        <w:t>передачи мяча в парах, тройках, на месте и в движении, без смены и со сменой мест. Взаимодействие в парах с целью выхода на свободное место: "отдай — откройся", "скрестный выход". Умение выполнять групповые взаимодействия в различных фазах развития атаки.</w:t>
      </w:r>
    </w:p>
    <w:p w:rsidR="003B1D76" w:rsidRDefault="003B1D76" w:rsidP="009551D0">
      <w:pPr>
        <w:pStyle w:val="af8"/>
        <w:spacing w:after="0"/>
        <w:ind w:left="567"/>
        <w:jc w:val="both"/>
      </w:pPr>
      <w:r>
        <w:rPr>
          <w:i/>
          <w:iCs/>
        </w:rPr>
        <w:t xml:space="preserve">Игра в защите: </w:t>
      </w:r>
      <w:r>
        <w:t>умение подстраховать партнера, переключиться. Взаимодействия двух игроков против двух, трех нападающих. Умение правильно оценить создавшуюся игровую ситуацию и выбрать целесообразный способ противодействия атакующим соперникам.</w:t>
      </w:r>
    </w:p>
    <w:p w:rsidR="003B1D76" w:rsidRPr="00FB6521" w:rsidRDefault="003B1D76" w:rsidP="009551D0">
      <w:pPr>
        <w:ind w:left="567"/>
        <w:jc w:val="both"/>
        <w:rPr>
          <w:sz w:val="24"/>
          <w:szCs w:val="24"/>
        </w:rPr>
      </w:pPr>
      <w:r w:rsidRPr="00FB6521">
        <w:rPr>
          <w:sz w:val="24"/>
          <w:szCs w:val="24"/>
        </w:rPr>
        <w:t>Обучение технике в спортивных играх  представляет собой довольно сложную проблему. Сложность заключается в том, что необходимо сфор</w:t>
      </w:r>
      <w:r w:rsidRPr="00FB6521">
        <w:rPr>
          <w:sz w:val="24"/>
          <w:szCs w:val="24"/>
        </w:rPr>
        <w:softHyphen/>
        <w:t>мировать много специфических двигательных действий, которые в зави</w:t>
      </w:r>
      <w:r w:rsidRPr="00FB6521">
        <w:rPr>
          <w:sz w:val="24"/>
          <w:szCs w:val="24"/>
        </w:rPr>
        <w:softHyphen/>
        <w:t>симости от игровой ситуации могли бы трансформироваться в целена</w:t>
      </w:r>
      <w:r w:rsidRPr="00FB6521">
        <w:rPr>
          <w:sz w:val="24"/>
          <w:szCs w:val="24"/>
        </w:rPr>
        <w:softHyphen/>
        <w:t>правленные игровые приемы (комплексы технических приемов).</w:t>
      </w:r>
    </w:p>
    <w:p w:rsidR="003B1D76" w:rsidRPr="00FB6521" w:rsidRDefault="003B1D76" w:rsidP="009551D0">
      <w:pPr>
        <w:ind w:left="567"/>
        <w:jc w:val="both"/>
        <w:rPr>
          <w:sz w:val="24"/>
          <w:szCs w:val="24"/>
        </w:rPr>
      </w:pPr>
      <w:r w:rsidRPr="00FB6521">
        <w:rPr>
          <w:sz w:val="24"/>
          <w:szCs w:val="24"/>
        </w:rPr>
        <w:t xml:space="preserve">Задача каждого инструктора в игровом виде спорта научить занимающегося «командной игре», взаимодействию с партнерами, интуитивному предугадыванию того или иного игрового момента, молниеносному принятию решения для наиболее эффективного выхода из сложившейся игровой ситуации. </w:t>
      </w:r>
    </w:p>
    <w:p w:rsidR="003B1D76" w:rsidRPr="00FB6521" w:rsidRDefault="003B1D76" w:rsidP="009551D0">
      <w:pPr>
        <w:ind w:left="567"/>
        <w:jc w:val="both"/>
        <w:rPr>
          <w:sz w:val="24"/>
          <w:szCs w:val="24"/>
        </w:rPr>
      </w:pPr>
      <w:r w:rsidRPr="00FB6521">
        <w:rPr>
          <w:sz w:val="24"/>
          <w:szCs w:val="24"/>
        </w:rPr>
        <w:t xml:space="preserve">Для решения таких задач необходимо применять специальные упражнения, направленные на </w:t>
      </w:r>
      <w:r w:rsidRPr="00FB6521">
        <w:rPr>
          <w:sz w:val="24"/>
          <w:szCs w:val="24"/>
        </w:rPr>
        <w:lastRenderedPageBreak/>
        <w:t>развитей технико-тактических действий игроков.</w:t>
      </w:r>
    </w:p>
    <w:p w:rsidR="003B1D76" w:rsidRPr="00FB6521" w:rsidRDefault="003B1D76" w:rsidP="009551D0">
      <w:pPr>
        <w:ind w:left="567"/>
        <w:jc w:val="both"/>
        <w:rPr>
          <w:sz w:val="24"/>
          <w:szCs w:val="24"/>
        </w:rPr>
      </w:pPr>
      <w:r w:rsidRPr="00FB6521">
        <w:rPr>
          <w:b/>
          <w:sz w:val="24"/>
          <w:szCs w:val="24"/>
        </w:rPr>
        <w:t>«Квадрат» 4 х 2</w:t>
      </w:r>
      <w:r w:rsidRPr="00FB6521">
        <w:rPr>
          <w:sz w:val="24"/>
          <w:szCs w:val="24"/>
        </w:rPr>
        <w:t xml:space="preserve"> –Самое распространенное упражнение, направленное на совершенствование технико-тактических действий футболистов в условиях приближенных к соревновательным. Помимо совершенствования технических элементов прием и передача мяча, перехват мяча, финты футболисты отрабатывают тактические приемы - выбор адресата для передачи, открывание или предложение для приема передачи, выбор позиции для перехвата мяча, взаимодействия с партнером в обороне и др. Выполняют упражнение 6 человек, у ребят это задание носит название – «собачка». Четыре игрока располагаются на линиях в форме квадрата (размер 8 на 8м)  их задача передавать мяч друг другу использую не более двух касаний мяча, двое защитников «собачки», располагаются внутри квадрата их задача перехватить мяч. Смена защитников происходит после перехвата мяча или после того, как игроки упустят мяч за размеченную зону.  Размеры квадрата и количество допустимых касаний мяча меняется в зависимости от подготовленности занимающихся, чем выше уровень, тем сложнее требования. Основные тактические ошибки при выполнении данного упражнения, это неправильно выбранный адресат для передачи, не оправданное количество касаний мяча, несвоевременное открывание для получения передачи, ограниченность передвижений по линии за которую отвечаешь, неправильное взаимодействие защитников при перехвате мяча и д.р. Инструктор постоянно должен следить за действиями футболистов и указывать на успешные решения и ошибки футболистов, как тактические, так и технические. </w:t>
      </w:r>
    </w:p>
    <w:p w:rsidR="003B1D76" w:rsidRPr="00FB6521" w:rsidRDefault="00CC7998" w:rsidP="009551D0">
      <w:pPr>
        <w:ind w:left="567"/>
        <w:jc w:val="both"/>
        <w:rPr>
          <w:sz w:val="24"/>
          <w:szCs w:val="24"/>
        </w:rPr>
      </w:pPr>
      <w:r>
        <w:rPr>
          <w:noProof/>
        </w:rPr>
        <mc:AlternateContent>
          <mc:Choice Requires="wps">
            <w:drawing>
              <wp:anchor distT="0" distB="0" distL="114300" distR="114300" simplePos="0" relativeHeight="251638272" behindDoc="0" locked="0" layoutInCell="1" allowOverlap="1">
                <wp:simplePos x="0" y="0"/>
                <wp:positionH relativeFrom="column">
                  <wp:posOffset>-57150</wp:posOffset>
                </wp:positionH>
                <wp:positionV relativeFrom="paragraph">
                  <wp:posOffset>2135505</wp:posOffset>
                </wp:positionV>
                <wp:extent cx="6172200" cy="619125"/>
                <wp:effectExtent l="0" t="0" r="1905" b="254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47" w:rsidRDefault="00C13547" w:rsidP="00FB6521">
                            <w:r>
                              <w:t xml:space="preserve">  </w:t>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68.15pt;width:486pt;height:4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SggQ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" stroked="f">
                <v:textbox>
                  <w:txbxContent>
                    <w:p w:rsidR="00C13547" w:rsidRDefault="00C13547" w:rsidP="00FB6521">
                      <w:r>
                        <w:t xml:space="preserve">  </w:t>
                      </w:r>
                      <w:r>
                        <w:tab/>
                      </w:r>
                      <w:r>
                        <w:tab/>
                      </w:r>
                      <w:r>
                        <w:tab/>
                      </w:r>
                      <w:r>
                        <w:tab/>
                      </w:r>
                      <w:r>
                        <w:tab/>
                      </w:r>
                      <w:r>
                        <w:tab/>
                      </w:r>
                      <w:r>
                        <w:tab/>
                      </w:r>
                      <w:r>
                        <w:tab/>
                      </w:r>
                      <w:r>
                        <w:tab/>
                      </w:r>
                    </w:p>
                  </w:txbxContent>
                </v:textbox>
              </v:shape>
            </w:pict>
          </mc:Fallback>
        </mc:AlternateContent>
      </w:r>
      <w:r w:rsidR="003B1D76" w:rsidRPr="00FB6521">
        <w:rPr>
          <w:sz w:val="24"/>
          <w:szCs w:val="24"/>
        </w:rPr>
        <w:t xml:space="preserve">Упр. №2 </w:t>
      </w:r>
      <w:r w:rsidR="003B1D76" w:rsidRPr="00FB6521">
        <w:rPr>
          <w:b/>
          <w:sz w:val="24"/>
          <w:szCs w:val="24"/>
        </w:rPr>
        <w:t xml:space="preserve">«Треугольник 3 х 1» </w:t>
      </w:r>
      <w:r w:rsidR="003B1D76" w:rsidRPr="00FB6521">
        <w:rPr>
          <w:sz w:val="24"/>
          <w:szCs w:val="24"/>
        </w:rPr>
        <w:t xml:space="preserve">- практически напоминает упражнение №1, но в данном задании три игрока располагаются по сторонам треугольника и всего лишь один защитник старается перехватить мяч. Это упражнение эффективно только для технически-подготовленных футболистов, так как лишь одно касание мяча допускается при выполнении передачи мяча. Инструктор должен обращать внимание игроков на применение ложных замахов, работу корпусом игроков для наиболее эффективного результата при выполнении этого упражнения. </w:t>
      </w:r>
    </w:p>
    <w:p w:rsidR="003B1D76" w:rsidRPr="00FB6521" w:rsidRDefault="003B1D76" w:rsidP="009551D0">
      <w:pPr>
        <w:ind w:left="567"/>
        <w:jc w:val="both"/>
        <w:rPr>
          <w:sz w:val="24"/>
          <w:szCs w:val="24"/>
        </w:rPr>
      </w:pPr>
      <w:r w:rsidRPr="00FB6521">
        <w:rPr>
          <w:sz w:val="24"/>
          <w:szCs w:val="24"/>
        </w:rPr>
        <w:t xml:space="preserve">Упр. № 3 </w:t>
      </w:r>
      <w:r w:rsidRPr="00FB6521">
        <w:rPr>
          <w:b/>
          <w:sz w:val="24"/>
          <w:szCs w:val="24"/>
        </w:rPr>
        <w:t>«Шестиугольник» 6х2</w:t>
      </w:r>
      <w:r w:rsidRPr="00FB6521">
        <w:rPr>
          <w:sz w:val="24"/>
          <w:szCs w:val="24"/>
        </w:rPr>
        <w:t xml:space="preserve"> напоминает «квадрат», игроков 6 и защитников 2, но передачи выполняются двумя мячами. Игроки практически не перемещаются. Правила те же, что и в упр. №1 добавляется лишь новое, игрок не имеет права принимать одновременно два мяча. Упражнение также выполняется с более подготовленными юными футболистами, применяется перед двусторонней игрой для поднятия эмоционального фона, так как игроки его выполняют задорно.</w:t>
      </w:r>
    </w:p>
    <w:p w:rsidR="00123E5A" w:rsidRDefault="00123E5A" w:rsidP="00FB6521">
      <w:pPr>
        <w:jc w:val="center"/>
        <w:rPr>
          <w:sz w:val="24"/>
          <w:szCs w:val="24"/>
        </w:rPr>
      </w:pPr>
    </w:p>
    <w:p w:rsidR="003B1D76" w:rsidRPr="00FB6521" w:rsidRDefault="003B1D76" w:rsidP="00FB6521">
      <w:pPr>
        <w:jc w:val="center"/>
        <w:rPr>
          <w:sz w:val="24"/>
          <w:szCs w:val="24"/>
        </w:rPr>
      </w:pPr>
    </w:p>
    <w:p w:rsidR="003B1D76" w:rsidRDefault="003B1D76" w:rsidP="00FB6521">
      <w:pPr>
        <w:jc w:val="center"/>
      </w:pPr>
      <w:r>
        <w:t>Схема упр. №1 , № 3,№2</w:t>
      </w:r>
    </w:p>
    <w:p w:rsidR="003B1D76" w:rsidRDefault="003B1D76" w:rsidP="00FB6521">
      <w:pPr>
        <w:ind w:firstLine="708"/>
        <w:jc w:val="both"/>
      </w:pPr>
    </w:p>
    <w:p w:rsidR="003B1D76" w:rsidRDefault="00CC7998" w:rsidP="00FB6521">
      <w:pPr>
        <w:ind w:firstLine="708"/>
        <w:jc w:val="both"/>
      </w:pPr>
      <w:r>
        <w:rPr>
          <w:noProof/>
        </w:rPr>
        <mc:AlternateContent>
          <mc:Choice Requires="wps">
            <w:drawing>
              <wp:anchor distT="0" distB="0" distL="114300" distR="114300" simplePos="0" relativeHeight="251648512" behindDoc="0" locked="0" layoutInCell="1" allowOverlap="1">
                <wp:simplePos x="0" y="0"/>
                <wp:positionH relativeFrom="column">
                  <wp:posOffset>1543050</wp:posOffset>
                </wp:positionH>
                <wp:positionV relativeFrom="paragraph">
                  <wp:posOffset>44450</wp:posOffset>
                </wp:positionV>
                <wp:extent cx="4572000" cy="551180"/>
                <wp:effectExtent l="0" t="0" r="1905" b="127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47" w:rsidRDefault="00C13547" w:rsidP="00FB6521">
                            <w:pPr>
                              <w:ind w:left="708"/>
                            </w:pPr>
                            <w:r>
                              <w:t>-игрок</w:t>
                            </w:r>
                            <w:r>
                              <w:tab/>
                            </w:r>
                            <w:r>
                              <w:tab/>
                            </w:r>
                            <w:r>
                              <w:tab/>
                              <w:t>-защитник «собачка»</w:t>
                            </w:r>
                          </w:p>
                          <w:p w:rsidR="00C13547" w:rsidRDefault="00C13547" w:rsidP="00FB6521">
                            <w:pPr>
                              <w:ind w:left="708"/>
                              <w:rPr>
                                <w:sz w:val="16"/>
                                <w:szCs w:val="16"/>
                              </w:rPr>
                            </w:pPr>
                          </w:p>
                          <w:p w:rsidR="00C13547" w:rsidRDefault="00C13547" w:rsidP="00FB6521">
                            <w:pPr>
                              <w:ind w:left="708" w:firstLine="708"/>
                              <w:rPr>
                                <w:sz w:val="24"/>
                                <w:szCs w:val="24"/>
                              </w:rPr>
                            </w:pPr>
                            <w:r>
                              <w:t>-направление движений игрока</w:t>
                            </w:r>
                          </w:p>
                          <w:p w:rsidR="00C13547" w:rsidRDefault="00C13547" w:rsidP="00FB6521">
                            <w:pPr>
                              <w:ind w:left="708"/>
                            </w:pPr>
                          </w:p>
                          <w:p w:rsidR="00C13547" w:rsidRDefault="00C13547" w:rsidP="00FB6521">
                            <w:pPr>
                              <w:ind w:left="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1.5pt;margin-top:3.5pt;width:5in;height:4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" stroked="f">
                <v:textbox>
                  <w:txbxContent>
                    <w:p w:rsidR="00C13547" w:rsidRDefault="00C13547" w:rsidP="00FB6521">
                      <w:pPr>
                        <w:ind w:left="708"/>
                      </w:pPr>
                      <w:r>
                        <w:t>-игрок</w:t>
                      </w:r>
                      <w:r>
                        <w:tab/>
                      </w:r>
                      <w:r>
                        <w:tab/>
                      </w:r>
                      <w:r>
                        <w:tab/>
                        <w:t>-защитник «собачка»</w:t>
                      </w:r>
                    </w:p>
                    <w:p w:rsidR="00C13547" w:rsidRDefault="00C13547" w:rsidP="00FB6521">
                      <w:pPr>
                        <w:ind w:left="708"/>
                        <w:rPr>
                          <w:sz w:val="16"/>
                          <w:szCs w:val="16"/>
                        </w:rPr>
                      </w:pPr>
                    </w:p>
                    <w:p w:rsidR="00C13547" w:rsidRDefault="00C13547" w:rsidP="00FB6521">
                      <w:pPr>
                        <w:ind w:left="708" w:firstLine="708"/>
                        <w:rPr>
                          <w:sz w:val="24"/>
                          <w:szCs w:val="24"/>
                        </w:rPr>
                      </w:pPr>
                      <w:r>
                        <w:t>-направление движений игрока</w:t>
                      </w:r>
                    </w:p>
                    <w:p w:rsidR="00C13547" w:rsidRDefault="00C13547" w:rsidP="00FB6521">
                      <w:pPr>
                        <w:ind w:left="708"/>
                      </w:pPr>
                    </w:p>
                    <w:p w:rsidR="00C13547" w:rsidRDefault="00C13547" w:rsidP="00FB6521">
                      <w:pPr>
                        <w:ind w:left="708"/>
                      </w:pP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2162175</wp:posOffset>
                </wp:positionH>
                <wp:positionV relativeFrom="paragraph">
                  <wp:posOffset>484505</wp:posOffset>
                </wp:positionV>
                <wp:extent cx="342900" cy="0"/>
                <wp:effectExtent l="17145" t="59055" r="20955" b="55245"/>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99682"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38.15pt" to="197.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eqKw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">
                <v:stroke startarrow="block" endarrow="block"/>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1828800</wp:posOffset>
                </wp:positionH>
                <wp:positionV relativeFrom="paragraph">
                  <wp:posOffset>146050</wp:posOffset>
                </wp:positionV>
                <wp:extent cx="114300" cy="114300"/>
                <wp:effectExtent l="7620" t="6350" r="11430" b="1270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B2E4D"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margin-left:2in;margin-top:11.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&#1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3314700</wp:posOffset>
                </wp:positionH>
                <wp:positionV relativeFrom="paragraph">
                  <wp:posOffset>168275</wp:posOffset>
                </wp:positionV>
                <wp:extent cx="114300" cy="114300"/>
                <wp:effectExtent l="7620" t="9525" r="11430" b="952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5C3D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6" o:spid="_x0000_s1026" type="#_x0000_t96" style="position:absolute;margin-left:261pt;margin-top:13.25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"/>
            </w:pict>
          </mc:Fallback>
        </mc:AlternateContent>
      </w:r>
    </w:p>
    <w:p w:rsidR="003B1D76" w:rsidRDefault="003B1D76" w:rsidP="00FB6521">
      <w:pPr>
        <w:ind w:firstLine="708"/>
        <w:jc w:val="both"/>
      </w:pPr>
    </w:p>
    <w:p w:rsidR="003B1D76" w:rsidRDefault="003B1D76" w:rsidP="00FB6521">
      <w:pPr>
        <w:ind w:firstLine="708"/>
        <w:jc w:val="both"/>
      </w:pPr>
    </w:p>
    <w:p w:rsidR="003B1D76" w:rsidRDefault="003B1D76" w:rsidP="00FB6521">
      <w:pPr>
        <w:jc w:val="both"/>
      </w:pPr>
    </w:p>
    <w:p w:rsidR="003B1D76" w:rsidRDefault="003B1D76" w:rsidP="00FB6521">
      <w:pPr>
        <w:jc w:val="both"/>
      </w:pPr>
    </w:p>
    <w:p w:rsidR="003B1D76" w:rsidRDefault="00CC7998" w:rsidP="00FB6521">
      <w:pPr>
        <w:ind w:firstLine="708"/>
        <w:jc w:val="both"/>
      </w:pPr>
      <w:r>
        <w:rPr>
          <w:noProof/>
        </w:rPr>
        <mc:AlternateContent>
          <mc:Choice Requires="wps">
            <w:drawing>
              <wp:anchor distT="0" distB="0" distL="114300" distR="114300" simplePos="0" relativeHeight="251640320" behindDoc="0" locked="0" layoutInCell="1" allowOverlap="1">
                <wp:simplePos x="0" y="0"/>
                <wp:positionH relativeFrom="column">
                  <wp:posOffset>1028700</wp:posOffset>
                </wp:positionH>
                <wp:positionV relativeFrom="paragraph">
                  <wp:posOffset>-457200</wp:posOffset>
                </wp:positionV>
                <wp:extent cx="114300" cy="114300"/>
                <wp:effectExtent l="7620" t="9525" r="11430" b="952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A429E" id="AutoShape 7" o:spid="_x0000_s1026" type="#_x0000_t120" style="position:absolute;margin-left:81pt;margin-top:-36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342900</wp:posOffset>
                </wp:positionH>
                <wp:positionV relativeFrom="paragraph">
                  <wp:posOffset>205105</wp:posOffset>
                </wp:positionV>
                <wp:extent cx="114300" cy="114300"/>
                <wp:effectExtent l="7620" t="5080" r="11430" b="13970"/>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B684C" id="AutoShape 8" o:spid="_x0000_s1026" type="#_x0000_t120" style="position:absolute;margin-left:27pt;margin-top:16.15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1028700</wp:posOffset>
                </wp:positionH>
                <wp:positionV relativeFrom="paragraph">
                  <wp:posOffset>820420</wp:posOffset>
                </wp:positionV>
                <wp:extent cx="114300" cy="114300"/>
                <wp:effectExtent l="7620" t="10795" r="11430" b="825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1752" id="AutoShape 9" o:spid="_x0000_s1026" type="#_x0000_t120" style="position:absolute;margin-left:81pt;margin-top:64.6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800100</wp:posOffset>
                </wp:positionH>
                <wp:positionV relativeFrom="paragraph">
                  <wp:posOffset>782955</wp:posOffset>
                </wp:positionV>
                <wp:extent cx="571500" cy="0"/>
                <wp:effectExtent l="17145" t="59055" r="20955" b="55245"/>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E4D2F" id="Line 1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65pt" to="108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">
                <v:stroke startarrow="block" endarrow="block"/>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1600200</wp:posOffset>
                </wp:positionH>
                <wp:positionV relativeFrom="paragraph">
                  <wp:posOffset>0</wp:posOffset>
                </wp:positionV>
                <wp:extent cx="0" cy="571500"/>
                <wp:effectExtent l="55245" t="19050" r="59055" b="1905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C1026" id="Line 1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">
                <v:stroke startarrow="block"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5257800</wp:posOffset>
                </wp:positionH>
                <wp:positionV relativeFrom="paragraph">
                  <wp:posOffset>820420</wp:posOffset>
                </wp:positionV>
                <wp:extent cx="114300" cy="114300"/>
                <wp:effectExtent l="7620" t="10795" r="11430" b="8255"/>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66314" id="AutoShape 12" o:spid="_x0000_s1026" type="#_x0000_t120" style="position:absolute;margin-left:414pt;margin-top:64.6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1039495</wp:posOffset>
                </wp:positionV>
                <wp:extent cx="1485900" cy="342900"/>
                <wp:effectExtent l="0" t="1270" r="1905"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47" w:rsidRDefault="00C13547" w:rsidP="00FB6521">
                            <w:pPr>
                              <w:jc w:val="center"/>
                            </w:pPr>
                            <w:r>
                              <w:t>Квадрат 4х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6pt;margin-top:81.85pt;width:11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sP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" stroked="f">
                <v:textbox>
                  <w:txbxContent>
                    <w:p w:rsidR="00C13547" w:rsidRDefault="00C13547" w:rsidP="00FB6521">
                      <w:pPr>
                        <w:jc w:val="center"/>
                      </w:pPr>
                      <w:r>
                        <w:t>Квадрат 4х 2</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4000500</wp:posOffset>
                </wp:positionH>
                <wp:positionV relativeFrom="paragraph">
                  <wp:posOffset>319405</wp:posOffset>
                </wp:positionV>
                <wp:extent cx="114300" cy="114300"/>
                <wp:effectExtent l="7620" t="5080" r="11430" b="1397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FD31" id="AutoShape 14" o:spid="_x0000_s1026" type="#_x0000_t120" style="position:absolute;margin-left:315pt;margin-top:25.1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2971800</wp:posOffset>
                </wp:positionH>
                <wp:positionV relativeFrom="paragraph">
                  <wp:posOffset>729615</wp:posOffset>
                </wp:positionV>
                <wp:extent cx="114300" cy="114300"/>
                <wp:effectExtent l="7620" t="5715" r="11430" b="1333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AF40" id="AutoShape 15" o:spid="_x0000_s1026" type="#_x0000_t120" style="position:absolute;margin-left:234pt;margin-top:57.4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3314700</wp:posOffset>
                </wp:positionH>
                <wp:positionV relativeFrom="paragraph">
                  <wp:posOffset>205105</wp:posOffset>
                </wp:positionV>
                <wp:extent cx="114300" cy="114300"/>
                <wp:effectExtent l="7620" t="5080" r="11430" b="1397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298EB" id="AutoShape 16" o:spid="_x0000_s1026" type="#_x0000_t96" style="position:absolute;margin-left:261pt;margin-top:16.1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3657600</wp:posOffset>
                </wp:positionH>
                <wp:positionV relativeFrom="paragraph">
                  <wp:posOffset>-228600</wp:posOffset>
                </wp:positionV>
                <wp:extent cx="114300" cy="114300"/>
                <wp:effectExtent l="7620" t="9525" r="11430" b="952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E33E1" id="AutoShape 17" o:spid="_x0000_s1026" type="#_x0000_t120" style="position:absolute;margin-left:4in;margin-top:-18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3724275</wp:posOffset>
                </wp:positionH>
                <wp:positionV relativeFrom="paragraph">
                  <wp:posOffset>725805</wp:posOffset>
                </wp:positionV>
                <wp:extent cx="114300" cy="114300"/>
                <wp:effectExtent l="7620" t="11430" r="11430" b="762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8F88" id="AutoShape 18" o:spid="_x0000_s1026" type="#_x0000_t120" style="position:absolute;margin-left:293.25pt;margin-top:57.1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2857500</wp:posOffset>
                </wp:positionH>
                <wp:positionV relativeFrom="paragraph">
                  <wp:posOffset>-114300</wp:posOffset>
                </wp:positionV>
                <wp:extent cx="1057275" cy="914400"/>
                <wp:effectExtent l="17145" t="9525" r="11430" b="952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hexagon">
                          <a:avLst>
                            <a:gd name="adj" fmla="val 28906"/>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C0B9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9" o:spid="_x0000_s1026" type="#_x0000_t9" style="position:absolute;margin-left:225pt;margin-top:-9pt;width:83.25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2971800</wp:posOffset>
                </wp:positionH>
                <wp:positionV relativeFrom="paragraph">
                  <wp:posOffset>-228600</wp:posOffset>
                </wp:positionV>
                <wp:extent cx="114300" cy="114300"/>
                <wp:effectExtent l="7620" t="9525" r="11430" b="952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0DBD4" id="AutoShape 20" o:spid="_x0000_s1026" type="#_x0000_t120" style="position:absolute;margin-left:234pt;margin-top:-18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3086100</wp:posOffset>
                </wp:positionH>
                <wp:positionV relativeFrom="paragraph">
                  <wp:posOffset>114300</wp:posOffset>
                </wp:positionV>
                <wp:extent cx="228600" cy="342900"/>
                <wp:effectExtent l="0" t="0" r="190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47" w:rsidRDefault="00C13547" w:rsidP="00FB6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43pt;margin-top:9pt;width:18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wahAIAABc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" stroked="f">
                <v:textbox>
                  <w:txbxContent>
                    <w:p w:rsidR="00C13547" w:rsidRDefault="00C13547" w:rsidP="00FB6521"/>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3429000</wp:posOffset>
                </wp:positionH>
                <wp:positionV relativeFrom="paragraph">
                  <wp:posOffset>205105</wp:posOffset>
                </wp:positionV>
                <wp:extent cx="228600" cy="228600"/>
                <wp:effectExtent l="0" t="0" r="1905" b="444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47" w:rsidRDefault="00C13547" w:rsidP="00FB6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270pt;margin-top:16.1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w4gAIAABc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" stroked="f">
                <v:textbox>
                  <w:txbxContent>
                    <w:p w:rsidR="00C13547" w:rsidRDefault="00C13547" w:rsidP="00FB6521"/>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3429000</wp:posOffset>
                </wp:positionH>
                <wp:positionV relativeFrom="paragraph">
                  <wp:posOffset>319405</wp:posOffset>
                </wp:positionV>
                <wp:extent cx="114300" cy="114300"/>
                <wp:effectExtent l="7620" t="5080" r="11430" b="1397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107D1" id="AutoShape 23" o:spid="_x0000_s1026" type="#_x0000_t96" style="position:absolute;margin-left:270pt;margin-top:25.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3200400</wp:posOffset>
                </wp:positionH>
                <wp:positionV relativeFrom="paragraph">
                  <wp:posOffset>205105</wp:posOffset>
                </wp:positionV>
                <wp:extent cx="114300" cy="114300"/>
                <wp:effectExtent l="7620" t="5080" r="11430" b="1397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2195" id="AutoShape 24" o:spid="_x0000_s1026" type="#_x0000_t96" style="position:absolute;margin-left:252pt;margin-top:16.1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2743200</wp:posOffset>
                </wp:positionH>
                <wp:positionV relativeFrom="paragraph">
                  <wp:posOffset>205105</wp:posOffset>
                </wp:positionV>
                <wp:extent cx="114300" cy="114300"/>
                <wp:effectExtent l="7620" t="5080" r="11430" b="1397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E0B57" id="AutoShape 25" o:spid="_x0000_s1026" type="#_x0000_t120" style="position:absolute;margin-left:3in;margin-top:16.15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2628900</wp:posOffset>
                </wp:positionH>
                <wp:positionV relativeFrom="paragraph">
                  <wp:posOffset>934720</wp:posOffset>
                </wp:positionV>
                <wp:extent cx="1714500" cy="342900"/>
                <wp:effectExtent l="0" t="1270" r="1905" b="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47" w:rsidRDefault="00C13547" w:rsidP="00FB6521">
                            <w:pPr>
                              <w:jc w:val="center"/>
                            </w:pPr>
                            <w:r>
                              <w:t>Шестиугольник 6х2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207pt;margin-top:73.6pt;width:13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6shAIAABg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" stroked="f">
                <v:textbox>
                  <w:txbxContent>
                    <w:p w:rsidR="00C13547" w:rsidRDefault="00C13547" w:rsidP="00FB6521">
                      <w:pPr>
                        <w:jc w:val="center"/>
                      </w:pPr>
                      <w:r>
                        <w:t>Шестиугольник 6х2</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4476750</wp:posOffset>
                </wp:positionH>
                <wp:positionV relativeFrom="paragraph">
                  <wp:posOffset>1039495</wp:posOffset>
                </wp:positionV>
                <wp:extent cx="1714500" cy="238125"/>
                <wp:effectExtent l="0" t="1270" r="1905"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47" w:rsidRDefault="00C13547" w:rsidP="00FB6521">
                            <w:pPr>
                              <w:jc w:val="center"/>
                            </w:pPr>
                            <w:r>
                              <w:t>Треугольник 3х1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352.5pt;margin-top:81.85pt;width:13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EhA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" stroked="f">
                <v:textbox>
                  <w:txbxContent>
                    <w:p w:rsidR="00C13547" w:rsidRDefault="00C13547" w:rsidP="00FB6521">
                      <w:pPr>
                        <w:jc w:val="center"/>
                      </w:pPr>
                      <w:r>
                        <w:t>Треугольник 3х1</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4800600</wp:posOffset>
                </wp:positionH>
                <wp:positionV relativeFrom="paragraph">
                  <wp:posOffset>-114300</wp:posOffset>
                </wp:positionV>
                <wp:extent cx="1028700" cy="800100"/>
                <wp:effectExtent l="17145" t="19050" r="20955" b="952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034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8" o:spid="_x0000_s1026" type="#_x0000_t5" style="position:absolute;margin-left:378pt;margin-top:-9pt;width:81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4800600</wp:posOffset>
                </wp:positionH>
                <wp:positionV relativeFrom="paragraph">
                  <wp:posOffset>114300</wp:posOffset>
                </wp:positionV>
                <wp:extent cx="114300" cy="114300"/>
                <wp:effectExtent l="7620" t="9525" r="11430" b="952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E32A5" id="AutoShape 29" o:spid="_x0000_s1026" type="#_x0000_t120" style="position:absolute;margin-left:378pt;margin-top:9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5715000</wp:posOffset>
                </wp:positionH>
                <wp:positionV relativeFrom="paragraph">
                  <wp:posOffset>114300</wp:posOffset>
                </wp:positionV>
                <wp:extent cx="114300" cy="114300"/>
                <wp:effectExtent l="7620" t="9525" r="11430" b="952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3FC1" id="AutoShape 30" o:spid="_x0000_s1026" type="#_x0000_t120" style="position:absolute;margin-left:450pt;margin-top:9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0</wp:posOffset>
                </wp:positionV>
                <wp:extent cx="342900" cy="457200"/>
                <wp:effectExtent l="55245" t="47625" r="49530" b="47625"/>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DB83E" id="Line 3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0"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">
                <v:stroke startarrow="block"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729615</wp:posOffset>
                </wp:positionV>
                <wp:extent cx="571500" cy="0"/>
                <wp:effectExtent l="17145" t="53340" r="20955" b="6096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797E0"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7.45pt" to="441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jBKwIAAGw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">
                <v:stroke startarrow="block"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5486400</wp:posOffset>
                </wp:positionH>
                <wp:positionV relativeFrom="paragraph">
                  <wp:posOffset>0</wp:posOffset>
                </wp:positionV>
                <wp:extent cx="342900" cy="457200"/>
                <wp:effectExtent l="55245" t="47625" r="49530" b="4762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A733B"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45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">
                <v:stroke startarrow="block"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5257800</wp:posOffset>
                </wp:positionH>
                <wp:positionV relativeFrom="paragraph">
                  <wp:posOffset>319405</wp:posOffset>
                </wp:positionV>
                <wp:extent cx="114300" cy="114300"/>
                <wp:effectExtent l="7620" t="5080" r="11430" b="1397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1D16" id="AutoShape 34" o:spid="_x0000_s1026" type="#_x0000_t96" style="position:absolute;margin-left:414pt;margin-top:25.1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685800</wp:posOffset>
                </wp:positionH>
                <wp:positionV relativeFrom="paragraph">
                  <wp:posOffset>-114300</wp:posOffset>
                </wp:positionV>
                <wp:extent cx="800100" cy="800100"/>
                <wp:effectExtent l="7620" t="9525" r="11430" b="952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C13547" w:rsidRDefault="00C13547" w:rsidP="00FB65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left:0;text-align:left;margin-left:54pt;margin-top:-9pt;width:63pt;height: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">
                <v:textbox>
                  <w:txbxContent>
                    <w:p w:rsidR="00C13547" w:rsidRDefault="00C13547" w:rsidP="00FB6521">
                      <w:pPr>
                        <w:jc w:val="center"/>
                      </w:pP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914400</wp:posOffset>
                </wp:positionH>
                <wp:positionV relativeFrom="paragraph">
                  <wp:posOffset>205105</wp:posOffset>
                </wp:positionV>
                <wp:extent cx="114300" cy="114300"/>
                <wp:effectExtent l="7620" t="5080" r="11430" b="1397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761C2" id="AutoShape 36" o:spid="_x0000_s1026" type="#_x0000_t96" style="position:absolute;margin-left:1in;margin-top:16.1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1257300</wp:posOffset>
                </wp:positionH>
                <wp:positionV relativeFrom="paragraph">
                  <wp:posOffset>205105</wp:posOffset>
                </wp:positionV>
                <wp:extent cx="114300" cy="114300"/>
                <wp:effectExtent l="7620" t="5080" r="11430" b="1397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4E1EA" id="AutoShape 37" o:spid="_x0000_s1026" type="#_x0000_t96" style="position:absolute;margin-left:99pt;margin-top:16.1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571500</wp:posOffset>
                </wp:positionH>
                <wp:positionV relativeFrom="paragraph">
                  <wp:posOffset>0</wp:posOffset>
                </wp:positionV>
                <wp:extent cx="0" cy="571500"/>
                <wp:effectExtent l="55245" t="19050" r="59055" b="1905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5E000" id="Line 3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">
                <v:stroke startarrow="block" endarrow="block"/>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800100</wp:posOffset>
                </wp:positionH>
                <wp:positionV relativeFrom="paragraph">
                  <wp:posOffset>-228600</wp:posOffset>
                </wp:positionV>
                <wp:extent cx="571500" cy="0"/>
                <wp:effectExtent l="17145" t="57150" r="20955" b="5715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6F6F9" id="Line 3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pt" to="1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oLAIAAGw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">
                <v:stroke startarrow="block" endarrow="block"/>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1714500</wp:posOffset>
                </wp:positionH>
                <wp:positionV relativeFrom="paragraph">
                  <wp:posOffset>205105</wp:posOffset>
                </wp:positionV>
                <wp:extent cx="114300" cy="114300"/>
                <wp:effectExtent l="7620" t="5080" r="11430" b="1397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749D" id="AutoShape 40" o:spid="_x0000_s1026" type="#_x0000_t120" style="position:absolute;margin-left:135pt;margin-top:16.15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"/>
            </w:pict>
          </mc:Fallback>
        </mc:AlternateContent>
      </w:r>
    </w:p>
    <w:p w:rsidR="003B1D76" w:rsidRDefault="003B1D76" w:rsidP="00FB6521">
      <w:pPr>
        <w:ind w:firstLine="708"/>
        <w:jc w:val="both"/>
      </w:pPr>
    </w:p>
    <w:p w:rsidR="003B1D76" w:rsidRDefault="003B1D76" w:rsidP="00FB6521">
      <w:pPr>
        <w:ind w:firstLine="708"/>
        <w:jc w:val="both"/>
      </w:pPr>
    </w:p>
    <w:p w:rsidR="003B1D76" w:rsidRDefault="003B1D76" w:rsidP="00FB6521">
      <w:pPr>
        <w:ind w:firstLine="708"/>
        <w:jc w:val="both"/>
      </w:pPr>
    </w:p>
    <w:p w:rsidR="003B1D76" w:rsidRDefault="003B1D76" w:rsidP="00FB6521">
      <w:pPr>
        <w:ind w:firstLine="708"/>
        <w:jc w:val="both"/>
      </w:pPr>
    </w:p>
    <w:p w:rsidR="003B1D76" w:rsidRDefault="003B1D76" w:rsidP="00FB6521">
      <w:pPr>
        <w:jc w:val="both"/>
      </w:pPr>
      <w:r>
        <w:tab/>
      </w:r>
    </w:p>
    <w:p w:rsidR="003B1D76" w:rsidRDefault="003B1D76" w:rsidP="00FB6521">
      <w:pPr>
        <w:ind w:firstLine="709"/>
        <w:jc w:val="both"/>
      </w:pPr>
    </w:p>
    <w:p w:rsidR="003B1D76" w:rsidRDefault="003B1D76" w:rsidP="00FB6521">
      <w:pPr>
        <w:ind w:firstLine="709"/>
        <w:jc w:val="both"/>
      </w:pPr>
    </w:p>
    <w:p w:rsidR="003B1D76" w:rsidRDefault="003B1D76" w:rsidP="00FB6521">
      <w:pPr>
        <w:ind w:firstLine="709"/>
        <w:jc w:val="both"/>
      </w:pPr>
    </w:p>
    <w:p w:rsidR="003B1D76" w:rsidRDefault="003B1D76" w:rsidP="00FB6521">
      <w:pPr>
        <w:ind w:firstLine="709"/>
        <w:jc w:val="both"/>
      </w:pPr>
    </w:p>
    <w:p w:rsidR="003B1D76" w:rsidRDefault="003B1D76" w:rsidP="00FB6521">
      <w:pPr>
        <w:ind w:firstLine="709"/>
        <w:jc w:val="both"/>
      </w:pPr>
    </w:p>
    <w:p w:rsidR="003B1D76" w:rsidRPr="00FB6521" w:rsidRDefault="003B1D76" w:rsidP="009551D0">
      <w:pPr>
        <w:ind w:left="567" w:right="285"/>
        <w:jc w:val="both"/>
        <w:rPr>
          <w:sz w:val="24"/>
          <w:szCs w:val="24"/>
        </w:rPr>
      </w:pPr>
      <w:r w:rsidRPr="00FB6521">
        <w:rPr>
          <w:sz w:val="24"/>
          <w:szCs w:val="24"/>
        </w:rPr>
        <w:t xml:space="preserve">Упр. № 4 </w:t>
      </w:r>
      <w:r w:rsidRPr="00FB6521">
        <w:rPr>
          <w:b/>
          <w:sz w:val="24"/>
          <w:szCs w:val="24"/>
        </w:rPr>
        <w:t xml:space="preserve">«Удержание мяча» - </w:t>
      </w:r>
      <w:r w:rsidRPr="00FB6521">
        <w:rPr>
          <w:sz w:val="24"/>
          <w:szCs w:val="24"/>
        </w:rPr>
        <w:t>упражнение, направленное на совершенствование взаимодействия игроков в условиях приближенных к игровым. Две команды с равным количеством игроков, стараются, как можно дольше контролировать мяч, выполняя передачи своим партнерам. Данное упражнение применяют и во время разминки перед матчем.</w:t>
      </w:r>
    </w:p>
    <w:p w:rsidR="003B1D76" w:rsidRPr="00FB6521" w:rsidRDefault="003B1D76" w:rsidP="009551D0">
      <w:pPr>
        <w:ind w:left="567" w:right="285"/>
        <w:jc w:val="both"/>
        <w:rPr>
          <w:sz w:val="24"/>
          <w:szCs w:val="24"/>
        </w:rPr>
      </w:pPr>
      <w:r w:rsidRPr="00FB6521">
        <w:rPr>
          <w:sz w:val="24"/>
          <w:szCs w:val="24"/>
        </w:rPr>
        <w:tab/>
        <w:t xml:space="preserve">Упр. № 5 </w:t>
      </w:r>
      <w:r w:rsidRPr="00FB6521">
        <w:rPr>
          <w:b/>
          <w:sz w:val="24"/>
          <w:szCs w:val="24"/>
        </w:rPr>
        <w:t xml:space="preserve">«Удержание мяча с нейтральным игроком» - </w:t>
      </w:r>
      <w:r w:rsidRPr="00FB6521">
        <w:rPr>
          <w:sz w:val="24"/>
          <w:szCs w:val="24"/>
        </w:rPr>
        <w:t>тоже, что и упражнение № 4, но помимо двух равных команд в упражнении участвует нейтральный игрок, роль которого выполняет либо тренер, либо наиболее подготовленный спортсмен. Задача нейтрального «играть» за ту команду, которая в данный момент контролирует мяч. Это упражнение развивает способность разыгрывать лишнего игрока, создавая численный перевес.</w:t>
      </w:r>
    </w:p>
    <w:p w:rsidR="003B1D76" w:rsidRPr="00FB6521" w:rsidRDefault="003B1D76" w:rsidP="009551D0">
      <w:pPr>
        <w:ind w:left="567" w:right="285"/>
        <w:jc w:val="both"/>
        <w:rPr>
          <w:sz w:val="24"/>
          <w:szCs w:val="24"/>
        </w:rPr>
      </w:pPr>
      <w:r w:rsidRPr="00FB6521">
        <w:rPr>
          <w:sz w:val="24"/>
          <w:szCs w:val="24"/>
        </w:rPr>
        <w:lastRenderedPageBreak/>
        <w:tab/>
        <w:t xml:space="preserve">Упр. № 6 </w:t>
      </w:r>
      <w:r w:rsidRPr="00FB6521">
        <w:rPr>
          <w:b/>
          <w:bCs/>
          <w:sz w:val="24"/>
          <w:szCs w:val="24"/>
        </w:rPr>
        <w:t xml:space="preserve">«Защита против нападения» - </w:t>
      </w:r>
      <w:r w:rsidRPr="00FB6521">
        <w:rPr>
          <w:sz w:val="24"/>
          <w:szCs w:val="24"/>
        </w:rPr>
        <w:t>в</w:t>
      </w:r>
      <w:r w:rsidRPr="00FB6521">
        <w:rPr>
          <w:b/>
          <w:bCs/>
          <w:sz w:val="24"/>
          <w:szCs w:val="24"/>
        </w:rPr>
        <w:t xml:space="preserve"> </w:t>
      </w:r>
      <w:r w:rsidRPr="00FB6521">
        <w:rPr>
          <w:sz w:val="24"/>
          <w:szCs w:val="24"/>
        </w:rPr>
        <w:t xml:space="preserve">данном упражнении участвуют две равные по составам команды- «нападающие», задача которых за отведенный промежуток времени (тайм) максимальное количество раз поразить ворота, которые оберегают «защитники» и вратарь. Упражнение выполняется в зависимости от условий либо на одной половине зала, либо на всей площадке, но атака производится только по одним воротам.  </w:t>
      </w:r>
    </w:p>
    <w:p w:rsidR="003B1D76" w:rsidRPr="001D686E" w:rsidRDefault="003B1D76" w:rsidP="009551D0">
      <w:pPr>
        <w:widowControl/>
        <w:ind w:left="567" w:right="285"/>
        <w:rPr>
          <w:b/>
          <w:sz w:val="24"/>
          <w:szCs w:val="24"/>
        </w:rPr>
      </w:pPr>
      <w:r w:rsidRPr="00FB6521">
        <w:rPr>
          <w:sz w:val="24"/>
          <w:szCs w:val="24"/>
        </w:rPr>
        <w:tab/>
        <w:t>Упр</w:t>
      </w:r>
      <w:r>
        <w:rPr>
          <w:sz w:val="24"/>
          <w:szCs w:val="24"/>
        </w:rPr>
        <w:t>.</w:t>
      </w:r>
      <w:r w:rsidRPr="00FB6521">
        <w:rPr>
          <w:sz w:val="24"/>
          <w:szCs w:val="24"/>
        </w:rPr>
        <w:t xml:space="preserve"> №7 </w:t>
      </w:r>
      <w:r w:rsidRPr="00FB6521">
        <w:rPr>
          <w:b/>
          <w:bCs/>
          <w:sz w:val="24"/>
          <w:szCs w:val="24"/>
        </w:rPr>
        <w:t xml:space="preserve">«Двусторонняя игра с ограниченным количеством касаний» - </w:t>
      </w:r>
      <w:r w:rsidRPr="00FB6521">
        <w:rPr>
          <w:sz w:val="24"/>
          <w:szCs w:val="24"/>
        </w:rPr>
        <w:t>применяется практически в каждом занятии. Ограничение  количества допустимых касаний мяча с одной стороны усложняет действия юных футболистов и приводит к увеличению числа технических ошибок (особенно у начинающих спортсменов), так как в зависимости от игровой ситуации, необходимо используя минимум касаний контролировать мяч и проводить атаки или выходить из обороны, вести позиционное нападение, провести быструю контор атаку. В конце двухсторонней игры ограничения допустимых касаний снимаются, и ребята проводят обычную игру.</w:t>
      </w:r>
    </w:p>
    <w:p w:rsidR="003B1D76" w:rsidRDefault="003B1D76" w:rsidP="009551D0">
      <w:pPr>
        <w:widowControl/>
        <w:ind w:left="567" w:right="285"/>
        <w:rPr>
          <w:rFonts w:ascii="Helios" w:hAnsi="Helios" w:cs="Helios"/>
          <w:b/>
          <w:color w:val="000000"/>
          <w:sz w:val="18"/>
          <w:szCs w:val="18"/>
        </w:rPr>
      </w:pPr>
    </w:p>
    <w:p w:rsidR="003B1D76" w:rsidRPr="00D114A7" w:rsidRDefault="003B1D76" w:rsidP="009551D0">
      <w:pPr>
        <w:widowControl/>
        <w:ind w:left="567" w:right="285"/>
        <w:rPr>
          <w:b/>
          <w:color w:val="0000FF"/>
          <w:sz w:val="24"/>
          <w:szCs w:val="24"/>
          <w:u w:val="single"/>
        </w:rPr>
      </w:pPr>
      <w:r w:rsidRPr="00D114A7">
        <w:rPr>
          <w:b/>
          <w:color w:val="0000FF"/>
          <w:sz w:val="24"/>
          <w:szCs w:val="24"/>
          <w:u w:val="single"/>
        </w:rPr>
        <w:t>Легкая атлетика</w:t>
      </w:r>
    </w:p>
    <w:p w:rsidR="003B1D76" w:rsidRPr="00521068" w:rsidRDefault="003B1D76" w:rsidP="009551D0">
      <w:pPr>
        <w:widowControl/>
        <w:ind w:left="567" w:right="285"/>
        <w:rPr>
          <w:b/>
          <w:color w:val="000000"/>
          <w:sz w:val="24"/>
          <w:szCs w:val="24"/>
          <w:u w:val="single"/>
        </w:rPr>
      </w:pPr>
    </w:p>
    <w:p w:rsidR="003B1D76" w:rsidRDefault="003B1D76" w:rsidP="009551D0">
      <w:pPr>
        <w:widowControl/>
        <w:ind w:left="567" w:right="285"/>
        <w:jc w:val="both"/>
        <w:rPr>
          <w:color w:val="000000"/>
          <w:sz w:val="24"/>
          <w:szCs w:val="24"/>
        </w:rPr>
      </w:pPr>
      <w:r w:rsidRPr="00394620">
        <w:rPr>
          <w:color w:val="000000"/>
          <w:sz w:val="24"/>
          <w:szCs w:val="24"/>
        </w:rPr>
        <w:t xml:space="preserve">Бег на короткие дистанции, овладение техникой бега. Бег по пересеченной местности. Эстафетный бег с этапами до 20 м. Медленный бег до 1 мин. Прыжки в длину. </w:t>
      </w:r>
    </w:p>
    <w:p w:rsidR="00893F60" w:rsidRDefault="00893F60" w:rsidP="009551D0">
      <w:pPr>
        <w:widowControl/>
        <w:ind w:left="567" w:right="285"/>
        <w:jc w:val="both"/>
        <w:rPr>
          <w:color w:val="000000"/>
          <w:sz w:val="24"/>
          <w:szCs w:val="24"/>
        </w:rPr>
      </w:pPr>
    </w:p>
    <w:p w:rsidR="003B1D76" w:rsidRPr="00D3485C" w:rsidRDefault="003B1D76" w:rsidP="009551D0">
      <w:pPr>
        <w:widowControl/>
        <w:ind w:left="567" w:right="285"/>
        <w:jc w:val="both"/>
        <w:rPr>
          <w:b/>
          <w:color w:val="0000FF"/>
          <w:sz w:val="24"/>
          <w:szCs w:val="24"/>
          <w:u w:val="single"/>
        </w:rPr>
      </w:pPr>
      <w:r w:rsidRPr="00D3485C">
        <w:rPr>
          <w:b/>
          <w:color w:val="0000FF"/>
          <w:sz w:val="24"/>
          <w:szCs w:val="24"/>
          <w:u w:val="single"/>
        </w:rPr>
        <w:t>Гимнастика</w:t>
      </w:r>
    </w:p>
    <w:p w:rsidR="003B1D76" w:rsidRDefault="003B1D76" w:rsidP="009551D0">
      <w:pPr>
        <w:widowControl/>
        <w:ind w:left="567" w:right="285"/>
        <w:jc w:val="both"/>
        <w:rPr>
          <w:color w:val="000000"/>
          <w:sz w:val="24"/>
          <w:szCs w:val="24"/>
        </w:rPr>
      </w:pPr>
    </w:p>
    <w:p w:rsidR="003B1D76" w:rsidRPr="005F2C87" w:rsidRDefault="003B1D76" w:rsidP="009551D0">
      <w:pPr>
        <w:widowControl/>
        <w:ind w:left="567" w:right="285"/>
        <w:jc w:val="both"/>
        <w:rPr>
          <w:color w:val="000000"/>
          <w:sz w:val="24"/>
          <w:szCs w:val="24"/>
        </w:rPr>
      </w:pPr>
      <w:r w:rsidRPr="005F2C87">
        <w:rPr>
          <w:color w:val="000000"/>
          <w:sz w:val="24"/>
          <w:szCs w:val="24"/>
        </w:rPr>
        <w:t>Упражнения на овладение навыком правильной осанки и походки.</w:t>
      </w:r>
      <w:r>
        <w:rPr>
          <w:color w:val="000000"/>
          <w:sz w:val="24"/>
          <w:szCs w:val="24"/>
        </w:rPr>
        <w:t xml:space="preserve"> </w:t>
      </w:r>
      <w:r w:rsidRPr="005F2C87">
        <w:rPr>
          <w:color w:val="000000"/>
          <w:sz w:val="24"/>
          <w:szCs w:val="24"/>
        </w:rPr>
        <w:t xml:space="preserve"> Упражнения для правильной постановки рук и ног. Маховые упражнения. Круговые упражнения. Пружинящие упражнения. Упражнения в равновесии. Акробатические упражнения.</w:t>
      </w:r>
    </w:p>
    <w:p w:rsidR="003B1D76" w:rsidRPr="005F2C87" w:rsidRDefault="003B1D76" w:rsidP="009551D0">
      <w:pPr>
        <w:widowControl/>
        <w:ind w:left="567" w:right="285"/>
        <w:jc w:val="both"/>
        <w:rPr>
          <w:color w:val="000000"/>
          <w:sz w:val="24"/>
          <w:szCs w:val="24"/>
        </w:rPr>
      </w:pPr>
      <w:r w:rsidRPr="00253139">
        <w:rPr>
          <w:b/>
          <w:color w:val="000000"/>
          <w:sz w:val="24"/>
          <w:szCs w:val="24"/>
        </w:rPr>
        <w:t>Шаги:</w:t>
      </w:r>
      <w:r w:rsidRPr="005F2C87">
        <w:rPr>
          <w:color w:val="000000"/>
          <w:sz w:val="24"/>
          <w:szCs w:val="24"/>
        </w:rPr>
        <w:t xml:space="preserve"> на полупальцах; мягкий; высокий; острый; пружинящий; двойной (приставной); скрестный; скользящий; перекатный; широкий; галопа; польки; вальсовый; «веревочка»; переменный русский.</w:t>
      </w:r>
    </w:p>
    <w:p w:rsidR="003B1D76" w:rsidRPr="005F2C87" w:rsidRDefault="003B1D76" w:rsidP="009551D0">
      <w:pPr>
        <w:widowControl/>
        <w:ind w:left="567" w:right="285"/>
        <w:jc w:val="both"/>
        <w:rPr>
          <w:color w:val="000000"/>
          <w:sz w:val="24"/>
          <w:szCs w:val="24"/>
        </w:rPr>
      </w:pPr>
      <w:r w:rsidRPr="005F2C87">
        <w:rPr>
          <w:color w:val="000000"/>
          <w:sz w:val="24"/>
          <w:szCs w:val="24"/>
        </w:rPr>
        <w:t xml:space="preserve"> </w:t>
      </w:r>
      <w:r w:rsidRPr="00253139">
        <w:rPr>
          <w:b/>
          <w:color w:val="000000"/>
          <w:sz w:val="24"/>
          <w:szCs w:val="24"/>
        </w:rPr>
        <w:t>Бег:</w:t>
      </w:r>
      <w:r w:rsidRPr="005F2C87">
        <w:rPr>
          <w:color w:val="000000"/>
          <w:sz w:val="24"/>
          <w:szCs w:val="24"/>
        </w:rPr>
        <w:t xml:space="preserve"> на полупальцах; высокий; пружинящий; выбрасывание прямых ног вперед; с захлестом.</w:t>
      </w:r>
    </w:p>
    <w:p w:rsidR="003B1D76" w:rsidRPr="009551D0" w:rsidRDefault="003B1D76" w:rsidP="009551D0">
      <w:pPr>
        <w:widowControl/>
        <w:ind w:left="567" w:right="285"/>
        <w:jc w:val="both"/>
        <w:rPr>
          <w:b/>
          <w:color w:val="000000"/>
          <w:sz w:val="24"/>
          <w:szCs w:val="24"/>
        </w:rPr>
      </w:pPr>
      <w:r w:rsidRPr="009551D0">
        <w:rPr>
          <w:b/>
          <w:color w:val="000000"/>
          <w:sz w:val="24"/>
          <w:szCs w:val="24"/>
        </w:rPr>
        <w:t>Наклоны:</w:t>
      </w:r>
    </w:p>
    <w:p w:rsidR="003B1D76" w:rsidRPr="005F2C87" w:rsidRDefault="003B1D76" w:rsidP="009551D0">
      <w:pPr>
        <w:widowControl/>
        <w:ind w:left="567" w:right="285"/>
        <w:jc w:val="both"/>
        <w:rPr>
          <w:color w:val="000000"/>
          <w:sz w:val="24"/>
          <w:szCs w:val="24"/>
        </w:rPr>
      </w:pPr>
      <w:r w:rsidRPr="005F2C87">
        <w:rPr>
          <w:color w:val="000000"/>
          <w:sz w:val="24"/>
          <w:szCs w:val="24"/>
        </w:rPr>
        <w:t>стоя: вперед; в стороны (на двух ногах); в стороны (на одной ноге); назад (на двух ногах); назад (на одной ноге).</w:t>
      </w:r>
    </w:p>
    <w:p w:rsidR="003B1D76" w:rsidRPr="005F2C87" w:rsidRDefault="003B1D76" w:rsidP="009551D0">
      <w:pPr>
        <w:widowControl/>
        <w:ind w:left="567" w:right="285"/>
        <w:jc w:val="both"/>
        <w:rPr>
          <w:color w:val="000000"/>
          <w:sz w:val="24"/>
          <w:szCs w:val="24"/>
        </w:rPr>
      </w:pPr>
      <w:r w:rsidRPr="005F2C87">
        <w:rPr>
          <w:color w:val="000000"/>
          <w:sz w:val="24"/>
          <w:szCs w:val="24"/>
        </w:rPr>
        <w:t>на коленях: вперед; в стороны; назад.</w:t>
      </w:r>
    </w:p>
    <w:p w:rsidR="003B1D76" w:rsidRPr="009551D0" w:rsidRDefault="003B1D76" w:rsidP="009551D0">
      <w:pPr>
        <w:widowControl/>
        <w:ind w:left="567" w:right="285"/>
        <w:jc w:val="both"/>
        <w:rPr>
          <w:b/>
          <w:sz w:val="24"/>
          <w:szCs w:val="24"/>
        </w:rPr>
      </w:pPr>
      <w:r w:rsidRPr="009551D0">
        <w:rPr>
          <w:b/>
          <w:sz w:val="24"/>
          <w:szCs w:val="24"/>
        </w:rPr>
        <w:t xml:space="preserve">Подскоки и прыжки: </w:t>
      </w:r>
    </w:p>
    <w:p w:rsidR="003B1D76" w:rsidRPr="00083671" w:rsidRDefault="003B1D76" w:rsidP="009551D0">
      <w:pPr>
        <w:widowControl/>
        <w:ind w:left="567" w:right="285"/>
        <w:jc w:val="both"/>
        <w:rPr>
          <w:sz w:val="24"/>
          <w:szCs w:val="24"/>
        </w:rPr>
      </w:pPr>
      <w:r w:rsidRPr="00083671">
        <w:rPr>
          <w:sz w:val="24"/>
          <w:szCs w:val="24"/>
        </w:rPr>
        <w:t>с двух ног с места: выпрямившись; из приседа; «кенгуру»; «лягушка».</w:t>
      </w:r>
    </w:p>
    <w:p w:rsidR="003B1D76" w:rsidRPr="00C863B9" w:rsidRDefault="003B1D76" w:rsidP="009551D0">
      <w:pPr>
        <w:widowControl/>
        <w:ind w:left="567" w:right="285"/>
        <w:jc w:val="both"/>
        <w:rPr>
          <w:b/>
          <w:color w:val="000000"/>
          <w:sz w:val="24"/>
          <w:szCs w:val="24"/>
        </w:rPr>
      </w:pPr>
      <w:r w:rsidRPr="00C863B9">
        <w:rPr>
          <w:b/>
          <w:color w:val="000000"/>
          <w:sz w:val="24"/>
          <w:szCs w:val="24"/>
        </w:rPr>
        <w:t>Упражнения в равновесии:</w:t>
      </w:r>
    </w:p>
    <w:p w:rsidR="003B1D76" w:rsidRPr="008B51A6" w:rsidRDefault="003B1D76" w:rsidP="009551D0">
      <w:pPr>
        <w:widowControl/>
        <w:ind w:left="567" w:right="285"/>
        <w:jc w:val="both"/>
        <w:rPr>
          <w:color w:val="000000"/>
          <w:sz w:val="24"/>
          <w:szCs w:val="24"/>
        </w:rPr>
      </w:pPr>
      <w:r>
        <w:rPr>
          <w:color w:val="000000"/>
          <w:sz w:val="24"/>
          <w:szCs w:val="24"/>
        </w:rPr>
        <w:t>с</w:t>
      </w:r>
      <w:r w:rsidRPr="008B51A6">
        <w:rPr>
          <w:color w:val="000000"/>
          <w:sz w:val="24"/>
          <w:szCs w:val="24"/>
        </w:rPr>
        <w:t>тойка на носках; равновесие в полуприседе; равновесие в стойке на левой, на правой ноге; равновесие в полуприседе на левой, на правой ноге; равновесие на полупальцах</w:t>
      </w:r>
      <w:r>
        <w:rPr>
          <w:color w:val="000000"/>
          <w:sz w:val="24"/>
          <w:szCs w:val="24"/>
        </w:rPr>
        <w:t>.</w:t>
      </w:r>
    </w:p>
    <w:p w:rsidR="003B1D76" w:rsidRPr="009551D0" w:rsidRDefault="003B1D76" w:rsidP="009551D0">
      <w:pPr>
        <w:widowControl/>
        <w:ind w:left="567" w:right="285"/>
        <w:jc w:val="both"/>
        <w:rPr>
          <w:b/>
          <w:color w:val="000000"/>
          <w:sz w:val="24"/>
          <w:szCs w:val="24"/>
        </w:rPr>
      </w:pPr>
      <w:r w:rsidRPr="009551D0">
        <w:rPr>
          <w:b/>
          <w:color w:val="000000"/>
          <w:sz w:val="24"/>
          <w:szCs w:val="24"/>
        </w:rPr>
        <w:t>Стойки:</w:t>
      </w:r>
    </w:p>
    <w:p w:rsidR="003B1D76" w:rsidRPr="008B51A6" w:rsidRDefault="003B1D76" w:rsidP="009551D0">
      <w:pPr>
        <w:widowControl/>
        <w:ind w:left="567" w:right="285"/>
        <w:jc w:val="both"/>
        <w:rPr>
          <w:color w:val="000000"/>
          <w:sz w:val="24"/>
          <w:szCs w:val="24"/>
        </w:rPr>
      </w:pPr>
      <w:r w:rsidRPr="008B51A6">
        <w:rPr>
          <w:color w:val="000000"/>
          <w:sz w:val="24"/>
          <w:szCs w:val="24"/>
        </w:rPr>
        <w:t xml:space="preserve"> на лопатках;</w:t>
      </w:r>
      <w:r w:rsidRPr="000239EF">
        <w:rPr>
          <w:spacing w:val="-1"/>
          <w:sz w:val="24"/>
          <w:szCs w:val="24"/>
        </w:rPr>
        <w:t xml:space="preserve"> на руках </w:t>
      </w:r>
      <w:r w:rsidRPr="00142670">
        <w:rPr>
          <w:iCs/>
          <w:spacing w:val="-1"/>
          <w:sz w:val="24"/>
          <w:szCs w:val="24"/>
        </w:rPr>
        <w:t>(с помощью)</w:t>
      </w:r>
      <w:r>
        <w:rPr>
          <w:iCs/>
          <w:spacing w:val="-1"/>
          <w:sz w:val="24"/>
          <w:szCs w:val="24"/>
        </w:rPr>
        <w:t>;</w:t>
      </w:r>
      <w:r>
        <w:rPr>
          <w:spacing w:val="-1"/>
          <w:sz w:val="24"/>
          <w:szCs w:val="24"/>
        </w:rPr>
        <w:t xml:space="preserve"> на коленях и</w:t>
      </w:r>
      <w:r w:rsidRPr="000239EF">
        <w:rPr>
          <w:spacing w:val="-1"/>
          <w:sz w:val="24"/>
          <w:szCs w:val="24"/>
        </w:rPr>
        <w:t xml:space="preserve"> на</w:t>
      </w:r>
      <w:r w:rsidRPr="000239EF">
        <w:rPr>
          <w:spacing w:val="-2"/>
          <w:sz w:val="24"/>
          <w:szCs w:val="24"/>
        </w:rPr>
        <w:t>клон назад</w:t>
      </w:r>
      <w:r>
        <w:rPr>
          <w:spacing w:val="-2"/>
          <w:sz w:val="24"/>
          <w:szCs w:val="24"/>
        </w:rPr>
        <w:t>.</w:t>
      </w:r>
    </w:p>
    <w:p w:rsidR="003B1D76" w:rsidRDefault="003B1D76" w:rsidP="009551D0">
      <w:pPr>
        <w:widowControl/>
        <w:ind w:left="567" w:right="285"/>
        <w:rPr>
          <w:b/>
          <w:color w:val="000000"/>
          <w:sz w:val="24"/>
          <w:szCs w:val="24"/>
        </w:rPr>
      </w:pPr>
    </w:p>
    <w:p w:rsidR="003B1D76" w:rsidRPr="00D114A7" w:rsidRDefault="003B1D76" w:rsidP="009551D0">
      <w:pPr>
        <w:widowControl/>
        <w:ind w:left="567" w:right="285"/>
        <w:rPr>
          <w:b/>
          <w:color w:val="0000FF"/>
          <w:sz w:val="24"/>
          <w:szCs w:val="24"/>
          <w:u w:val="single"/>
        </w:rPr>
      </w:pPr>
      <w:r w:rsidRPr="00D114A7">
        <w:rPr>
          <w:b/>
          <w:color w:val="0000FF"/>
          <w:sz w:val="24"/>
          <w:szCs w:val="24"/>
          <w:u w:val="single"/>
        </w:rPr>
        <w:t>Лыжный спорт</w:t>
      </w:r>
    </w:p>
    <w:p w:rsidR="003B1D76" w:rsidRDefault="003B1D76" w:rsidP="009551D0">
      <w:pPr>
        <w:widowControl/>
        <w:ind w:left="567" w:right="285"/>
        <w:rPr>
          <w:b/>
          <w:color w:val="000000"/>
          <w:sz w:val="24"/>
          <w:szCs w:val="24"/>
        </w:rPr>
      </w:pPr>
    </w:p>
    <w:p w:rsidR="003B1D76" w:rsidRDefault="003B1D76" w:rsidP="009551D0">
      <w:pPr>
        <w:widowControl/>
        <w:ind w:left="567" w:right="285"/>
        <w:jc w:val="both"/>
        <w:rPr>
          <w:color w:val="000000"/>
          <w:sz w:val="24"/>
          <w:szCs w:val="24"/>
        </w:rPr>
      </w:pPr>
      <w:r w:rsidRPr="00521068">
        <w:rPr>
          <w:color w:val="000000"/>
          <w:sz w:val="24"/>
          <w:szCs w:val="24"/>
        </w:rPr>
        <w:t>Спуски со склонов в высокой, средней, низкой стойке.</w:t>
      </w:r>
      <w:r>
        <w:rPr>
          <w:color w:val="000000"/>
          <w:sz w:val="24"/>
          <w:szCs w:val="24"/>
        </w:rPr>
        <w:t xml:space="preserve"> Спуски после разбега. Спуски с переходом их одной стойки в другую и обратно. Спуски в основной и высокой стойках с изменением ширины постановки лыж. Одновременный спуск нескольких человек шеренгой, взявшись за руки. Спуски в положении шага. Подпрыгивание во время спуска. Спуски с прыжками в сторону, увеличивая дальность и количество прыжков. Спуски в тройках, взявшись за руки. Спуски в основной, высокой стойке с поочередной загрузкой то одной, то другой лыжи. Спуски с поворотом переступанием после выката. Спуски без палок с различным положением рук, с различными движениями рук. </w:t>
      </w:r>
    </w:p>
    <w:p w:rsidR="003B1D76" w:rsidRDefault="003B1D76" w:rsidP="009551D0">
      <w:pPr>
        <w:widowControl/>
        <w:ind w:left="567" w:right="285"/>
        <w:jc w:val="both"/>
        <w:rPr>
          <w:color w:val="000000"/>
          <w:sz w:val="24"/>
          <w:szCs w:val="24"/>
        </w:rPr>
      </w:pPr>
      <w:r>
        <w:rPr>
          <w:color w:val="000000"/>
          <w:sz w:val="24"/>
          <w:szCs w:val="24"/>
        </w:rPr>
        <w:t>Подъемы: «елочкой», «полуелочкой», наискось, подъем зигзагом с поворотом переступанием. Преодоление подъемов прямо ступающим и скользящим шагом.</w:t>
      </w:r>
    </w:p>
    <w:p w:rsidR="003B1D76" w:rsidRDefault="003B1D76" w:rsidP="009551D0">
      <w:pPr>
        <w:widowControl/>
        <w:ind w:left="567" w:right="285"/>
        <w:jc w:val="both"/>
        <w:rPr>
          <w:color w:val="000000"/>
          <w:sz w:val="24"/>
          <w:szCs w:val="24"/>
        </w:rPr>
      </w:pPr>
      <w:r>
        <w:rPr>
          <w:color w:val="000000"/>
          <w:sz w:val="24"/>
          <w:szCs w:val="24"/>
        </w:rPr>
        <w:t>Обучение способам торможения: плугом, упором.</w:t>
      </w:r>
    </w:p>
    <w:p w:rsidR="003B1D76" w:rsidRDefault="003B1D76" w:rsidP="009551D0">
      <w:pPr>
        <w:widowControl/>
        <w:ind w:left="567" w:right="285"/>
        <w:jc w:val="both"/>
        <w:rPr>
          <w:color w:val="000000"/>
          <w:sz w:val="24"/>
          <w:szCs w:val="24"/>
        </w:rPr>
      </w:pPr>
      <w:r>
        <w:rPr>
          <w:color w:val="000000"/>
          <w:sz w:val="24"/>
          <w:szCs w:val="24"/>
        </w:rPr>
        <w:t>Обучение способам безопасного падения.</w:t>
      </w:r>
    </w:p>
    <w:p w:rsidR="003B1D76" w:rsidRDefault="003B1D76" w:rsidP="00521068">
      <w:pPr>
        <w:widowControl/>
        <w:ind w:firstLine="720"/>
        <w:jc w:val="both"/>
        <w:rPr>
          <w:color w:val="000000"/>
          <w:sz w:val="24"/>
          <w:szCs w:val="24"/>
        </w:rPr>
      </w:pPr>
    </w:p>
    <w:p w:rsidR="003B1D76" w:rsidRDefault="003B1D76" w:rsidP="008E5B40">
      <w:pPr>
        <w:widowControl/>
        <w:shd w:val="clear" w:color="auto" w:fill="F3F3F3"/>
        <w:jc w:val="center"/>
        <w:rPr>
          <w:b/>
          <w:color w:val="000000"/>
          <w:sz w:val="28"/>
          <w:szCs w:val="28"/>
          <w:lang w:eastAsia="en-US"/>
        </w:rPr>
      </w:pPr>
      <w:r>
        <w:rPr>
          <w:b/>
          <w:color w:val="000000"/>
          <w:sz w:val="28"/>
          <w:szCs w:val="28"/>
          <w:lang w:eastAsia="en-US"/>
        </w:rPr>
        <w:lastRenderedPageBreak/>
        <w:t>2.1.5. Контрольные испытания.</w:t>
      </w:r>
    </w:p>
    <w:p w:rsidR="003B1D76" w:rsidRPr="005F349D" w:rsidRDefault="003B1D76" w:rsidP="008E7C0D">
      <w:pPr>
        <w:pStyle w:val="ConsPlusNormal"/>
        <w:shd w:val="clear" w:color="auto" w:fill="F2F2F2"/>
        <w:ind w:firstLine="540"/>
        <w:jc w:val="both"/>
      </w:pPr>
      <w:r w:rsidRPr="005F349D">
        <w:rPr>
          <w:rFonts w:ascii="Times New Roman" w:hAnsi="Times New Roman" w:cs="Times New Roman"/>
          <w:b/>
        </w:rPr>
        <w:t xml:space="preserve">Комплексы контрольных упражнений для оценки уровня освоения Программы </w:t>
      </w:r>
      <w:r w:rsidRPr="005F349D">
        <w:t xml:space="preserve">    </w:t>
      </w:r>
      <w:r>
        <w:tab/>
      </w:r>
      <w:r>
        <w:tab/>
      </w:r>
      <w:r w:rsidRPr="005F349D">
        <w:t xml:space="preserve">Таблица №5 </w:t>
      </w:r>
    </w:p>
    <w:tbl>
      <w:tblPr>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88"/>
        <w:gridCol w:w="1392"/>
        <w:gridCol w:w="1097"/>
        <w:gridCol w:w="1096"/>
        <w:gridCol w:w="1097"/>
        <w:gridCol w:w="1097"/>
        <w:gridCol w:w="1096"/>
        <w:gridCol w:w="1097"/>
        <w:gridCol w:w="1098"/>
      </w:tblGrid>
      <w:tr w:rsidR="003B1D76" w:rsidTr="009551D0">
        <w:tc>
          <w:tcPr>
            <w:tcW w:w="648" w:type="dxa"/>
            <w:vMerge w:val="restart"/>
          </w:tcPr>
          <w:p w:rsidR="003B1D76" w:rsidRPr="00775136" w:rsidRDefault="003B1D76" w:rsidP="00775136">
            <w:pPr>
              <w:jc w:val="both"/>
              <w:rPr>
                <w:sz w:val="16"/>
                <w:szCs w:val="16"/>
              </w:rPr>
            </w:pPr>
            <w:r w:rsidRPr="00775136">
              <w:rPr>
                <w:sz w:val="16"/>
                <w:szCs w:val="16"/>
              </w:rPr>
              <w:t>№п/п</w:t>
            </w:r>
          </w:p>
        </w:tc>
        <w:tc>
          <w:tcPr>
            <w:tcW w:w="1488" w:type="dxa"/>
            <w:vMerge w:val="restart"/>
          </w:tcPr>
          <w:p w:rsidR="003B1D76" w:rsidRPr="00775136" w:rsidRDefault="003B1D76" w:rsidP="00775136">
            <w:pPr>
              <w:jc w:val="both"/>
              <w:rPr>
                <w:sz w:val="16"/>
                <w:szCs w:val="16"/>
              </w:rPr>
            </w:pPr>
            <w:r w:rsidRPr="00775136">
              <w:rPr>
                <w:sz w:val="16"/>
                <w:szCs w:val="16"/>
              </w:rPr>
              <w:t>Развиваемое физическое качество</w:t>
            </w:r>
          </w:p>
        </w:tc>
        <w:tc>
          <w:tcPr>
            <w:tcW w:w="1392" w:type="dxa"/>
            <w:vMerge w:val="restart"/>
          </w:tcPr>
          <w:p w:rsidR="003B1D76" w:rsidRPr="00775136" w:rsidRDefault="003B1D76" w:rsidP="00775136">
            <w:pPr>
              <w:jc w:val="both"/>
              <w:rPr>
                <w:sz w:val="16"/>
                <w:szCs w:val="16"/>
              </w:rPr>
            </w:pPr>
            <w:r w:rsidRPr="00775136">
              <w:rPr>
                <w:sz w:val="16"/>
                <w:szCs w:val="16"/>
              </w:rPr>
              <w:t>Контрольные упражнения (тесты)</w:t>
            </w:r>
          </w:p>
        </w:tc>
        <w:tc>
          <w:tcPr>
            <w:tcW w:w="1097" w:type="dxa"/>
            <w:vMerge w:val="restart"/>
          </w:tcPr>
          <w:p w:rsidR="003B1D76" w:rsidRPr="00775136" w:rsidRDefault="003B1D76" w:rsidP="00775136">
            <w:pPr>
              <w:jc w:val="both"/>
              <w:rPr>
                <w:sz w:val="16"/>
                <w:szCs w:val="16"/>
              </w:rPr>
            </w:pPr>
            <w:r w:rsidRPr="00775136">
              <w:rPr>
                <w:sz w:val="16"/>
                <w:szCs w:val="16"/>
              </w:rPr>
              <w:t>возраст</w:t>
            </w:r>
          </w:p>
        </w:tc>
        <w:tc>
          <w:tcPr>
            <w:tcW w:w="6581" w:type="dxa"/>
            <w:gridSpan w:val="6"/>
          </w:tcPr>
          <w:p w:rsidR="003B1D76" w:rsidRPr="00775136" w:rsidRDefault="003B1D76" w:rsidP="00775136">
            <w:pPr>
              <w:jc w:val="center"/>
              <w:rPr>
                <w:sz w:val="16"/>
                <w:szCs w:val="16"/>
              </w:rPr>
            </w:pPr>
            <w:r w:rsidRPr="00775136">
              <w:rPr>
                <w:sz w:val="16"/>
                <w:szCs w:val="16"/>
              </w:rPr>
              <w:t>Уровень</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vMerge/>
          </w:tcPr>
          <w:p w:rsidR="003B1D76" w:rsidRPr="00775136" w:rsidRDefault="003B1D76" w:rsidP="00775136">
            <w:pPr>
              <w:jc w:val="both"/>
              <w:rPr>
                <w:sz w:val="16"/>
                <w:szCs w:val="16"/>
              </w:rPr>
            </w:pPr>
          </w:p>
        </w:tc>
        <w:tc>
          <w:tcPr>
            <w:tcW w:w="3290" w:type="dxa"/>
            <w:gridSpan w:val="3"/>
          </w:tcPr>
          <w:p w:rsidR="003B1D76" w:rsidRPr="00775136" w:rsidRDefault="003B1D76" w:rsidP="00775136">
            <w:pPr>
              <w:jc w:val="center"/>
              <w:rPr>
                <w:sz w:val="16"/>
                <w:szCs w:val="16"/>
              </w:rPr>
            </w:pPr>
            <w:r w:rsidRPr="00775136">
              <w:rPr>
                <w:sz w:val="16"/>
                <w:szCs w:val="16"/>
              </w:rPr>
              <w:t>мальчики</w:t>
            </w:r>
          </w:p>
        </w:tc>
        <w:tc>
          <w:tcPr>
            <w:tcW w:w="3291" w:type="dxa"/>
            <w:gridSpan w:val="3"/>
          </w:tcPr>
          <w:p w:rsidR="003B1D76" w:rsidRPr="00775136" w:rsidRDefault="003B1D76" w:rsidP="00775136">
            <w:pPr>
              <w:jc w:val="center"/>
              <w:rPr>
                <w:sz w:val="16"/>
                <w:szCs w:val="16"/>
              </w:rPr>
            </w:pPr>
            <w:r w:rsidRPr="00775136">
              <w:rPr>
                <w:sz w:val="16"/>
                <w:szCs w:val="16"/>
              </w:rPr>
              <w:t>девочки</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vMerge/>
          </w:tcPr>
          <w:p w:rsidR="003B1D76" w:rsidRPr="00775136" w:rsidRDefault="003B1D76" w:rsidP="00775136">
            <w:pPr>
              <w:jc w:val="both"/>
              <w:rPr>
                <w:sz w:val="16"/>
                <w:szCs w:val="16"/>
              </w:rPr>
            </w:pPr>
          </w:p>
        </w:tc>
        <w:tc>
          <w:tcPr>
            <w:tcW w:w="1096" w:type="dxa"/>
          </w:tcPr>
          <w:p w:rsidR="003B1D76" w:rsidRPr="00775136" w:rsidRDefault="003B1D76" w:rsidP="00775136">
            <w:pPr>
              <w:jc w:val="both"/>
              <w:rPr>
                <w:sz w:val="16"/>
                <w:szCs w:val="16"/>
              </w:rPr>
            </w:pPr>
            <w:r w:rsidRPr="00775136">
              <w:rPr>
                <w:sz w:val="16"/>
                <w:szCs w:val="16"/>
              </w:rPr>
              <w:t>низкий</w:t>
            </w:r>
          </w:p>
        </w:tc>
        <w:tc>
          <w:tcPr>
            <w:tcW w:w="1097" w:type="dxa"/>
          </w:tcPr>
          <w:p w:rsidR="003B1D76" w:rsidRPr="00775136" w:rsidRDefault="003B1D76" w:rsidP="00775136">
            <w:pPr>
              <w:jc w:val="both"/>
              <w:rPr>
                <w:sz w:val="16"/>
                <w:szCs w:val="16"/>
              </w:rPr>
            </w:pPr>
            <w:r w:rsidRPr="00775136">
              <w:rPr>
                <w:sz w:val="16"/>
                <w:szCs w:val="16"/>
              </w:rPr>
              <w:t>средний</w:t>
            </w:r>
          </w:p>
        </w:tc>
        <w:tc>
          <w:tcPr>
            <w:tcW w:w="1097" w:type="dxa"/>
          </w:tcPr>
          <w:p w:rsidR="003B1D76" w:rsidRPr="00775136" w:rsidRDefault="003B1D76" w:rsidP="00775136">
            <w:pPr>
              <w:jc w:val="both"/>
              <w:rPr>
                <w:sz w:val="16"/>
                <w:szCs w:val="16"/>
              </w:rPr>
            </w:pPr>
            <w:r w:rsidRPr="00775136">
              <w:rPr>
                <w:sz w:val="16"/>
                <w:szCs w:val="16"/>
              </w:rPr>
              <w:t>высокий</w:t>
            </w:r>
          </w:p>
        </w:tc>
        <w:tc>
          <w:tcPr>
            <w:tcW w:w="1096" w:type="dxa"/>
          </w:tcPr>
          <w:p w:rsidR="003B1D76" w:rsidRPr="00775136" w:rsidRDefault="003B1D76" w:rsidP="00775136">
            <w:pPr>
              <w:jc w:val="both"/>
              <w:rPr>
                <w:sz w:val="16"/>
                <w:szCs w:val="16"/>
              </w:rPr>
            </w:pPr>
            <w:r w:rsidRPr="00775136">
              <w:rPr>
                <w:sz w:val="16"/>
                <w:szCs w:val="16"/>
              </w:rPr>
              <w:t>низкий</w:t>
            </w:r>
          </w:p>
        </w:tc>
        <w:tc>
          <w:tcPr>
            <w:tcW w:w="1097" w:type="dxa"/>
          </w:tcPr>
          <w:p w:rsidR="003B1D76" w:rsidRPr="00775136" w:rsidRDefault="003B1D76" w:rsidP="00775136">
            <w:pPr>
              <w:jc w:val="both"/>
              <w:rPr>
                <w:sz w:val="16"/>
                <w:szCs w:val="16"/>
              </w:rPr>
            </w:pPr>
            <w:r w:rsidRPr="00775136">
              <w:rPr>
                <w:sz w:val="16"/>
                <w:szCs w:val="16"/>
              </w:rPr>
              <w:t>средний</w:t>
            </w:r>
          </w:p>
        </w:tc>
        <w:tc>
          <w:tcPr>
            <w:tcW w:w="1098" w:type="dxa"/>
          </w:tcPr>
          <w:p w:rsidR="003B1D76" w:rsidRPr="00775136" w:rsidRDefault="003B1D76" w:rsidP="00775136">
            <w:pPr>
              <w:jc w:val="both"/>
              <w:rPr>
                <w:sz w:val="16"/>
                <w:szCs w:val="16"/>
              </w:rPr>
            </w:pPr>
            <w:r w:rsidRPr="00775136">
              <w:rPr>
                <w:sz w:val="16"/>
                <w:szCs w:val="16"/>
              </w:rPr>
              <w:t>высокий</w:t>
            </w:r>
          </w:p>
        </w:tc>
      </w:tr>
      <w:tr w:rsidR="003B1D76" w:rsidTr="009551D0">
        <w:tc>
          <w:tcPr>
            <w:tcW w:w="648" w:type="dxa"/>
            <w:vMerge w:val="restart"/>
          </w:tcPr>
          <w:p w:rsidR="003B1D76" w:rsidRPr="00775136" w:rsidRDefault="003B1D76" w:rsidP="00775136">
            <w:pPr>
              <w:jc w:val="both"/>
              <w:rPr>
                <w:sz w:val="16"/>
                <w:szCs w:val="16"/>
              </w:rPr>
            </w:pPr>
            <w:r w:rsidRPr="00775136">
              <w:rPr>
                <w:sz w:val="16"/>
                <w:szCs w:val="16"/>
              </w:rPr>
              <w:t>1</w:t>
            </w:r>
          </w:p>
        </w:tc>
        <w:tc>
          <w:tcPr>
            <w:tcW w:w="1488" w:type="dxa"/>
            <w:vMerge w:val="restart"/>
          </w:tcPr>
          <w:p w:rsidR="003B1D76" w:rsidRPr="00775136" w:rsidRDefault="003B1D76" w:rsidP="00775136">
            <w:pPr>
              <w:jc w:val="both"/>
              <w:rPr>
                <w:sz w:val="16"/>
                <w:szCs w:val="16"/>
              </w:rPr>
            </w:pPr>
            <w:r w:rsidRPr="00775136">
              <w:rPr>
                <w:sz w:val="16"/>
                <w:szCs w:val="16"/>
              </w:rPr>
              <w:t>Скоростные</w:t>
            </w:r>
          </w:p>
        </w:tc>
        <w:tc>
          <w:tcPr>
            <w:tcW w:w="1392" w:type="dxa"/>
            <w:vMerge w:val="restart"/>
          </w:tcPr>
          <w:p w:rsidR="003B1D76" w:rsidRPr="00775136" w:rsidRDefault="003B1D76" w:rsidP="00775136">
            <w:pPr>
              <w:jc w:val="both"/>
              <w:rPr>
                <w:sz w:val="16"/>
                <w:szCs w:val="16"/>
              </w:rPr>
            </w:pPr>
            <w:r w:rsidRPr="00775136">
              <w:rPr>
                <w:sz w:val="16"/>
                <w:szCs w:val="16"/>
              </w:rPr>
              <w:t>Бег 30 м, с</w:t>
            </w:r>
          </w:p>
        </w:tc>
        <w:tc>
          <w:tcPr>
            <w:tcW w:w="1097" w:type="dxa"/>
          </w:tcPr>
          <w:p w:rsidR="003B1D76" w:rsidRPr="00775136" w:rsidRDefault="003B1D76" w:rsidP="00775136">
            <w:pPr>
              <w:jc w:val="both"/>
              <w:rPr>
                <w:sz w:val="16"/>
                <w:szCs w:val="16"/>
              </w:rPr>
            </w:pPr>
            <w:r w:rsidRPr="00775136">
              <w:rPr>
                <w:sz w:val="16"/>
                <w:szCs w:val="16"/>
              </w:rPr>
              <w:t>7</w:t>
            </w:r>
          </w:p>
        </w:tc>
        <w:tc>
          <w:tcPr>
            <w:tcW w:w="1096" w:type="dxa"/>
          </w:tcPr>
          <w:p w:rsidR="003B1D76" w:rsidRPr="00775136" w:rsidRDefault="003B1D76" w:rsidP="00775136">
            <w:pPr>
              <w:jc w:val="both"/>
              <w:rPr>
                <w:sz w:val="16"/>
                <w:szCs w:val="16"/>
              </w:rPr>
            </w:pPr>
            <w:r w:rsidRPr="00775136">
              <w:rPr>
                <w:sz w:val="16"/>
                <w:szCs w:val="16"/>
              </w:rPr>
              <w:t>7,5 и выше</w:t>
            </w:r>
          </w:p>
        </w:tc>
        <w:tc>
          <w:tcPr>
            <w:tcW w:w="1097" w:type="dxa"/>
          </w:tcPr>
          <w:p w:rsidR="003B1D76" w:rsidRPr="00775136" w:rsidRDefault="003B1D76" w:rsidP="00775136">
            <w:pPr>
              <w:jc w:val="both"/>
              <w:rPr>
                <w:sz w:val="16"/>
                <w:szCs w:val="16"/>
              </w:rPr>
            </w:pPr>
            <w:r w:rsidRPr="00775136">
              <w:rPr>
                <w:sz w:val="16"/>
                <w:szCs w:val="16"/>
              </w:rPr>
              <w:t>7,3-6,2</w:t>
            </w:r>
          </w:p>
        </w:tc>
        <w:tc>
          <w:tcPr>
            <w:tcW w:w="1097" w:type="dxa"/>
          </w:tcPr>
          <w:p w:rsidR="003B1D76" w:rsidRPr="00775136" w:rsidRDefault="003B1D76" w:rsidP="00775136">
            <w:pPr>
              <w:jc w:val="both"/>
              <w:rPr>
                <w:sz w:val="16"/>
                <w:szCs w:val="16"/>
              </w:rPr>
            </w:pPr>
            <w:r w:rsidRPr="00775136">
              <w:rPr>
                <w:sz w:val="16"/>
                <w:szCs w:val="16"/>
              </w:rPr>
              <w:t>5,6 и ниже</w:t>
            </w:r>
          </w:p>
        </w:tc>
        <w:tc>
          <w:tcPr>
            <w:tcW w:w="1096" w:type="dxa"/>
          </w:tcPr>
          <w:p w:rsidR="003B1D76" w:rsidRPr="00775136" w:rsidRDefault="003B1D76" w:rsidP="00775136">
            <w:pPr>
              <w:jc w:val="both"/>
              <w:rPr>
                <w:sz w:val="16"/>
                <w:szCs w:val="16"/>
              </w:rPr>
            </w:pPr>
            <w:r w:rsidRPr="00775136">
              <w:rPr>
                <w:sz w:val="16"/>
                <w:szCs w:val="16"/>
              </w:rPr>
              <w:t>7,6 и выше</w:t>
            </w:r>
          </w:p>
        </w:tc>
        <w:tc>
          <w:tcPr>
            <w:tcW w:w="1097" w:type="dxa"/>
          </w:tcPr>
          <w:p w:rsidR="003B1D76" w:rsidRPr="00775136" w:rsidRDefault="003B1D76" w:rsidP="00775136">
            <w:pPr>
              <w:jc w:val="both"/>
              <w:rPr>
                <w:sz w:val="16"/>
                <w:szCs w:val="16"/>
              </w:rPr>
            </w:pPr>
            <w:r w:rsidRPr="00775136">
              <w:rPr>
                <w:sz w:val="16"/>
                <w:szCs w:val="16"/>
              </w:rPr>
              <w:t>7,5-6,4</w:t>
            </w:r>
          </w:p>
        </w:tc>
        <w:tc>
          <w:tcPr>
            <w:tcW w:w="1098" w:type="dxa"/>
          </w:tcPr>
          <w:p w:rsidR="003B1D76" w:rsidRPr="00775136" w:rsidRDefault="003B1D76" w:rsidP="00775136">
            <w:pPr>
              <w:jc w:val="both"/>
              <w:rPr>
                <w:sz w:val="16"/>
                <w:szCs w:val="16"/>
              </w:rPr>
            </w:pPr>
            <w:r w:rsidRPr="00775136">
              <w:rPr>
                <w:sz w:val="16"/>
                <w:szCs w:val="16"/>
              </w:rPr>
              <w:t>5,8 и ниже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8</w:t>
            </w:r>
          </w:p>
        </w:tc>
        <w:tc>
          <w:tcPr>
            <w:tcW w:w="1096" w:type="dxa"/>
          </w:tcPr>
          <w:p w:rsidR="003B1D76" w:rsidRPr="00775136" w:rsidRDefault="003B1D76" w:rsidP="00775136">
            <w:pPr>
              <w:jc w:val="both"/>
              <w:rPr>
                <w:sz w:val="16"/>
                <w:szCs w:val="16"/>
              </w:rPr>
            </w:pPr>
            <w:r w:rsidRPr="00775136">
              <w:rPr>
                <w:sz w:val="16"/>
                <w:szCs w:val="16"/>
              </w:rPr>
              <w:t>7,1</w:t>
            </w:r>
          </w:p>
        </w:tc>
        <w:tc>
          <w:tcPr>
            <w:tcW w:w="1097" w:type="dxa"/>
          </w:tcPr>
          <w:p w:rsidR="003B1D76" w:rsidRPr="00775136" w:rsidRDefault="003B1D76" w:rsidP="00775136">
            <w:pPr>
              <w:jc w:val="both"/>
              <w:rPr>
                <w:sz w:val="16"/>
                <w:szCs w:val="16"/>
              </w:rPr>
            </w:pPr>
            <w:r w:rsidRPr="00775136">
              <w:rPr>
                <w:sz w:val="16"/>
                <w:szCs w:val="16"/>
              </w:rPr>
              <w:t>7,0-6,0</w:t>
            </w:r>
          </w:p>
        </w:tc>
        <w:tc>
          <w:tcPr>
            <w:tcW w:w="1097" w:type="dxa"/>
          </w:tcPr>
          <w:p w:rsidR="003B1D76" w:rsidRPr="00775136" w:rsidRDefault="003B1D76" w:rsidP="00775136">
            <w:pPr>
              <w:jc w:val="both"/>
              <w:rPr>
                <w:sz w:val="16"/>
                <w:szCs w:val="16"/>
              </w:rPr>
            </w:pPr>
            <w:r w:rsidRPr="00775136">
              <w:rPr>
                <w:sz w:val="16"/>
                <w:szCs w:val="16"/>
              </w:rPr>
              <w:t>5,4</w:t>
            </w:r>
          </w:p>
        </w:tc>
        <w:tc>
          <w:tcPr>
            <w:tcW w:w="1096" w:type="dxa"/>
          </w:tcPr>
          <w:p w:rsidR="003B1D76" w:rsidRPr="00775136" w:rsidRDefault="003B1D76" w:rsidP="00775136">
            <w:pPr>
              <w:jc w:val="both"/>
              <w:rPr>
                <w:sz w:val="16"/>
                <w:szCs w:val="16"/>
              </w:rPr>
            </w:pPr>
            <w:r w:rsidRPr="00775136">
              <w:rPr>
                <w:sz w:val="16"/>
                <w:szCs w:val="16"/>
              </w:rPr>
              <w:t>7,3</w:t>
            </w:r>
          </w:p>
        </w:tc>
        <w:tc>
          <w:tcPr>
            <w:tcW w:w="1097" w:type="dxa"/>
          </w:tcPr>
          <w:p w:rsidR="003B1D76" w:rsidRPr="00775136" w:rsidRDefault="003B1D76" w:rsidP="00775136">
            <w:pPr>
              <w:jc w:val="both"/>
              <w:rPr>
                <w:sz w:val="16"/>
                <w:szCs w:val="16"/>
              </w:rPr>
            </w:pPr>
            <w:r w:rsidRPr="00775136">
              <w:rPr>
                <w:sz w:val="16"/>
                <w:szCs w:val="16"/>
              </w:rPr>
              <w:t>7,2-6,2</w:t>
            </w:r>
          </w:p>
        </w:tc>
        <w:tc>
          <w:tcPr>
            <w:tcW w:w="1098" w:type="dxa"/>
          </w:tcPr>
          <w:p w:rsidR="003B1D76" w:rsidRPr="00775136" w:rsidRDefault="003B1D76" w:rsidP="00775136">
            <w:pPr>
              <w:jc w:val="both"/>
              <w:rPr>
                <w:sz w:val="16"/>
                <w:szCs w:val="16"/>
              </w:rPr>
            </w:pPr>
            <w:r w:rsidRPr="00775136">
              <w:rPr>
                <w:sz w:val="16"/>
                <w:szCs w:val="16"/>
              </w:rPr>
              <w:t>5,6</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9</w:t>
            </w:r>
          </w:p>
        </w:tc>
        <w:tc>
          <w:tcPr>
            <w:tcW w:w="1096" w:type="dxa"/>
          </w:tcPr>
          <w:p w:rsidR="003B1D76" w:rsidRPr="00775136" w:rsidRDefault="003B1D76" w:rsidP="00775136">
            <w:pPr>
              <w:jc w:val="both"/>
              <w:rPr>
                <w:sz w:val="16"/>
                <w:szCs w:val="16"/>
              </w:rPr>
            </w:pPr>
            <w:r w:rsidRPr="00775136">
              <w:rPr>
                <w:sz w:val="16"/>
                <w:szCs w:val="16"/>
              </w:rPr>
              <w:t>6,8</w:t>
            </w:r>
          </w:p>
        </w:tc>
        <w:tc>
          <w:tcPr>
            <w:tcW w:w="1097" w:type="dxa"/>
          </w:tcPr>
          <w:p w:rsidR="003B1D76" w:rsidRPr="00775136" w:rsidRDefault="003B1D76" w:rsidP="00775136">
            <w:pPr>
              <w:jc w:val="both"/>
              <w:rPr>
                <w:sz w:val="16"/>
                <w:szCs w:val="16"/>
              </w:rPr>
            </w:pPr>
            <w:r w:rsidRPr="00775136">
              <w:rPr>
                <w:sz w:val="16"/>
                <w:szCs w:val="16"/>
              </w:rPr>
              <w:t>6,7-5,7</w:t>
            </w:r>
          </w:p>
        </w:tc>
        <w:tc>
          <w:tcPr>
            <w:tcW w:w="1097" w:type="dxa"/>
          </w:tcPr>
          <w:p w:rsidR="003B1D76" w:rsidRPr="00775136" w:rsidRDefault="003B1D76" w:rsidP="00775136">
            <w:pPr>
              <w:jc w:val="both"/>
              <w:rPr>
                <w:sz w:val="16"/>
                <w:szCs w:val="16"/>
              </w:rPr>
            </w:pPr>
            <w:r w:rsidRPr="00775136">
              <w:rPr>
                <w:sz w:val="16"/>
                <w:szCs w:val="16"/>
              </w:rPr>
              <w:t>5,1</w:t>
            </w:r>
          </w:p>
        </w:tc>
        <w:tc>
          <w:tcPr>
            <w:tcW w:w="1096" w:type="dxa"/>
          </w:tcPr>
          <w:p w:rsidR="003B1D76" w:rsidRPr="00775136" w:rsidRDefault="003B1D76" w:rsidP="00775136">
            <w:pPr>
              <w:jc w:val="both"/>
              <w:rPr>
                <w:sz w:val="16"/>
                <w:szCs w:val="16"/>
              </w:rPr>
            </w:pPr>
            <w:r w:rsidRPr="00775136">
              <w:rPr>
                <w:sz w:val="16"/>
                <w:szCs w:val="16"/>
              </w:rPr>
              <w:t>7,0</w:t>
            </w:r>
          </w:p>
        </w:tc>
        <w:tc>
          <w:tcPr>
            <w:tcW w:w="1097" w:type="dxa"/>
          </w:tcPr>
          <w:p w:rsidR="003B1D76" w:rsidRPr="00775136" w:rsidRDefault="003B1D76" w:rsidP="00775136">
            <w:pPr>
              <w:jc w:val="both"/>
              <w:rPr>
                <w:sz w:val="16"/>
                <w:szCs w:val="16"/>
              </w:rPr>
            </w:pPr>
            <w:r w:rsidRPr="00775136">
              <w:rPr>
                <w:sz w:val="16"/>
                <w:szCs w:val="16"/>
              </w:rPr>
              <w:t>6,9-6,0</w:t>
            </w:r>
          </w:p>
        </w:tc>
        <w:tc>
          <w:tcPr>
            <w:tcW w:w="1098" w:type="dxa"/>
          </w:tcPr>
          <w:p w:rsidR="003B1D76" w:rsidRPr="00775136" w:rsidRDefault="003B1D76" w:rsidP="00775136">
            <w:pPr>
              <w:jc w:val="both"/>
              <w:rPr>
                <w:sz w:val="16"/>
                <w:szCs w:val="16"/>
              </w:rPr>
            </w:pPr>
            <w:r w:rsidRPr="00775136">
              <w:rPr>
                <w:sz w:val="16"/>
                <w:szCs w:val="16"/>
              </w:rPr>
              <w:t>5,3</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10</w:t>
            </w:r>
          </w:p>
        </w:tc>
        <w:tc>
          <w:tcPr>
            <w:tcW w:w="1096" w:type="dxa"/>
          </w:tcPr>
          <w:p w:rsidR="003B1D76" w:rsidRPr="00775136" w:rsidRDefault="003B1D76" w:rsidP="00775136">
            <w:pPr>
              <w:jc w:val="both"/>
              <w:rPr>
                <w:sz w:val="16"/>
                <w:szCs w:val="16"/>
              </w:rPr>
            </w:pPr>
            <w:r w:rsidRPr="00775136">
              <w:rPr>
                <w:sz w:val="16"/>
                <w:szCs w:val="16"/>
              </w:rPr>
              <w:t>6,6</w:t>
            </w:r>
          </w:p>
        </w:tc>
        <w:tc>
          <w:tcPr>
            <w:tcW w:w="1097" w:type="dxa"/>
          </w:tcPr>
          <w:p w:rsidR="003B1D76" w:rsidRPr="00775136" w:rsidRDefault="003B1D76" w:rsidP="00775136">
            <w:pPr>
              <w:jc w:val="both"/>
              <w:rPr>
                <w:sz w:val="16"/>
                <w:szCs w:val="16"/>
              </w:rPr>
            </w:pPr>
            <w:r w:rsidRPr="00775136">
              <w:rPr>
                <w:sz w:val="16"/>
                <w:szCs w:val="16"/>
              </w:rPr>
              <w:t>6,5-5,6</w:t>
            </w:r>
          </w:p>
        </w:tc>
        <w:tc>
          <w:tcPr>
            <w:tcW w:w="1097" w:type="dxa"/>
          </w:tcPr>
          <w:p w:rsidR="003B1D76" w:rsidRPr="00775136" w:rsidRDefault="003B1D76" w:rsidP="00775136">
            <w:pPr>
              <w:jc w:val="both"/>
              <w:rPr>
                <w:sz w:val="16"/>
                <w:szCs w:val="16"/>
              </w:rPr>
            </w:pPr>
            <w:r w:rsidRPr="00775136">
              <w:rPr>
                <w:sz w:val="16"/>
                <w:szCs w:val="16"/>
              </w:rPr>
              <w:t>5,1</w:t>
            </w:r>
          </w:p>
        </w:tc>
        <w:tc>
          <w:tcPr>
            <w:tcW w:w="1096" w:type="dxa"/>
          </w:tcPr>
          <w:p w:rsidR="003B1D76" w:rsidRPr="00775136" w:rsidRDefault="003B1D76" w:rsidP="00775136">
            <w:pPr>
              <w:jc w:val="both"/>
              <w:rPr>
                <w:sz w:val="16"/>
                <w:szCs w:val="16"/>
              </w:rPr>
            </w:pPr>
            <w:r w:rsidRPr="00775136">
              <w:rPr>
                <w:sz w:val="16"/>
                <w:szCs w:val="16"/>
              </w:rPr>
              <w:t>6,6</w:t>
            </w:r>
          </w:p>
        </w:tc>
        <w:tc>
          <w:tcPr>
            <w:tcW w:w="1097" w:type="dxa"/>
          </w:tcPr>
          <w:p w:rsidR="003B1D76" w:rsidRPr="00775136" w:rsidRDefault="003B1D76" w:rsidP="00775136">
            <w:pPr>
              <w:jc w:val="both"/>
              <w:rPr>
                <w:sz w:val="16"/>
                <w:szCs w:val="16"/>
              </w:rPr>
            </w:pPr>
            <w:r w:rsidRPr="00775136">
              <w:rPr>
                <w:sz w:val="16"/>
                <w:szCs w:val="16"/>
              </w:rPr>
              <w:t>6,5-5,6</w:t>
            </w:r>
          </w:p>
        </w:tc>
        <w:tc>
          <w:tcPr>
            <w:tcW w:w="1098" w:type="dxa"/>
          </w:tcPr>
          <w:p w:rsidR="003B1D76" w:rsidRPr="00775136" w:rsidRDefault="003B1D76" w:rsidP="00775136">
            <w:pPr>
              <w:jc w:val="both"/>
              <w:rPr>
                <w:sz w:val="16"/>
                <w:szCs w:val="16"/>
              </w:rPr>
            </w:pPr>
            <w:r w:rsidRPr="00775136">
              <w:rPr>
                <w:sz w:val="16"/>
                <w:szCs w:val="16"/>
              </w:rPr>
              <w:t>5,2</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11</w:t>
            </w:r>
          </w:p>
        </w:tc>
        <w:tc>
          <w:tcPr>
            <w:tcW w:w="1096" w:type="dxa"/>
          </w:tcPr>
          <w:p w:rsidR="003B1D76" w:rsidRPr="00775136" w:rsidRDefault="003B1D76" w:rsidP="00775136">
            <w:pPr>
              <w:jc w:val="both"/>
              <w:rPr>
                <w:sz w:val="16"/>
                <w:szCs w:val="16"/>
              </w:rPr>
            </w:pPr>
            <w:r w:rsidRPr="00775136">
              <w:rPr>
                <w:sz w:val="16"/>
                <w:szCs w:val="16"/>
              </w:rPr>
              <w:t>6,3 и выше</w:t>
            </w:r>
          </w:p>
        </w:tc>
        <w:tc>
          <w:tcPr>
            <w:tcW w:w="1097" w:type="dxa"/>
          </w:tcPr>
          <w:p w:rsidR="003B1D76" w:rsidRPr="00775136" w:rsidRDefault="003B1D76" w:rsidP="00775136">
            <w:pPr>
              <w:jc w:val="both"/>
              <w:rPr>
                <w:sz w:val="16"/>
                <w:szCs w:val="16"/>
              </w:rPr>
            </w:pPr>
            <w:r w:rsidRPr="00775136">
              <w:rPr>
                <w:sz w:val="16"/>
                <w:szCs w:val="16"/>
              </w:rPr>
              <w:t>6,1-5,5</w:t>
            </w:r>
          </w:p>
        </w:tc>
        <w:tc>
          <w:tcPr>
            <w:tcW w:w="1097" w:type="dxa"/>
          </w:tcPr>
          <w:p w:rsidR="003B1D76" w:rsidRPr="00775136" w:rsidRDefault="003B1D76" w:rsidP="00775136">
            <w:pPr>
              <w:jc w:val="both"/>
              <w:rPr>
                <w:sz w:val="16"/>
                <w:szCs w:val="16"/>
              </w:rPr>
            </w:pPr>
            <w:r w:rsidRPr="00775136">
              <w:rPr>
                <w:sz w:val="16"/>
                <w:szCs w:val="16"/>
              </w:rPr>
              <w:t>5,0 и выше</w:t>
            </w:r>
          </w:p>
        </w:tc>
        <w:tc>
          <w:tcPr>
            <w:tcW w:w="1096" w:type="dxa"/>
          </w:tcPr>
          <w:p w:rsidR="003B1D76" w:rsidRPr="00775136" w:rsidRDefault="003B1D76" w:rsidP="00775136">
            <w:pPr>
              <w:jc w:val="both"/>
              <w:rPr>
                <w:sz w:val="16"/>
                <w:szCs w:val="16"/>
              </w:rPr>
            </w:pPr>
            <w:r w:rsidRPr="00775136">
              <w:rPr>
                <w:sz w:val="16"/>
                <w:szCs w:val="16"/>
              </w:rPr>
              <w:t>6,4 и выше</w:t>
            </w:r>
          </w:p>
        </w:tc>
        <w:tc>
          <w:tcPr>
            <w:tcW w:w="1097" w:type="dxa"/>
          </w:tcPr>
          <w:p w:rsidR="003B1D76" w:rsidRPr="00775136" w:rsidRDefault="003B1D76" w:rsidP="00775136">
            <w:pPr>
              <w:jc w:val="both"/>
              <w:rPr>
                <w:sz w:val="16"/>
                <w:szCs w:val="16"/>
              </w:rPr>
            </w:pPr>
            <w:r w:rsidRPr="00775136">
              <w:rPr>
                <w:sz w:val="16"/>
                <w:szCs w:val="16"/>
              </w:rPr>
              <w:t>6,3-5,7</w:t>
            </w:r>
          </w:p>
        </w:tc>
        <w:tc>
          <w:tcPr>
            <w:tcW w:w="1098" w:type="dxa"/>
          </w:tcPr>
          <w:p w:rsidR="003B1D76" w:rsidRPr="00775136" w:rsidRDefault="003B1D76" w:rsidP="00775136">
            <w:pPr>
              <w:jc w:val="both"/>
              <w:rPr>
                <w:sz w:val="16"/>
                <w:szCs w:val="16"/>
              </w:rPr>
            </w:pPr>
            <w:r w:rsidRPr="00775136">
              <w:rPr>
                <w:sz w:val="16"/>
                <w:szCs w:val="16"/>
              </w:rPr>
              <w:t>5,1 и ниже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12</w:t>
            </w:r>
          </w:p>
        </w:tc>
        <w:tc>
          <w:tcPr>
            <w:tcW w:w="1096" w:type="dxa"/>
          </w:tcPr>
          <w:p w:rsidR="003B1D76" w:rsidRPr="00775136" w:rsidRDefault="003B1D76" w:rsidP="00775136">
            <w:pPr>
              <w:jc w:val="both"/>
              <w:rPr>
                <w:sz w:val="16"/>
                <w:szCs w:val="16"/>
              </w:rPr>
            </w:pPr>
            <w:r w:rsidRPr="00775136">
              <w:rPr>
                <w:sz w:val="16"/>
                <w:szCs w:val="16"/>
              </w:rPr>
              <w:t>6,0</w:t>
            </w:r>
          </w:p>
        </w:tc>
        <w:tc>
          <w:tcPr>
            <w:tcW w:w="1097" w:type="dxa"/>
          </w:tcPr>
          <w:p w:rsidR="003B1D76" w:rsidRPr="00775136" w:rsidRDefault="003B1D76" w:rsidP="00775136">
            <w:pPr>
              <w:jc w:val="both"/>
              <w:rPr>
                <w:sz w:val="16"/>
                <w:szCs w:val="16"/>
              </w:rPr>
            </w:pPr>
            <w:r w:rsidRPr="00775136">
              <w:rPr>
                <w:sz w:val="16"/>
                <w:szCs w:val="16"/>
              </w:rPr>
              <w:t>5,8-5,4</w:t>
            </w:r>
          </w:p>
        </w:tc>
        <w:tc>
          <w:tcPr>
            <w:tcW w:w="1097" w:type="dxa"/>
          </w:tcPr>
          <w:p w:rsidR="003B1D76" w:rsidRPr="00775136" w:rsidRDefault="003B1D76" w:rsidP="00775136">
            <w:pPr>
              <w:jc w:val="both"/>
              <w:rPr>
                <w:sz w:val="16"/>
                <w:szCs w:val="16"/>
              </w:rPr>
            </w:pPr>
            <w:r w:rsidRPr="00775136">
              <w:rPr>
                <w:sz w:val="16"/>
                <w:szCs w:val="16"/>
              </w:rPr>
              <w:t>4,9</w:t>
            </w:r>
          </w:p>
        </w:tc>
        <w:tc>
          <w:tcPr>
            <w:tcW w:w="1096" w:type="dxa"/>
          </w:tcPr>
          <w:p w:rsidR="003B1D76" w:rsidRPr="00775136" w:rsidRDefault="003B1D76" w:rsidP="00775136">
            <w:pPr>
              <w:jc w:val="both"/>
              <w:rPr>
                <w:sz w:val="16"/>
                <w:szCs w:val="16"/>
              </w:rPr>
            </w:pPr>
            <w:r w:rsidRPr="00775136">
              <w:rPr>
                <w:sz w:val="16"/>
                <w:szCs w:val="16"/>
              </w:rPr>
              <w:t>6,2</w:t>
            </w:r>
          </w:p>
        </w:tc>
        <w:tc>
          <w:tcPr>
            <w:tcW w:w="1097" w:type="dxa"/>
          </w:tcPr>
          <w:p w:rsidR="003B1D76" w:rsidRPr="00775136" w:rsidRDefault="003B1D76" w:rsidP="00775136">
            <w:pPr>
              <w:jc w:val="both"/>
              <w:rPr>
                <w:sz w:val="16"/>
                <w:szCs w:val="16"/>
              </w:rPr>
            </w:pPr>
            <w:r w:rsidRPr="00775136">
              <w:rPr>
                <w:sz w:val="16"/>
                <w:szCs w:val="16"/>
              </w:rPr>
              <w:t>6,0-5,4</w:t>
            </w:r>
          </w:p>
        </w:tc>
        <w:tc>
          <w:tcPr>
            <w:tcW w:w="1098" w:type="dxa"/>
          </w:tcPr>
          <w:p w:rsidR="003B1D76" w:rsidRPr="00775136" w:rsidRDefault="003B1D76" w:rsidP="00775136">
            <w:pPr>
              <w:jc w:val="both"/>
              <w:rPr>
                <w:sz w:val="16"/>
                <w:szCs w:val="16"/>
              </w:rPr>
            </w:pPr>
            <w:r w:rsidRPr="00775136">
              <w:rPr>
                <w:sz w:val="16"/>
                <w:szCs w:val="16"/>
              </w:rPr>
              <w:t>5,0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13</w:t>
            </w:r>
          </w:p>
        </w:tc>
        <w:tc>
          <w:tcPr>
            <w:tcW w:w="1096" w:type="dxa"/>
          </w:tcPr>
          <w:p w:rsidR="003B1D76" w:rsidRPr="00775136" w:rsidRDefault="003B1D76" w:rsidP="00775136">
            <w:pPr>
              <w:jc w:val="both"/>
              <w:rPr>
                <w:sz w:val="16"/>
                <w:szCs w:val="16"/>
              </w:rPr>
            </w:pPr>
            <w:r w:rsidRPr="00775136">
              <w:rPr>
                <w:sz w:val="16"/>
                <w:szCs w:val="16"/>
              </w:rPr>
              <w:t>5,9</w:t>
            </w:r>
          </w:p>
        </w:tc>
        <w:tc>
          <w:tcPr>
            <w:tcW w:w="1097" w:type="dxa"/>
          </w:tcPr>
          <w:p w:rsidR="003B1D76" w:rsidRPr="00775136" w:rsidRDefault="003B1D76" w:rsidP="00775136">
            <w:pPr>
              <w:jc w:val="both"/>
              <w:rPr>
                <w:sz w:val="16"/>
                <w:szCs w:val="16"/>
              </w:rPr>
            </w:pPr>
            <w:r w:rsidRPr="00775136">
              <w:rPr>
                <w:sz w:val="16"/>
                <w:szCs w:val="16"/>
              </w:rPr>
              <w:t>5,6-5,2</w:t>
            </w:r>
          </w:p>
        </w:tc>
        <w:tc>
          <w:tcPr>
            <w:tcW w:w="1097" w:type="dxa"/>
          </w:tcPr>
          <w:p w:rsidR="003B1D76" w:rsidRPr="00775136" w:rsidRDefault="003B1D76" w:rsidP="00775136">
            <w:pPr>
              <w:jc w:val="both"/>
              <w:rPr>
                <w:sz w:val="16"/>
                <w:szCs w:val="16"/>
              </w:rPr>
            </w:pPr>
            <w:r w:rsidRPr="00775136">
              <w:rPr>
                <w:sz w:val="16"/>
                <w:szCs w:val="16"/>
              </w:rPr>
              <w:t>4,8</w:t>
            </w:r>
          </w:p>
        </w:tc>
        <w:tc>
          <w:tcPr>
            <w:tcW w:w="1096" w:type="dxa"/>
          </w:tcPr>
          <w:p w:rsidR="003B1D76" w:rsidRPr="00775136" w:rsidRDefault="003B1D76" w:rsidP="00775136">
            <w:pPr>
              <w:jc w:val="both"/>
              <w:rPr>
                <w:sz w:val="16"/>
                <w:szCs w:val="16"/>
              </w:rPr>
            </w:pPr>
            <w:r w:rsidRPr="00775136">
              <w:rPr>
                <w:sz w:val="16"/>
                <w:szCs w:val="16"/>
              </w:rPr>
              <w:t>6,3</w:t>
            </w:r>
          </w:p>
        </w:tc>
        <w:tc>
          <w:tcPr>
            <w:tcW w:w="1097" w:type="dxa"/>
          </w:tcPr>
          <w:p w:rsidR="003B1D76" w:rsidRPr="00775136" w:rsidRDefault="003B1D76" w:rsidP="00775136">
            <w:pPr>
              <w:jc w:val="both"/>
              <w:rPr>
                <w:sz w:val="16"/>
                <w:szCs w:val="16"/>
              </w:rPr>
            </w:pPr>
            <w:r w:rsidRPr="00775136">
              <w:rPr>
                <w:sz w:val="16"/>
                <w:szCs w:val="16"/>
              </w:rPr>
              <w:t>6,2-5,5</w:t>
            </w:r>
          </w:p>
        </w:tc>
        <w:tc>
          <w:tcPr>
            <w:tcW w:w="1098" w:type="dxa"/>
          </w:tcPr>
          <w:p w:rsidR="003B1D76" w:rsidRPr="00775136" w:rsidRDefault="003B1D76" w:rsidP="00775136">
            <w:pPr>
              <w:jc w:val="both"/>
              <w:rPr>
                <w:sz w:val="16"/>
                <w:szCs w:val="16"/>
              </w:rPr>
            </w:pPr>
            <w:r w:rsidRPr="00775136">
              <w:rPr>
                <w:sz w:val="16"/>
                <w:szCs w:val="16"/>
              </w:rPr>
              <w:t>5,0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14</w:t>
            </w:r>
          </w:p>
        </w:tc>
        <w:tc>
          <w:tcPr>
            <w:tcW w:w="1096" w:type="dxa"/>
          </w:tcPr>
          <w:p w:rsidR="003B1D76" w:rsidRPr="00775136" w:rsidRDefault="003B1D76" w:rsidP="00775136">
            <w:pPr>
              <w:jc w:val="both"/>
              <w:rPr>
                <w:sz w:val="16"/>
                <w:szCs w:val="16"/>
              </w:rPr>
            </w:pPr>
            <w:r w:rsidRPr="00775136">
              <w:rPr>
                <w:sz w:val="16"/>
                <w:szCs w:val="16"/>
              </w:rPr>
              <w:t>5,8</w:t>
            </w:r>
          </w:p>
        </w:tc>
        <w:tc>
          <w:tcPr>
            <w:tcW w:w="1097" w:type="dxa"/>
          </w:tcPr>
          <w:p w:rsidR="003B1D76" w:rsidRPr="00775136" w:rsidRDefault="003B1D76" w:rsidP="00775136">
            <w:pPr>
              <w:jc w:val="both"/>
              <w:rPr>
                <w:sz w:val="16"/>
                <w:szCs w:val="16"/>
              </w:rPr>
            </w:pPr>
            <w:r w:rsidRPr="00775136">
              <w:rPr>
                <w:sz w:val="16"/>
                <w:szCs w:val="16"/>
              </w:rPr>
              <w:t>5,5-5,1</w:t>
            </w:r>
          </w:p>
        </w:tc>
        <w:tc>
          <w:tcPr>
            <w:tcW w:w="1097" w:type="dxa"/>
          </w:tcPr>
          <w:p w:rsidR="003B1D76" w:rsidRPr="00775136" w:rsidRDefault="003B1D76" w:rsidP="00775136">
            <w:pPr>
              <w:jc w:val="both"/>
              <w:rPr>
                <w:sz w:val="16"/>
                <w:szCs w:val="16"/>
              </w:rPr>
            </w:pPr>
            <w:r w:rsidRPr="00775136">
              <w:rPr>
                <w:sz w:val="16"/>
                <w:szCs w:val="16"/>
              </w:rPr>
              <w:t>4,7</w:t>
            </w:r>
          </w:p>
        </w:tc>
        <w:tc>
          <w:tcPr>
            <w:tcW w:w="1096" w:type="dxa"/>
          </w:tcPr>
          <w:p w:rsidR="003B1D76" w:rsidRPr="00775136" w:rsidRDefault="003B1D76" w:rsidP="00775136">
            <w:pPr>
              <w:jc w:val="both"/>
              <w:rPr>
                <w:sz w:val="16"/>
                <w:szCs w:val="16"/>
              </w:rPr>
            </w:pPr>
            <w:r w:rsidRPr="00775136">
              <w:rPr>
                <w:sz w:val="16"/>
                <w:szCs w:val="16"/>
              </w:rPr>
              <w:t>6,1</w:t>
            </w:r>
          </w:p>
        </w:tc>
        <w:tc>
          <w:tcPr>
            <w:tcW w:w="1097" w:type="dxa"/>
          </w:tcPr>
          <w:p w:rsidR="003B1D76" w:rsidRPr="00775136" w:rsidRDefault="003B1D76" w:rsidP="00775136">
            <w:pPr>
              <w:jc w:val="both"/>
              <w:rPr>
                <w:sz w:val="16"/>
                <w:szCs w:val="16"/>
              </w:rPr>
            </w:pPr>
            <w:r w:rsidRPr="00775136">
              <w:rPr>
                <w:sz w:val="16"/>
                <w:szCs w:val="16"/>
              </w:rPr>
              <w:t>5,9-5,4</w:t>
            </w:r>
          </w:p>
        </w:tc>
        <w:tc>
          <w:tcPr>
            <w:tcW w:w="1098" w:type="dxa"/>
          </w:tcPr>
          <w:p w:rsidR="003B1D76" w:rsidRPr="00775136" w:rsidRDefault="003B1D76" w:rsidP="00775136">
            <w:pPr>
              <w:jc w:val="both"/>
              <w:rPr>
                <w:sz w:val="16"/>
                <w:szCs w:val="16"/>
              </w:rPr>
            </w:pPr>
            <w:r w:rsidRPr="00775136">
              <w:rPr>
                <w:sz w:val="16"/>
                <w:szCs w:val="16"/>
              </w:rPr>
              <w:t>4,9</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15</w:t>
            </w:r>
          </w:p>
        </w:tc>
        <w:tc>
          <w:tcPr>
            <w:tcW w:w="1096" w:type="dxa"/>
          </w:tcPr>
          <w:p w:rsidR="003B1D76" w:rsidRPr="00775136" w:rsidRDefault="003B1D76" w:rsidP="00775136">
            <w:pPr>
              <w:jc w:val="both"/>
              <w:rPr>
                <w:sz w:val="16"/>
                <w:szCs w:val="16"/>
              </w:rPr>
            </w:pPr>
            <w:r w:rsidRPr="00775136">
              <w:rPr>
                <w:sz w:val="16"/>
                <w:szCs w:val="16"/>
              </w:rPr>
              <w:t>5,5</w:t>
            </w:r>
          </w:p>
        </w:tc>
        <w:tc>
          <w:tcPr>
            <w:tcW w:w="1097" w:type="dxa"/>
          </w:tcPr>
          <w:p w:rsidR="003B1D76" w:rsidRPr="00775136" w:rsidRDefault="003B1D76" w:rsidP="00775136">
            <w:pPr>
              <w:jc w:val="both"/>
              <w:rPr>
                <w:sz w:val="16"/>
                <w:szCs w:val="16"/>
              </w:rPr>
            </w:pPr>
            <w:r w:rsidRPr="00775136">
              <w:rPr>
                <w:sz w:val="16"/>
                <w:szCs w:val="16"/>
              </w:rPr>
              <w:t>5,3-4,9</w:t>
            </w:r>
          </w:p>
        </w:tc>
        <w:tc>
          <w:tcPr>
            <w:tcW w:w="1097" w:type="dxa"/>
          </w:tcPr>
          <w:p w:rsidR="003B1D76" w:rsidRPr="00775136" w:rsidRDefault="003B1D76" w:rsidP="00775136">
            <w:pPr>
              <w:jc w:val="both"/>
              <w:rPr>
                <w:sz w:val="16"/>
                <w:szCs w:val="16"/>
              </w:rPr>
            </w:pPr>
            <w:r w:rsidRPr="00775136">
              <w:rPr>
                <w:sz w:val="16"/>
                <w:szCs w:val="16"/>
              </w:rPr>
              <w:t>4,5</w:t>
            </w:r>
          </w:p>
        </w:tc>
        <w:tc>
          <w:tcPr>
            <w:tcW w:w="1096" w:type="dxa"/>
          </w:tcPr>
          <w:p w:rsidR="003B1D76" w:rsidRPr="00775136" w:rsidRDefault="003B1D76" w:rsidP="00775136">
            <w:pPr>
              <w:jc w:val="both"/>
              <w:rPr>
                <w:sz w:val="16"/>
                <w:szCs w:val="16"/>
              </w:rPr>
            </w:pPr>
            <w:r w:rsidRPr="00775136">
              <w:rPr>
                <w:sz w:val="16"/>
                <w:szCs w:val="16"/>
              </w:rPr>
              <w:t>6,0</w:t>
            </w:r>
          </w:p>
        </w:tc>
        <w:tc>
          <w:tcPr>
            <w:tcW w:w="1097" w:type="dxa"/>
          </w:tcPr>
          <w:p w:rsidR="003B1D76" w:rsidRPr="00775136" w:rsidRDefault="003B1D76" w:rsidP="00775136">
            <w:pPr>
              <w:jc w:val="both"/>
              <w:rPr>
                <w:sz w:val="16"/>
                <w:szCs w:val="16"/>
              </w:rPr>
            </w:pPr>
            <w:r w:rsidRPr="00775136">
              <w:rPr>
                <w:sz w:val="16"/>
                <w:szCs w:val="16"/>
              </w:rPr>
              <w:t>5,8-5,3</w:t>
            </w:r>
          </w:p>
        </w:tc>
        <w:tc>
          <w:tcPr>
            <w:tcW w:w="1098" w:type="dxa"/>
          </w:tcPr>
          <w:p w:rsidR="003B1D76" w:rsidRPr="00775136" w:rsidRDefault="003B1D76" w:rsidP="00775136">
            <w:pPr>
              <w:jc w:val="both"/>
              <w:rPr>
                <w:sz w:val="16"/>
                <w:szCs w:val="16"/>
              </w:rPr>
            </w:pPr>
            <w:r w:rsidRPr="00775136">
              <w:rPr>
                <w:sz w:val="16"/>
                <w:szCs w:val="16"/>
              </w:rPr>
              <w:t>4,9</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16</w:t>
            </w:r>
          </w:p>
        </w:tc>
        <w:tc>
          <w:tcPr>
            <w:tcW w:w="1096" w:type="dxa"/>
          </w:tcPr>
          <w:p w:rsidR="003B1D76" w:rsidRPr="00775136" w:rsidRDefault="003B1D76" w:rsidP="00775136">
            <w:pPr>
              <w:jc w:val="both"/>
              <w:rPr>
                <w:sz w:val="16"/>
                <w:szCs w:val="16"/>
              </w:rPr>
            </w:pPr>
            <w:r w:rsidRPr="00775136">
              <w:rPr>
                <w:sz w:val="16"/>
                <w:szCs w:val="16"/>
              </w:rPr>
              <w:t>5,2 и ниже</w:t>
            </w:r>
          </w:p>
        </w:tc>
        <w:tc>
          <w:tcPr>
            <w:tcW w:w="1097" w:type="dxa"/>
          </w:tcPr>
          <w:p w:rsidR="003B1D76" w:rsidRPr="00775136" w:rsidRDefault="003B1D76" w:rsidP="00775136">
            <w:pPr>
              <w:jc w:val="both"/>
              <w:rPr>
                <w:sz w:val="16"/>
                <w:szCs w:val="16"/>
              </w:rPr>
            </w:pPr>
            <w:r w:rsidRPr="00775136">
              <w:rPr>
                <w:sz w:val="16"/>
                <w:szCs w:val="16"/>
              </w:rPr>
              <w:t>5,1-4,8</w:t>
            </w:r>
          </w:p>
        </w:tc>
        <w:tc>
          <w:tcPr>
            <w:tcW w:w="1097" w:type="dxa"/>
          </w:tcPr>
          <w:p w:rsidR="003B1D76" w:rsidRPr="00775136" w:rsidRDefault="003B1D76" w:rsidP="00775136">
            <w:pPr>
              <w:jc w:val="both"/>
              <w:rPr>
                <w:sz w:val="16"/>
                <w:szCs w:val="16"/>
              </w:rPr>
            </w:pPr>
            <w:r w:rsidRPr="00775136">
              <w:rPr>
                <w:sz w:val="16"/>
                <w:szCs w:val="16"/>
              </w:rPr>
              <w:t>4,4 и выше</w:t>
            </w:r>
          </w:p>
        </w:tc>
        <w:tc>
          <w:tcPr>
            <w:tcW w:w="1096" w:type="dxa"/>
          </w:tcPr>
          <w:p w:rsidR="003B1D76" w:rsidRPr="00775136" w:rsidRDefault="003B1D76" w:rsidP="00775136">
            <w:pPr>
              <w:jc w:val="both"/>
              <w:rPr>
                <w:sz w:val="16"/>
                <w:szCs w:val="16"/>
              </w:rPr>
            </w:pPr>
            <w:r w:rsidRPr="00775136">
              <w:rPr>
                <w:sz w:val="16"/>
                <w:szCs w:val="16"/>
              </w:rPr>
              <w:t>6,1 и ниже</w:t>
            </w:r>
          </w:p>
        </w:tc>
        <w:tc>
          <w:tcPr>
            <w:tcW w:w="1097" w:type="dxa"/>
          </w:tcPr>
          <w:p w:rsidR="003B1D76" w:rsidRPr="00775136" w:rsidRDefault="003B1D76" w:rsidP="00775136">
            <w:pPr>
              <w:jc w:val="both"/>
              <w:rPr>
                <w:sz w:val="16"/>
                <w:szCs w:val="16"/>
              </w:rPr>
            </w:pPr>
            <w:r w:rsidRPr="00775136">
              <w:rPr>
                <w:sz w:val="16"/>
                <w:szCs w:val="16"/>
              </w:rPr>
              <w:t>5,9-5,3</w:t>
            </w:r>
          </w:p>
        </w:tc>
        <w:tc>
          <w:tcPr>
            <w:tcW w:w="1098" w:type="dxa"/>
          </w:tcPr>
          <w:p w:rsidR="003B1D76" w:rsidRPr="00775136" w:rsidRDefault="003B1D76" w:rsidP="00775136">
            <w:pPr>
              <w:jc w:val="both"/>
              <w:rPr>
                <w:sz w:val="16"/>
                <w:szCs w:val="16"/>
              </w:rPr>
            </w:pPr>
            <w:r w:rsidRPr="00775136">
              <w:rPr>
                <w:sz w:val="16"/>
                <w:szCs w:val="16"/>
              </w:rPr>
              <w:t>4,8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17 и свыше</w:t>
            </w:r>
          </w:p>
        </w:tc>
        <w:tc>
          <w:tcPr>
            <w:tcW w:w="1096" w:type="dxa"/>
          </w:tcPr>
          <w:p w:rsidR="003B1D76" w:rsidRPr="00775136" w:rsidRDefault="003B1D76" w:rsidP="00775136">
            <w:pPr>
              <w:jc w:val="both"/>
              <w:rPr>
                <w:sz w:val="16"/>
                <w:szCs w:val="16"/>
              </w:rPr>
            </w:pPr>
            <w:r w:rsidRPr="00775136">
              <w:rPr>
                <w:sz w:val="16"/>
                <w:szCs w:val="16"/>
              </w:rPr>
              <w:t>5,1</w:t>
            </w:r>
          </w:p>
        </w:tc>
        <w:tc>
          <w:tcPr>
            <w:tcW w:w="1097" w:type="dxa"/>
          </w:tcPr>
          <w:p w:rsidR="003B1D76" w:rsidRPr="00775136" w:rsidRDefault="003B1D76" w:rsidP="00775136">
            <w:pPr>
              <w:jc w:val="both"/>
              <w:rPr>
                <w:sz w:val="16"/>
                <w:szCs w:val="16"/>
              </w:rPr>
            </w:pPr>
            <w:r w:rsidRPr="00775136">
              <w:rPr>
                <w:sz w:val="16"/>
                <w:szCs w:val="16"/>
              </w:rPr>
              <w:t>5,0-4,7</w:t>
            </w:r>
          </w:p>
        </w:tc>
        <w:tc>
          <w:tcPr>
            <w:tcW w:w="1097" w:type="dxa"/>
          </w:tcPr>
          <w:p w:rsidR="003B1D76" w:rsidRPr="00775136" w:rsidRDefault="003B1D76" w:rsidP="00775136">
            <w:pPr>
              <w:jc w:val="both"/>
              <w:rPr>
                <w:sz w:val="16"/>
                <w:szCs w:val="16"/>
              </w:rPr>
            </w:pPr>
            <w:r w:rsidRPr="00775136">
              <w:rPr>
                <w:sz w:val="16"/>
                <w:szCs w:val="16"/>
              </w:rPr>
              <w:t>4,3</w:t>
            </w:r>
          </w:p>
        </w:tc>
        <w:tc>
          <w:tcPr>
            <w:tcW w:w="1096" w:type="dxa"/>
          </w:tcPr>
          <w:p w:rsidR="003B1D76" w:rsidRPr="00775136" w:rsidRDefault="003B1D76" w:rsidP="00775136">
            <w:pPr>
              <w:jc w:val="both"/>
              <w:rPr>
                <w:sz w:val="16"/>
                <w:szCs w:val="16"/>
              </w:rPr>
            </w:pPr>
            <w:r w:rsidRPr="00775136">
              <w:rPr>
                <w:sz w:val="16"/>
                <w:szCs w:val="16"/>
              </w:rPr>
              <w:t>6,1</w:t>
            </w:r>
          </w:p>
        </w:tc>
        <w:tc>
          <w:tcPr>
            <w:tcW w:w="1097" w:type="dxa"/>
          </w:tcPr>
          <w:p w:rsidR="003B1D76" w:rsidRPr="00775136" w:rsidRDefault="003B1D76" w:rsidP="00775136">
            <w:pPr>
              <w:jc w:val="both"/>
              <w:rPr>
                <w:sz w:val="16"/>
                <w:szCs w:val="16"/>
              </w:rPr>
            </w:pPr>
            <w:r w:rsidRPr="00775136">
              <w:rPr>
                <w:sz w:val="16"/>
                <w:szCs w:val="16"/>
              </w:rPr>
              <w:t>5,9-5,3</w:t>
            </w:r>
          </w:p>
        </w:tc>
        <w:tc>
          <w:tcPr>
            <w:tcW w:w="1098" w:type="dxa"/>
          </w:tcPr>
          <w:p w:rsidR="003B1D76" w:rsidRPr="00775136" w:rsidRDefault="003B1D76" w:rsidP="00775136">
            <w:pPr>
              <w:jc w:val="both"/>
              <w:rPr>
                <w:sz w:val="16"/>
                <w:szCs w:val="16"/>
              </w:rPr>
            </w:pPr>
            <w:r w:rsidRPr="00775136">
              <w:rPr>
                <w:sz w:val="16"/>
                <w:szCs w:val="16"/>
              </w:rPr>
              <w:t>4,8</w:t>
            </w:r>
          </w:p>
        </w:tc>
      </w:tr>
      <w:tr w:rsidR="003B1D76" w:rsidTr="009551D0">
        <w:tc>
          <w:tcPr>
            <w:tcW w:w="648" w:type="dxa"/>
            <w:vMerge w:val="restart"/>
          </w:tcPr>
          <w:p w:rsidR="003B1D76" w:rsidRPr="00775136" w:rsidRDefault="003B1D76" w:rsidP="00775136">
            <w:pPr>
              <w:jc w:val="both"/>
              <w:rPr>
                <w:sz w:val="16"/>
                <w:szCs w:val="16"/>
              </w:rPr>
            </w:pPr>
            <w:r>
              <w:rPr>
                <w:sz w:val="16"/>
                <w:szCs w:val="16"/>
              </w:rPr>
              <w:t>2</w:t>
            </w:r>
          </w:p>
        </w:tc>
        <w:tc>
          <w:tcPr>
            <w:tcW w:w="1488" w:type="dxa"/>
            <w:vMerge w:val="restart"/>
          </w:tcPr>
          <w:p w:rsidR="003B1D76" w:rsidRPr="00775136" w:rsidRDefault="003B1D76" w:rsidP="00775136">
            <w:pPr>
              <w:jc w:val="both"/>
              <w:rPr>
                <w:sz w:val="16"/>
                <w:szCs w:val="16"/>
              </w:rPr>
            </w:pPr>
            <w:r w:rsidRPr="00775136">
              <w:rPr>
                <w:sz w:val="16"/>
                <w:szCs w:val="16"/>
              </w:rPr>
              <w:t>Координационные</w:t>
            </w:r>
          </w:p>
        </w:tc>
        <w:tc>
          <w:tcPr>
            <w:tcW w:w="1392" w:type="dxa"/>
            <w:vMerge w:val="restart"/>
          </w:tcPr>
          <w:p w:rsidR="003B1D76" w:rsidRPr="00775136" w:rsidRDefault="003B1D76" w:rsidP="00775136">
            <w:pPr>
              <w:jc w:val="both"/>
              <w:rPr>
                <w:sz w:val="16"/>
                <w:szCs w:val="16"/>
              </w:rPr>
            </w:pPr>
            <w:r w:rsidRPr="00775136">
              <w:rPr>
                <w:sz w:val="16"/>
                <w:szCs w:val="16"/>
              </w:rPr>
              <w:t>Челночный бег 3*10 м, с</w:t>
            </w:r>
          </w:p>
        </w:tc>
        <w:tc>
          <w:tcPr>
            <w:tcW w:w="1097" w:type="dxa"/>
          </w:tcPr>
          <w:p w:rsidR="003B1D76" w:rsidRPr="00775136" w:rsidRDefault="003B1D76" w:rsidP="00775136">
            <w:pPr>
              <w:jc w:val="both"/>
              <w:rPr>
                <w:sz w:val="16"/>
                <w:szCs w:val="16"/>
              </w:rPr>
            </w:pPr>
            <w:r w:rsidRPr="00775136">
              <w:rPr>
                <w:sz w:val="16"/>
                <w:szCs w:val="16"/>
              </w:rPr>
              <w:t>7</w:t>
            </w:r>
          </w:p>
        </w:tc>
        <w:tc>
          <w:tcPr>
            <w:tcW w:w="1096" w:type="dxa"/>
          </w:tcPr>
          <w:p w:rsidR="003B1D76" w:rsidRPr="00775136" w:rsidRDefault="003B1D76" w:rsidP="00775136">
            <w:pPr>
              <w:jc w:val="both"/>
              <w:rPr>
                <w:sz w:val="16"/>
                <w:szCs w:val="16"/>
              </w:rPr>
            </w:pPr>
            <w:r w:rsidRPr="00775136">
              <w:rPr>
                <w:sz w:val="16"/>
                <w:szCs w:val="16"/>
              </w:rPr>
              <w:t>11,2 и выше</w:t>
            </w:r>
          </w:p>
        </w:tc>
        <w:tc>
          <w:tcPr>
            <w:tcW w:w="1097" w:type="dxa"/>
          </w:tcPr>
          <w:p w:rsidR="003B1D76" w:rsidRPr="00775136" w:rsidRDefault="003B1D76" w:rsidP="00775136">
            <w:pPr>
              <w:jc w:val="both"/>
              <w:rPr>
                <w:sz w:val="16"/>
                <w:szCs w:val="16"/>
              </w:rPr>
            </w:pPr>
            <w:r w:rsidRPr="00775136">
              <w:rPr>
                <w:sz w:val="16"/>
                <w:szCs w:val="16"/>
              </w:rPr>
              <w:t>10,8-10,3</w:t>
            </w:r>
          </w:p>
        </w:tc>
        <w:tc>
          <w:tcPr>
            <w:tcW w:w="1097" w:type="dxa"/>
          </w:tcPr>
          <w:p w:rsidR="003B1D76" w:rsidRPr="00775136" w:rsidRDefault="003B1D76" w:rsidP="00775136">
            <w:pPr>
              <w:jc w:val="both"/>
              <w:rPr>
                <w:sz w:val="16"/>
                <w:szCs w:val="16"/>
              </w:rPr>
            </w:pPr>
            <w:r w:rsidRPr="00775136">
              <w:rPr>
                <w:sz w:val="16"/>
                <w:szCs w:val="16"/>
              </w:rPr>
              <w:t>9,9 и ниже</w:t>
            </w:r>
          </w:p>
        </w:tc>
        <w:tc>
          <w:tcPr>
            <w:tcW w:w="1096" w:type="dxa"/>
          </w:tcPr>
          <w:p w:rsidR="003B1D76" w:rsidRPr="00775136" w:rsidRDefault="003B1D76" w:rsidP="00775136">
            <w:pPr>
              <w:jc w:val="both"/>
              <w:rPr>
                <w:sz w:val="16"/>
                <w:szCs w:val="16"/>
              </w:rPr>
            </w:pPr>
            <w:r w:rsidRPr="00775136">
              <w:rPr>
                <w:sz w:val="16"/>
                <w:szCs w:val="16"/>
              </w:rPr>
              <w:t>11,7 и выше</w:t>
            </w:r>
          </w:p>
        </w:tc>
        <w:tc>
          <w:tcPr>
            <w:tcW w:w="1097" w:type="dxa"/>
          </w:tcPr>
          <w:p w:rsidR="003B1D76" w:rsidRPr="00775136" w:rsidRDefault="003B1D76" w:rsidP="00775136">
            <w:pPr>
              <w:jc w:val="both"/>
              <w:rPr>
                <w:sz w:val="16"/>
                <w:szCs w:val="16"/>
              </w:rPr>
            </w:pPr>
            <w:r w:rsidRPr="00775136">
              <w:rPr>
                <w:sz w:val="16"/>
                <w:szCs w:val="16"/>
              </w:rPr>
              <w:t>11,3-10,6</w:t>
            </w:r>
          </w:p>
        </w:tc>
        <w:tc>
          <w:tcPr>
            <w:tcW w:w="1098" w:type="dxa"/>
          </w:tcPr>
          <w:p w:rsidR="003B1D76" w:rsidRPr="00775136" w:rsidRDefault="003B1D76" w:rsidP="00775136">
            <w:pPr>
              <w:jc w:val="both"/>
              <w:rPr>
                <w:sz w:val="16"/>
                <w:szCs w:val="16"/>
              </w:rPr>
            </w:pPr>
            <w:r w:rsidRPr="00775136">
              <w:rPr>
                <w:sz w:val="16"/>
                <w:szCs w:val="16"/>
              </w:rPr>
              <w:t>10,2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8</w:t>
            </w:r>
          </w:p>
        </w:tc>
        <w:tc>
          <w:tcPr>
            <w:tcW w:w="1096" w:type="dxa"/>
          </w:tcPr>
          <w:p w:rsidR="003B1D76" w:rsidRPr="00775136" w:rsidRDefault="003B1D76" w:rsidP="00775136">
            <w:pPr>
              <w:jc w:val="both"/>
              <w:rPr>
                <w:sz w:val="16"/>
                <w:szCs w:val="16"/>
              </w:rPr>
            </w:pPr>
            <w:r w:rsidRPr="00775136">
              <w:rPr>
                <w:sz w:val="16"/>
                <w:szCs w:val="16"/>
              </w:rPr>
              <w:t>10,4</w:t>
            </w:r>
          </w:p>
        </w:tc>
        <w:tc>
          <w:tcPr>
            <w:tcW w:w="1097" w:type="dxa"/>
          </w:tcPr>
          <w:p w:rsidR="003B1D76" w:rsidRPr="00775136" w:rsidRDefault="003B1D76" w:rsidP="00775136">
            <w:pPr>
              <w:jc w:val="both"/>
              <w:rPr>
                <w:sz w:val="16"/>
                <w:szCs w:val="16"/>
              </w:rPr>
            </w:pPr>
            <w:r w:rsidRPr="00775136">
              <w:rPr>
                <w:sz w:val="16"/>
                <w:szCs w:val="16"/>
              </w:rPr>
              <w:t>10,0-9,5</w:t>
            </w:r>
          </w:p>
        </w:tc>
        <w:tc>
          <w:tcPr>
            <w:tcW w:w="1097" w:type="dxa"/>
          </w:tcPr>
          <w:p w:rsidR="003B1D76" w:rsidRPr="00775136" w:rsidRDefault="003B1D76" w:rsidP="00775136">
            <w:pPr>
              <w:jc w:val="both"/>
              <w:rPr>
                <w:sz w:val="16"/>
                <w:szCs w:val="16"/>
              </w:rPr>
            </w:pPr>
            <w:r w:rsidRPr="00775136">
              <w:rPr>
                <w:sz w:val="16"/>
                <w:szCs w:val="16"/>
              </w:rPr>
              <w:t>9,1</w:t>
            </w:r>
          </w:p>
        </w:tc>
        <w:tc>
          <w:tcPr>
            <w:tcW w:w="1096" w:type="dxa"/>
          </w:tcPr>
          <w:p w:rsidR="003B1D76" w:rsidRPr="00775136" w:rsidRDefault="003B1D76" w:rsidP="00775136">
            <w:pPr>
              <w:jc w:val="both"/>
              <w:rPr>
                <w:sz w:val="16"/>
                <w:szCs w:val="16"/>
              </w:rPr>
            </w:pPr>
            <w:r w:rsidRPr="00775136">
              <w:rPr>
                <w:sz w:val="16"/>
                <w:szCs w:val="16"/>
              </w:rPr>
              <w:t>11,2</w:t>
            </w:r>
          </w:p>
        </w:tc>
        <w:tc>
          <w:tcPr>
            <w:tcW w:w="1097" w:type="dxa"/>
          </w:tcPr>
          <w:p w:rsidR="003B1D76" w:rsidRPr="00775136" w:rsidRDefault="003B1D76" w:rsidP="00775136">
            <w:pPr>
              <w:jc w:val="both"/>
              <w:rPr>
                <w:sz w:val="16"/>
                <w:szCs w:val="16"/>
              </w:rPr>
            </w:pPr>
            <w:r w:rsidRPr="00775136">
              <w:rPr>
                <w:sz w:val="16"/>
                <w:szCs w:val="16"/>
              </w:rPr>
              <w:t>10,7-10,1</w:t>
            </w:r>
          </w:p>
        </w:tc>
        <w:tc>
          <w:tcPr>
            <w:tcW w:w="1098" w:type="dxa"/>
          </w:tcPr>
          <w:p w:rsidR="003B1D76" w:rsidRPr="00775136" w:rsidRDefault="003B1D76" w:rsidP="00775136">
            <w:pPr>
              <w:jc w:val="both"/>
              <w:rPr>
                <w:sz w:val="16"/>
                <w:szCs w:val="16"/>
              </w:rPr>
            </w:pPr>
            <w:r w:rsidRPr="00775136">
              <w:rPr>
                <w:sz w:val="16"/>
                <w:szCs w:val="16"/>
              </w:rPr>
              <w:t>9,7</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9</w:t>
            </w:r>
          </w:p>
        </w:tc>
        <w:tc>
          <w:tcPr>
            <w:tcW w:w="1096" w:type="dxa"/>
          </w:tcPr>
          <w:p w:rsidR="003B1D76" w:rsidRPr="00775136" w:rsidRDefault="003B1D76" w:rsidP="00775136">
            <w:pPr>
              <w:jc w:val="both"/>
              <w:rPr>
                <w:sz w:val="16"/>
                <w:szCs w:val="16"/>
              </w:rPr>
            </w:pPr>
            <w:r w:rsidRPr="00775136">
              <w:rPr>
                <w:sz w:val="16"/>
                <w:szCs w:val="16"/>
              </w:rPr>
              <w:t>10,2</w:t>
            </w:r>
          </w:p>
        </w:tc>
        <w:tc>
          <w:tcPr>
            <w:tcW w:w="1097" w:type="dxa"/>
          </w:tcPr>
          <w:p w:rsidR="003B1D76" w:rsidRPr="00775136" w:rsidRDefault="003B1D76" w:rsidP="00775136">
            <w:pPr>
              <w:jc w:val="both"/>
              <w:rPr>
                <w:sz w:val="16"/>
                <w:szCs w:val="16"/>
              </w:rPr>
            </w:pPr>
            <w:r w:rsidRPr="00775136">
              <w:rPr>
                <w:sz w:val="16"/>
                <w:szCs w:val="16"/>
              </w:rPr>
              <w:t>9,9-9,3</w:t>
            </w:r>
          </w:p>
        </w:tc>
        <w:tc>
          <w:tcPr>
            <w:tcW w:w="1097" w:type="dxa"/>
          </w:tcPr>
          <w:p w:rsidR="003B1D76" w:rsidRPr="00775136" w:rsidRDefault="003B1D76" w:rsidP="00775136">
            <w:pPr>
              <w:jc w:val="both"/>
              <w:rPr>
                <w:sz w:val="16"/>
                <w:szCs w:val="16"/>
              </w:rPr>
            </w:pPr>
            <w:r w:rsidRPr="00775136">
              <w:rPr>
                <w:sz w:val="16"/>
                <w:szCs w:val="16"/>
              </w:rPr>
              <w:t>8,8</w:t>
            </w:r>
          </w:p>
        </w:tc>
        <w:tc>
          <w:tcPr>
            <w:tcW w:w="1096" w:type="dxa"/>
          </w:tcPr>
          <w:p w:rsidR="003B1D76" w:rsidRPr="00775136" w:rsidRDefault="003B1D76" w:rsidP="00775136">
            <w:pPr>
              <w:jc w:val="both"/>
              <w:rPr>
                <w:sz w:val="16"/>
                <w:szCs w:val="16"/>
              </w:rPr>
            </w:pPr>
            <w:r w:rsidRPr="00775136">
              <w:rPr>
                <w:sz w:val="16"/>
                <w:szCs w:val="16"/>
              </w:rPr>
              <w:t>10,8</w:t>
            </w:r>
          </w:p>
        </w:tc>
        <w:tc>
          <w:tcPr>
            <w:tcW w:w="1097" w:type="dxa"/>
          </w:tcPr>
          <w:p w:rsidR="003B1D76" w:rsidRPr="00775136" w:rsidRDefault="003B1D76" w:rsidP="00775136">
            <w:pPr>
              <w:jc w:val="both"/>
              <w:rPr>
                <w:sz w:val="16"/>
                <w:szCs w:val="16"/>
              </w:rPr>
            </w:pPr>
            <w:r w:rsidRPr="00775136">
              <w:rPr>
                <w:sz w:val="16"/>
                <w:szCs w:val="16"/>
              </w:rPr>
              <w:t>10,3-9,7</w:t>
            </w:r>
          </w:p>
        </w:tc>
        <w:tc>
          <w:tcPr>
            <w:tcW w:w="1098" w:type="dxa"/>
          </w:tcPr>
          <w:p w:rsidR="003B1D76" w:rsidRPr="00775136" w:rsidRDefault="003B1D76" w:rsidP="00775136">
            <w:pPr>
              <w:jc w:val="both"/>
              <w:rPr>
                <w:sz w:val="16"/>
                <w:szCs w:val="16"/>
              </w:rPr>
            </w:pPr>
            <w:r w:rsidRPr="00775136">
              <w:rPr>
                <w:sz w:val="16"/>
                <w:szCs w:val="16"/>
              </w:rPr>
              <w:t>9,3</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10</w:t>
            </w:r>
          </w:p>
        </w:tc>
        <w:tc>
          <w:tcPr>
            <w:tcW w:w="1096" w:type="dxa"/>
          </w:tcPr>
          <w:p w:rsidR="003B1D76" w:rsidRPr="00775136" w:rsidRDefault="003B1D76" w:rsidP="00775136">
            <w:pPr>
              <w:jc w:val="both"/>
              <w:rPr>
                <w:sz w:val="16"/>
                <w:szCs w:val="16"/>
              </w:rPr>
            </w:pPr>
            <w:r w:rsidRPr="00775136">
              <w:rPr>
                <w:sz w:val="16"/>
                <w:szCs w:val="16"/>
              </w:rPr>
              <w:t>9,9</w:t>
            </w:r>
          </w:p>
        </w:tc>
        <w:tc>
          <w:tcPr>
            <w:tcW w:w="1097" w:type="dxa"/>
          </w:tcPr>
          <w:p w:rsidR="003B1D76" w:rsidRPr="00775136" w:rsidRDefault="003B1D76" w:rsidP="00775136">
            <w:pPr>
              <w:jc w:val="both"/>
              <w:rPr>
                <w:sz w:val="16"/>
                <w:szCs w:val="16"/>
              </w:rPr>
            </w:pPr>
            <w:r w:rsidRPr="00775136">
              <w:rPr>
                <w:sz w:val="16"/>
                <w:szCs w:val="16"/>
              </w:rPr>
              <w:t>9,5-9,0</w:t>
            </w:r>
          </w:p>
        </w:tc>
        <w:tc>
          <w:tcPr>
            <w:tcW w:w="1097" w:type="dxa"/>
          </w:tcPr>
          <w:p w:rsidR="003B1D76" w:rsidRPr="00775136" w:rsidRDefault="003B1D76" w:rsidP="00775136">
            <w:pPr>
              <w:jc w:val="both"/>
              <w:rPr>
                <w:sz w:val="16"/>
                <w:szCs w:val="16"/>
              </w:rPr>
            </w:pPr>
            <w:r w:rsidRPr="00775136">
              <w:rPr>
                <w:sz w:val="16"/>
                <w:szCs w:val="16"/>
              </w:rPr>
              <w:t>8,6</w:t>
            </w:r>
          </w:p>
        </w:tc>
        <w:tc>
          <w:tcPr>
            <w:tcW w:w="1096" w:type="dxa"/>
          </w:tcPr>
          <w:p w:rsidR="003B1D76" w:rsidRPr="00775136" w:rsidRDefault="003B1D76" w:rsidP="00775136">
            <w:pPr>
              <w:jc w:val="both"/>
              <w:rPr>
                <w:sz w:val="16"/>
                <w:szCs w:val="16"/>
              </w:rPr>
            </w:pPr>
            <w:r w:rsidRPr="00775136">
              <w:rPr>
                <w:sz w:val="16"/>
                <w:szCs w:val="16"/>
              </w:rPr>
              <w:t>10,4</w:t>
            </w:r>
          </w:p>
        </w:tc>
        <w:tc>
          <w:tcPr>
            <w:tcW w:w="1097" w:type="dxa"/>
          </w:tcPr>
          <w:p w:rsidR="003B1D76" w:rsidRPr="00775136" w:rsidRDefault="003B1D76" w:rsidP="00775136">
            <w:pPr>
              <w:jc w:val="both"/>
              <w:rPr>
                <w:sz w:val="16"/>
                <w:szCs w:val="16"/>
              </w:rPr>
            </w:pPr>
            <w:r w:rsidRPr="00775136">
              <w:rPr>
                <w:sz w:val="16"/>
                <w:szCs w:val="16"/>
              </w:rPr>
              <w:t>10,0-9,5</w:t>
            </w:r>
          </w:p>
        </w:tc>
        <w:tc>
          <w:tcPr>
            <w:tcW w:w="1098" w:type="dxa"/>
          </w:tcPr>
          <w:p w:rsidR="003B1D76" w:rsidRPr="00775136" w:rsidRDefault="003B1D76" w:rsidP="00775136">
            <w:pPr>
              <w:jc w:val="both"/>
              <w:rPr>
                <w:sz w:val="16"/>
                <w:szCs w:val="16"/>
              </w:rPr>
            </w:pPr>
            <w:r w:rsidRPr="00775136">
              <w:rPr>
                <w:sz w:val="16"/>
                <w:szCs w:val="16"/>
              </w:rPr>
              <w:t>9,1</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11</w:t>
            </w:r>
          </w:p>
        </w:tc>
        <w:tc>
          <w:tcPr>
            <w:tcW w:w="1096" w:type="dxa"/>
          </w:tcPr>
          <w:p w:rsidR="003B1D76" w:rsidRPr="00775136" w:rsidRDefault="003B1D76" w:rsidP="00775136">
            <w:pPr>
              <w:jc w:val="both"/>
              <w:rPr>
                <w:sz w:val="16"/>
                <w:szCs w:val="16"/>
              </w:rPr>
            </w:pPr>
            <w:r w:rsidRPr="00775136">
              <w:rPr>
                <w:sz w:val="16"/>
                <w:szCs w:val="16"/>
              </w:rPr>
              <w:t>9,7 и выше</w:t>
            </w:r>
          </w:p>
        </w:tc>
        <w:tc>
          <w:tcPr>
            <w:tcW w:w="1097" w:type="dxa"/>
          </w:tcPr>
          <w:p w:rsidR="003B1D76" w:rsidRPr="00775136" w:rsidRDefault="003B1D76" w:rsidP="00775136">
            <w:pPr>
              <w:jc w:val="both"/>
              <w:rPr>
                <w:sz w:val="16"/>
                <w:szCs w:val="16"/>
              </w:rPr>
            </w:pPr>
            <w:r w:rsidRPr="00775136">
              <w:rPr>
                <w:sz w:val="16"/>
                <w:szCs w:val="16"/>
              </w:rPr>
              <w:t>9,3-8,8</w:t>
            </w:r>
          </w:p>
        </w:tc>
        <w:tc>
          <w:tcPr>
            <w:tcW w:w="1097" w:type="dxa"/>
          </w:tcPr>
          <w:p w:rsidR="003B1D76" w:rsidRPr="00775136" w:rsidRDefault="003B1D76" w:rsidP="00775136">
            <w:pPr>
              <w:jc w:val="both"/>
              <w:rPr>
                <w:sz w:val="16"/>
                <w:szCs w:val="16"/>
              </w:rPr>
            </w:pPr>
            <w:r w:rsidRPr="00775136">
              <w:rPr>
                <w:sz w:val="16"/>
                <w:szCs w:val="16"/>
              </w:rPr>
              <w:t>8,5 и ниже</w:t>
            </w:r>
          </w:p>
        </w:tc>
        <w:tc>
          <w:tcPr>
            <w:tcW w:w="1096" w:type="dxa"/>
          </w:tcPr>
          <w:p w:rsidR="003B1D76" w:rsidRPr="00775136" w:rsidRDefault="003B1D76" w:rsidP="00775136">
            <w:pPr>
              <w:jc w:val="both"/>
              <w:rPr>
                <w:sz w:val="16"/>
                <w:szCs w:val="16"/>
              </w:rPr>
            </w:pPr>
            <w:r w:rsidRPr="00775136">
              <w:rPr>
                <w:sz w:val="16"/>
                <w:szCs w:val="16"/>
              </w:rPr>
              <w:t>10,1 и выше</w:t>
            </w:r>
          </w:p>
        </w:tc>
        <w:tc>
          <w:tcPr>
            <w:tcW w:w="1097" w:type="dxa"/>
          </w:tcPr>
          <w:p w:rsidR="003B1D76" w:rsidRPr="00775136" w:rsidRDefault="003B1D76" w:rsidP="00775136">
            <w:pPr>
              <w:jc w:val="both"/>
              <w:rPr>
                <w:sz w:val="16"/>
                <w:szCs w:val="16"/>
              </w:rPr>
            </w:pPr>
            <w:r w:rsidRPr="00775136">
              <w:rPr>
                <w:sz w:val="16"/>
                <w:szCs w:val="16"/>
              </w:rPr>
              <w:t>9,7-9,3</w:t>
            </w:r>
          </w:p>
        </w:tc>
        <w:tc>
          <w:tcPr>
            <w:tcW w:w="1098" w:type="dxa"/>
          </w:tcPr>
          <w:p w:rsidR="003B1D76" w:rsidRPr="00775136" w:rsidRDefault="003B1D76" w:rsidP="00775136">
            <w:pPr>
              <w:jc w:val="both"/>
              <w:rPr>
                <w:sz w:val="16"/>
                <w:szCs w:val="16"/>
              </w:rPr>
            </w:pPr>
            <w:r w:rsidRPr="00775136">
              <w:rPr>
                <w:sz w:val="16"/>
                <w:szCs w:val="16"/>
              </w:rPr>
              <w:t>8,9 и ниже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12</w:t>
            </w:r>
          </w:p>
        </w:tc>
        <w:tc>
          <w:tcPr>
            <w:tcW w:w="1096" w:type="dxa"/>
          </w:tcPr>
          <w:p w:rsidR="003B1D76" w:rsidRPr="00775136" w:rsidRDefault="003B1D76" w:rsidP="00775136">
            <w:pPr>
              <w:jc w:val="both"/>
              <w:rPr>
                <w:sz w:val="16"/>
                <w:szCs w:val="16"/>
              </w:rPr>
            </w:pPr>
            <w:r w:rsidRPr="00775136">
              <w:rPr>
                <w:sz w:val="16"/>
                <w:szCs w:val="16"/>
              </w:rPr>
              <w:t>9,3</w:t>
            </w:r>
          </w:p>
        </w:tc>
        <w:tc>
          <w:tcPr>
            <w:tcW w:w="1097" w:type="dxa"/>
          </w:tcPr>
          <w:p w:rsidR="003B1D76" w:rsidRPr="00775136" w:rsidRDefault="003B1D76" w:rsidP="00775136">
            <w:pPr>
              <w:jc w:val="both"/>
              <w:rPr>
                <w:sz w:val="16"/>
                <w:szCs w:val="16"/>
              </w:rPr>
            </w:pPr>
            <w:r w:rsidRPr="00775136">
              <w:rPr>
                <w:sz w:val="16"/>
                <w:szCs w:val="16"/>
              </w:rPr>
              <w:t>9,0-8,6</w:t>
            </w:r>
          </w:p>
        </w:tc>
        <w:tc>
          <w:tcPr>
            <w:tcW w:w="1097" w:type="dxa"/>
          </w:tcPr>
          <w:p w:rsidR="003B1D76" w:rsidRPr="00775136" w:rsidRDefault="003B1D76" w:rsidP="00775136">
            <w:pPr>
              <w:jc w:val="both"/>
              <w:rPr>
                <w:sz w:val="16"/>
                <w:szCs w:val="16"/>
              </w:rPr>
            </w:pPr>
            <w:r w:rsidRPr="00775136">
              <w:rPr>
                <w:sz w:val="16"/>
                <w:szCs w:val="16"/>
              </w:rPr>
              <w:t>8,3</w:t>
            </w:r>
          </w:p>
        </w:tc>
        <w:tc>
          <w:tcPr>
            <w:tcW w:w="1096" w:type="dxa"/>
          </w:tcPr>
          <w:p w:rsidR="003B1D76" w:rsidRPr="00775136" w:rsidRDefault="003B1D76" w:rsidP="00775136">
            <w:pPr>
              <w:jc w:val="both"/>
              <w:rPr>
                <w:sz w:val="16"/>
                <w:szCs w:val="16"/>
              </w:rPr>
            </w:pPr>
            <w:r w:rsidRPr="00775136">
              <w:rPr>
                <w:sz w:val="16"/>
                <w:szCs w:val="16"/>
              </w:rPr>
              <w:t>10,0</w:t>
            </w:r>
          </w:p>
        </w:tc>
        <w:tc>
          <w:tcPr>
            <w:tcW w:w="1097" w:type="dxa"/>
          </w:tcPr>
          <w:p w:rsidR="003B1D76" w:rsidRPr="00775136" w:rsidRDefault="003B1D76" w:rsidP="00775136">
            <w:pPr>
              <w:jc w:val="both"/>
              <w:rPr>
                <w:sz w:val="16"/>
                <w:szCs w:val="16"/>
              </w:rPr>
            </w:pPr>
            <w:r w:rsidRPr="00775136">
              <w:rPr>
                <w:sz w:val="16"/>
                <w:szCs w:val="16"/>
              </w:rPr>
              <w:t>9,6-9,1</w:t>
            </w:r>
          </w:p>
        </w:tc>
        <w:tc>
          <w:tcPr>
            <w:tcW w:w="1098" w:type="dxa"/>
          </w:tcPr>
          <w:p w:rsidR="003B1D76" w:rsidRPr="00775136" w:rsidRDefault="003B1D76" w:rsidP="00775136">
            <w:pPr>
              <w:jc w:val="both"/>
              <w:rPr>
                <w:sz w:val="16"/>
                <w:szCs w:val="16"/>
              </w:rPr>
            </w:pPr>
            <w:r w:rsidRPr="00775136">
              <w:rPr>
                <w:sz w:val="16"/>
                <w:szCs w:val="16"/>
              </w:rPr>
              <w:t>8,8</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13</w:t>
            </w:r>
          </w:p>
        </w:tc>
        <w:tc>
          <w:tcPr>
            <w:tcW w:w="1096" w:type="dxa"/>
          </w:tcPr>
          <w:p w:rsidR="003B1D76" w:rsidRPr="00775136" w:rsidRDefault="003B1D76" w:rsidP="00775136">
            <w:pPr>
              <w:jc w:val="both"/>
              <w:rPr>
                <w:sz w:val="16"/>
                <w:szCs w:val="16"/>
              </w:rPr>
            </w:pPr>
            <w:r w:rsidRPr="00775136">
              <w:rPr>
                <w:sz w:val="16"/>
                <w:szCs w:val="16"/>
              </w:rPr>
              <w:t>9,3</w:t>
            </w:r>
          </w:p>
        </w:tc>
        <w:tc>
          <w:tcPr>
            <w:tcW w:w="1097" w:type="dxa"/>
          </w:tcPr>
          <w:p w:rsidR="003B1D76" w:rsidRPr="00775136" w:rsidRDefault="003B1D76" w:rsidP="00775136">
            <w:pPr>
              <w:jc w:val="both"/>
              <w:rPr>
                <w:sz w:val="16"/>
                <w:szCs w:val="16"/>
              </w:rPr>
            </w:pPr>
            <w:r w:rsidRPr="00775136">
              <w:rPr>
                <w:sz w:val="16"/>
                <w:szCs w:val="16"/>
              </w:rPr>
              <w:t>9,0-8,6</w:t>
            </w:r>
          </w:p>
        </w:tc>
        <w:tc>
          <w:tcPr>
            <w:tcW w:w="1097" w:type="dxa"/>
          </w:tcPr>
          <w:p w:rsidR="003B1D76" w:rsidRPr="00775136" w:rsidRDefault="003B1D76" w:rsidP="00775136">
            <w:pPr>
              <w:jc w:val="both"/>
              <w:rPr>
                <w:sz w:val="16"/>
                <w:szCs w:val="16"/>
              </w:rPr>
            </w:pPr>
            <w:r w:rsidRPr="00775136">
              <w:rPr>
                <w:sz w:val="16"/>
                <w:szCs w:val="16"/>
              </w:rPr>
              <w:t>8,3</w:t>
            </w:r>
          </w:p>
        </w:tc>
        <w:tc>
          <w:tcPr>
            <w:tcW w:w="1096" w:type="dxa"/>
          </w:tcPr>
          <w:p w:rsidR="003B1D76" w:rsidRPr="00775136" w:rsidRDefault="003B1D76" w:rsidP="00775136">
            <w:pPr>
              <w:jc w:val="both"/>
              <w:rPr>
                <w:sz w:val="16"/>
                <w:szCs w:val="16"/>
              </w:rPr>
            </w:pPr>
            <w:r w:rsidRPr="00775136">
              <w:rPr>
                <w:sz w:val="16"/>
                <w:szCs w:val="16"/>
              </w:rPr>
              <w:t>10,0</w:t>
            </w:r>
          </w:p>
        </w:tc>
        <w:tc>
          <w:tcPr>
            <w:tcW w:w="1097" w:type="dxa"/>
          </w:tcPr>
          <w:p w:rsidR="003B1D76" w:rsidRPr="00775136" w:rsidRDefault="003B1D76" w:rsidP="00775136">
            <w:pPr>
              <w:jc w:val="both"/>
              <w:rPr>
                <w:sz w:val="16"/>
                <w:szCs w:val="16"/>
              </w:rPr>
            </w:pPr>
            <w:r w:rsidRPr="00775136">
              <w:rPr>
                <w:sz w:val="16"/>
                <w:szCs w:val="16"/>
              </w:rPr>
              <w:t>9,5-9,0</w:t>
            </w:r>
          </w:p>
        </w:tc>
        <w:tc>
          <w:tcPr>
            <w:tcW w:w="1098" w:type="dxa"/>
          </w:tcPr>
          <w:p w:rsidR="003B1D76" w:rsidRPr="00775136" w:rsidRDefault="003B1D76" w:rsidP="00775136">
            <w:pPr>
              <w:jc w:val="both"/>
              <w:rPr>
                <w:sz w:val="16"/>
                <w:szCs w:val="16"/>
              </w:rPr>
            </w:pPr>
            <w:r w:rsidRPr="00775136">
              <w:rPr>
                <w:sz w:val="16"/>
                <w:szCs w:val="16"/>
              </w:rPr>
              <w:t>8,7</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14</w:t>
            </w:r>
          </w:p>
        </w:tc>
        <w:tc>
          <w:tcPr>
            <w:tcW w:w="1096" w:type="dxa"/>
          </w:tcPr>
          <w:p w:rsidR="003B1D76" w:rsidRPr="00775136" w:rsidRDefault="003B1D76" w:rsidP="00775136">
            <w:pPr>
              <w:jc w:val="both"/>
              <w:rPr>
                <w:sz w:val="16"/>
                <w:szCs w:val="16"/>
              </w:rPr>
            </w:pPr>
            <w:r w:rsidRPr="00775136">
              <w:rPr>
                <w:sz w:val="16"/>
                <w:szCs w:val="16"/>
              </w:rPr>
              <w:t>9,0</w:t>
            </w:r>
          </w:p>
        </w:tc>
        <w:tc>
          <w:tcPr>
            <w:tcW w:w="1097" w:type="dxa"/>
          </w:tcPr>
          <w:p w:rsidR="003B1D76" w:rsidRPr="00775136" w:rsidRDefault="003B1D76" w:rsidP="00775136">
            <w:pPr>
              <w:jc w:val="both"/>
              <w:rPr>
                <w:sz w:val="16"/>
                <w:szCs w:val="16"/>
              </w:rPr>
            </w:pPr>
            <w:r w:rsidRPr="00775136">
              <w:rPr>
                <w:sz w:val="16"/>
                <w:szCs w:val="16"/>
              </w:rPr>
              <w:t>8,7-8,3</w:t>
            </w:r>
          </w:p>
        </w:tc>
        <w:tc>
          <w:tcPr>
            <w:tcW w:w="1097" w:type="dxa"/>
          </w:tcPr>
          <w:p w:rsidR="003B1D76" w:rsidRPr="00775136" w:rsidRDefault="003B1D76" w:rsidP="00775136">
            <w:pPr>
              <w:jc w:val="both"/>
              <w:rPr>
                <w:sz w:val="16"/>
                <w:szCs w:val="16"/>
              </w:rPr>
            </w:pPr>
            <w:r w:rsidRPr="00775136">
              <w:rPr>
                <w:sz w:val="16"/>
                <w:szCs w:val="16"/>
              </w:rPr>
              <w:t>8,0</w:t>
            </w:r>
          </w:p>
        </w:tc>
        <w:tc>
          <w:tcPr>
            <w:tcW w:w="1096" w:type="dxa"/>
          </w:tcPr>
          <w:p w:rsidR="003B1D76" w:rsidRPr="00775136" w:rsidRDefault="003B1D76" w:rsidP="00775136">
            <w:pPr>
              <w:jc w:val="both"/>
              <w:rPr>
                <w:sz w:val="16"/>
                <w:szCs w:val="16"/>
              </w:rPr>
            </w:pPr>
            <w:r w:rsidRPr="00775136">
              <w:rPr>
                <w:sz w:val="16"/>
                <w:szCs w:val="16"/>
              </w:rPr>
              <w:t>9,9</w:t>
            </w:r>
          </w:p>
        </w:tc>
        <w:tc>
          <w:tcPr>
            <w:tcW w:w="1097" w:type="dxa"/>
          </w:tcPr>
          <w:p w:rsidR="003B1D76" w:rsidRPr="00775136" w:rsidRDefault="003B1D76" w:rsidP="00775136">
            <w:pPr>
              <w:jc w:val="both"/>
              <w:rPr>
                <w:sz w:val="16"/>
                <w:szCs w:val="16"/>
              </w:rPr>
            </w:pPr>
            <w:r w:rsidRPr="00775136">
              <w:rPr>
                <w:sz w:val="16"/>
                <w:szCs w:val="16"/>
              </w:rPr>
              <w:t>9,4-9,0</w:t>
            </w:r>
          </w:p>
        </w:tc>
        <w:tc>
          <w:tcPr>
            <w:tcW w:w="1098" w:type="dxa"/>
          </w:tcPr>
          <w:p w:rsidR="003B1D76" w:rsidRPr="00775136" w:rsidRDefault="003B1D76" w:rsidP="00775136">
            <w:pPr>
              <w:jc w:val="both"/>
              <w:rPr>
                <w:sz w:val="16"/>
                <w:szCs w:val="16"/>
              </w:rPr>
            </w:pPr>
            <w:r w:rsidRPr="00775136">
              <w:rPr>
                <w:sz w:val="16"/>
                <w:szCs w:val="16"/>
              </w:rPr>
              <w:t>8,6</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15</w:t>
            </w:r>
          </w:p>
        </w:tc>
        <w:tc>
          <w:tcPr>
            <w:tcW w:w="1096" w:type="dxa"/>
          </w:tcPr>
          <w:p w:rsidR="003B1D76" w:rsidRPr="00775136" w:rsidRDefault="003B1D76" w:rsidP="00775136">
            <w:pPr>
              <w:jc w:val="both"/>
              <w:rPr>
                <w:sz w:val="16"/>
                <w:szCs w:val="16"/>
              </w:rPr>
            </w:pPr>
            <w:r w:rsidRPr="00775136">
              <w:rPr>
                <w:sz w:val="16"/>
                <w:szCs w:val="16"/>
              </w:rPr>
              <w:t>8,6</w:t>
            </w:r>
          </w:p>
        </w:tc>
        <w:tc>
          <w:tcPr>
            <w:tcW w:w="1097" w:type="dxa"/>
          </w:tcPr>
          <w:p w:rsidR="003B1D76" w:rsidRPr="00775136" w:rsidRDefault="003B1D76" w:rsidP="00775136">
            <w:pPr>
              <w:jc w:val="both"/>
              <w:rPr>
                <w:sz w:val="16"/>
                <w:szCs w:val="16"/>
              </w:rPr>
            </w:pPr>
            <w:r w:rsidRPr="00775136">
              <w:rPr>
                <w:sz w:val="16"/>
                <w:szCs w:val="16"/>
              </w:rPr>
              <w:t>8,4-8,0</w:t>
            </w:r>
          </w:p>
        </w:tc>
        <w:tc>
          <w:tcPr>
            <w:tcW w:w="1097" w:type="dxa"/>
          </w:tcPr>
          <w:p w:rsidR="003B1D76" w:rsidRPr="00775136" w:rsidRDefault="003B1D76" w:rsidP="00775136">
            <w:pPr>
              <w:jc w:val="both"/>
              <w:rPr>
                <w:sz w:val="16"/>
                <w:szCs w:val="16"/>
              </w:rPr>
            </w:pPr>
            <w:r w:rsidRPr="00775136">
              <w:rPr>
                <w:sz w:val="16"/>
                <w:szCs w:val="16"/>
              </w:rPr>
              <w:t>7,7</w:t>
            </w:r>
          </w:p>
        </w:tc>
        <w:tc>
          <w:tcPr>
            <w:tcW w:w="1096" w:type="dxa"/>
          </w:tcPr>
          <w:p w:rsidR="003B1D76" w:rsidRPr="00775136" w:rsidRDefault="003B1D76" w:rsidP="00775136">
            <w:pPr>
              <w:jc w:val="both"/>
              <w:rPr>
                <w:sz w:val="16"/>
                <w:szCs w:val="16"/>
              </w:rPr>
            </w:pPr>
            <w:r w:rsidRPr="00775136">
              <w:rPr>
                <w:sz w:val="16"/>
                <w:szCs w:val="16"/>
              </w:rPr>
              <w:t>9,7</w:t>
            </w:r>
          </w:p>
        </w:tc>
        <w:tc>
          <w:tcPr>
            <w:tcW w:w="1097" w:type="dxa"/>
          </w:tcPr>
          <w:p w:rsidR="003B1D76" w:rsidRPr="00775136" w:rsidRDefault="003B1D76" w:rsidP="00775136">
            <w:pPr>
              <w:jc w:val="both"/>
              <w:rPr>
                <w:sz w:val="16"/>
                <w:szCs w:val="16"/>
              </w:rPr>
            </w:pPr>
            <w:r w:rsidRPr="00775136">
              <w:rPr>
                <w:sz w:val="16"/>
                <w:szCs w:val="16"/>
              </w:rPr>
              <w:t>9,3-8,8</w:t>
            </w:r>
          </w:p>
        </w:tc>
        <w:tc>
          <w:tcPr>
            <w:tcW w:w="1098" w:type="dxa"/>
          </w:tcPr>
          <w:p w:rsidR="003B1D76" w:rsidRPr="00775136" w:rsidRDefault="003B1D76" w:rsidP="00775136">
            <w:pPr>
              <w:jc w:val="both"/>
              <w:rPr>
                <w:sz w:val="16"/>
                <w:szCs w:val="16"/>
              </w:rPr>
            </w:pPr>
            <w:r w:rsidRPr="00775136">
              <w:rPr>
                <w:sz w:val="16"/>
                <w:szCs w:val="16"/>
              </w:rPr>
              <w:t>8,5</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16</w:t>
            </w:r>
          </w:p>
        </w:tc>
        <w:tc>
          <w:tcPr>
            <w:tcW w:w="1096" w:type="dxa"/>
          </w:tcPr>
          <w:p w:rsidR="003B1D76" w:rsidRPr="00775136" w:rsidRDefault="003B1D76" w:rsidP="00775136">
            <w:pPr>
              <w:jc w:val="both"/>
              <w:rPr>
                <w:sz w:val="16"/>
                <w:szCs w:val="16"/>
              </w:rPr>
            </w:pPr>
            <w:r w:rsidRPr="00775136">
              <w:rPr>
                <w:sz w:val="16"/>
                <w:szCs w:val="16"/>
              </w:rPr>
              <w:t>8,2 и выше</w:t>
            </w:r>
          </w:p>
        </w:tc>
        <w:tc>
          <w:tcPr>
            <w:tcW w:w="1097" w:type="dxa"/>
          </w:tcPr>
          <w:p w:rsidR="003B1D76" w:rsidRPr="00775136" w:rsidRDefault="003B1D76" w:rsidP="00775136">
            <w:pPr>
              <w:jc w:val="both"/>
              <w:rPr>
                <w:sz w:val="16"/>
                <w:szCs w:val="16"/>
              </w:rPr>
            </w:pPr>
            <w:r w:rsidRPr="00775136">
              <w:rPr>
                <w:sz w:val="16"/>
                <w:szCs w:val="16"/>
              </w:rPr>
              <w:t>8,0-7,6</w:t>
            </w:r>
          </w:p>
        </w:tc>
        <w:tc>
          <w:tcPr>
            <w:tcW w:w="1097" w:type="dxa"/>
          </w:tcPr>
          <w:p w:rsidR="003B1D76" w:rsidRPr="00775136" w:rsidRDefault="003B1D76" w:rsidP="00775136">
            <w:pPr>
              <w:jc w:val="both"/>
              <w:rPr>
                <w:sz w:val="16"/>
                <w:szCs w:val="16"/>
              </w:rPr>
            </w:pPr>
            <w:r w:rsidRPr="00775136">
              <w:rPr>
                <w:sz w:val="16"/>
                <w:szCs w:val="16"/>
              </w:rPr>
              <w:t>7,3 и ниже</w:t>
            </w:r>
          </w:p>
        </w:tc>
        <w:tc>
          <w:tcPr>
            <w:tcW w:w="1096" w:type="dxa"/>
          </w:tcPr>
          <w:p w:rsidR="003B1D76" w:rsidRPr="00775136" w:rsidRDefault="003B1D76" w:rsidP="00775136">
            <w:pPr>
              <w:jc w:val="both"/>
              <w:rPr>
                <w:sz w:val="16"/>
                <w:szCs w:val="16"/>
              </w:rPr>
            </w:pPr>
            <w:r w:rsidRPr="00775136">
              <w:rPr>
                <w:sz w:val="16"/>
                <w:szCs w:val="16"/>
              </w:rPr>
              <w:t>9,7 и выше</w:t>
            </w:r>
          </w:p>
        </w:tc>
        <w:tc>
          <w:tcPr>
            <w:tcW w:w="1097" w:type="dxa"/>
          </w:tcPr>
          <w:p w:rsidR="003B1D76" w:rsidRPr="00775136" w:rsidRDefault="003B1D76" w:rsidP="00775136">
            <w:pPr>
              <w:jc w:val="both"/>
              <w:rPr>
                <w:sz w:val="16"/>
                <w:szCs w:val="16"/>
              </w:rPr>
            </w:pPr>
            <w:r w:rsidRPr="00775136">
              <w:rPr>
                <w:sz w:val="16"/>
                <w:szCs w:val="16"/>
              </w:rPr>
              <w:t>9,3-8,7</w:t>
            </w:r>
          </w:p>
        </w:tc>
        <w:tc>
          <w:tcPr>
            <w:tcW w:w="1098" w:type="dxa"/>
          </w:tcPr>
          <w:p w:rsidR="003B1D76" w:rsidRPr="00775136" w:rsidRDefault="003B1D76" w:rsidP="00775136">
            <w:pPr>
              <w:jc w:val="both"/>
              <w:rPr>
                <w:sz w:val="16"/>
                <w:szCs w:val="16"/>
              </w:rPr>
            </w:pPr>
            <w:r w:rsidRPr="00775136">
              <w:rPr>
                <w:sz w:val="16"/>
                <w:szCs w:val="16"/>
              </w:rPr>
              <w:t>8,4 и ниже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17 и свыше</w:t>
            </w:r>
          </w:p>
        </w:tc>
        <w:tc>
          <w:tcPr>
            <w:tcW w:w="1096" w:type="dxa"/>
          </w:tcPr>
          <w:p w:rsidR="003B1D76" w:rsidRPr="00775136" w:rsidRDefault="003B1D76" w:rsidP="00775136">
            <w:pPr>
              <w:jc w:val="both"/>
              <w:rPr>
                <w:sz w:val="16"/>
                <w:szCs w:val="16"/>
              </w:rPr>
            </w:pPr>
            <w:r w:rsidRPr="00775136">
              <w:rPr>
                <w:sz w:val="16"/>
                <w:szCs w:val="16"/>
              </w:rPr>
              <w:t>8,1</w:t>
            </w:r>
          </w:p>
        </w:tc>
        <w:tc>
          <w:tcPr>
            <w:tcW w:w="1097" w:type="dxa"/>
          </w:tcPr>
          <w:p w:rsidR="003B1D76" w:rsidRPr="00775136" w:rsidRDefault="003B1D76" w:rsidP="00775136">
            <w:pPr>
              <w:jc w:val="both"/>
              <w:rPr>
                <w:sz w:val="16"/>
                <w:szCs w:val="16"/>
              </w:rPr>
            </w:pPr>
            <w:r w:rsidRPr="00775136">
              <w:rPr>
                <w:sz w:val="16"/>
                <w:szCs w:val="16"/>
              </w:rPr>
              <w:t>7,9-7,5</w:t>
            </w:r>
          </w:p>
        </w:tc>
        <w:tc>
          <w:tcPr>
            <w:tcW w:w="1097" w:type="dxa"/>
          </w:tcPr>
          <w:p w:rsidR="003B1D76" w:rsidRPr="00775136" w:rsidRDefault="003B1D76" w:rsidP="00775136">
            <w:pPr>
              <w:jc w:val="both"/>
              <w:rPr>
                <w:sz w:val="16"/>
                <w:szCs w:val="16"/>
              </w:rPr>
            </w:pPr>
            <w:r w:rsidRPr="00775136">
              <w:rPr>
                <w:sz w:val="16"/>
                <w:szCs w:val="16"/>
              </w:rPr>
              <w:t>7,2</w:t>
            </w:r>
          </w:p>
        </w:tc>
        <w:tc>
          <w:tcPr>
            <w:tcW w:w="1096" w:type="dxa"/>
          </w:tcPr>
          <w:p w:rsidR="003B1D76" w:rsidRPr="00775136" w:rsidRDefault="003B1D76" w:rsidP="00775136">
            <w:pPr>
              <w:jc w:val="both"/>
              <w:rPr>
                <w:sz w:val="16"/>
                <w:szCs w:val="16"/>
              </w:rPr>
            </w:pPr>
            <w:r w:rsidRPr="00775136">
              <w:rPr>
                <w:sz w:val="16"/>
                <w:szCs w:val="16"/>
              </w:rPr>
              <w:t>9,6</w:t>
            </w:r>
          </w:p>
        </w:tc>
        <w:tc>
          <w:tcPr>
            <w:tcW w:w="1097" w:type="dxa"/>
          </w:tcPr>
          <w:p w:rsidR="003B1D76" w:rsidRPr="00775136" w:rsidRDefault="003B1D76" w:rsidP="00775136">
            <w:pPr>
              <w:jc w:val="both"/>
              <w:rPr>
                <w:sz w:val="16"/>
                <w:szCs w:val="16"/>
              </w:rPr>
            </w:pPr>
            <w:r w:rsidRPr="00775136">
              <w:rPr>
                <w:sz w:val="16"/>
                <w:szCs w:val="16"/>
              </w:rPr>
              <w:t>9,3-8,7</w:t>
            </w:r>
          </w:p>
        </w:tc>
        <w:tc>
          <w:tcPr>
            <w:tcW w:w="1098" w:type="dxa"/>
          </w:tcPr>
          <w:p w:rsidR="003B1D76" w:rsidRPr="00775136" w:rsidRDefault="003B1D76" w:rsidP="00775136">
            <w:pPr>
              <w:jc w:val="both"/>
              <w:rPr>
                <w:sz w:val="16"/>
                <w:szCs w:val="16"/>
              </w:rPr>
            </w:pPr>
            <w:r w:rsidRPr="00775136">
              <w:rPr>
                <w:sz w:val="16"/>
                <w:szCs w:val="16"/>
              </w:rPr>
              <w:t>8,4</w:t>
            </w:r>
          </w:p>
        </w:tc>
      </w:tr>
      <w:tr w:rsidR="003B1D76" w:rsidTr="009551D0">
        <w:tc>
          <w:tcPr>
            <w:tcW w:w="648" w:type="dxa"/>
            <w:vMerge w:val="restart"/>
          </w:tcPr>
          <w:p w:rsidR="003B1D76" w:rsidRPr="00775136" w:rsidRDefault="003B1D76" w:rsidP="00775136">
            <w:pPr>
              <w:jc w:val="both"/>
              <w:rPr>
                <w:sz w:val="16"/>
                <w:szCs w:val="16"/>
              </w:rPr>
            </w:pPr>
            <w:r>
              <w:rPr>
                <w:sz w:val="16"/>
                <w:szCs w:val="16"/>
              </w:rPr>
              <w:t>3</w:t>
            </w:r>
          </w:p>
        </w:tc>
        <w:tc>
          <w:tcPr>
            <w:tcW w:w="1488" w:type="dxa"/>
            <w:vMerge w:val="restart"/>
          </w:tcPr>
          <w:p w:rsidR="003B1D76" w:rsidRPr="00775136" w:rsidRDefault="003B1D76" w:rsidP="00775136">
            <w:pPr>
              <w:jc w:val="both"/>
              <w:rPr>
                <w:sz w:val="16"/>
                <w:szCs w:val="16"/>
              </w:rPr>
            </w:pPr>
            <w:r w:rsidRPr="00775136">
              <w:rPr>
                <w:sz w:val="16"/>
                <w:szCs w:val="16"/>
              </w:rPr>
              <w:t>Скоростно-силовые</w:t>
            </w:r>
          </w:p>
        </w:tc>
        <w:tc>
          <w:tcPr>
            <w:tcW w:w="1392" w:type="dxa"/>
            <w:vMerge w:val="restart"/>
          </w:tcPr>
          <w:p w:rsidR="003B1D76" w:rsidRPr="00775136" w:rsidRDefault="003B1D76" w:rsidP="00775136">
            <w:pPr>
              <w:jc w:val="both"/>
              <w:rPr>
                <w:sz w:val="16"/>
                <w:szCs w:val="16"/>
              </w:rPr>
            </w:pPr>
            <w:r w:rsidRPr="00775136">
              <w:rPr>
                <w:sz w:val="16"/>
                <w:szCs w:val="16"/>
              </w:rPr>
              <w:t>Прыжок в длину с места, см</w:t>
            </w:r>
          </w:p>
        </w:tc>
        <w:tc>
          <w:tcPr>
            <w:tcW w:w="1097" w:type="dxa"/>
          </w:tcPr>
          <w:p w:rsidR="003B1D76" w:rsidRPr="00775136" w:rsidRDefault="003B1D76" w:rsidP="00775136">
            <w:pPr>
              <w:jc w:val="both"/>
              <w:rPr>
                <w:sz w:val="16"/>
                <w:szCs w:val="16"/>
              </w:rPr>
            </w:pPr>
            <w:r w:rsidRPr="00775136">
              <w:rPr>
                <w:sz w:val="16"/>
                <w:szCs w:val="16"/>
              </w:rPr>
              <w:t>7</w:t>
            </w:r>
          </w:p>
        </w:tc>
        <w:tc>
          <w:tcPr>
            <w:tcW w:w="1096" w:type="dxa"/>
          </w:tcPr>
          <w:p w:rsidR="003B1D76" w:rsidRPr="00775136" w:rsidRDefault="003B1D76" w:rsidP="00775136">
            <w:pPr>
              <w:jc w:val="both"/>
              <w:rPr>
                <w:sz w:val="16"/>
                <w:szCs w:val="16"/>
              </w:rPr>
            </w:pPr>
            <w:r w:rsidRPr="00775136">
              <w:rPr>
                <w:sz w:val="16"/>
                <w:szCs w:val="16"/>
              </w:rPr>
              <w:t>100 и ниже</w:t>
            </w:r>
          </w:p>
        </w:tc>
        <w:tc>
          <w:tcPr>
            <w:tcW w:w="1097" w:type="dxa"/>
          </w:tcPr>
          <w:p w:rsidR="003B1D76" w:rsidRPr="00775136" w:rsidRDefault="003B1D76" w:rsidP="00775136">
            <w:pPr>
              <w:jc w:val="both"/>
              <w:rPr>
                <w:sz w:val="16"/>
                <w:szCs w:val="16"/>
              </w:rPr>
            </w:pPr>
            <w:r w:rsidRPr="00775136">
              <w:rPr>
                <w:sz w:val="16"/>
                <w:szCs w:val="16"/>
              </w:rPr>
              <w:t>115-135</w:t>
            </w:r>
          </w:p>
        </w:tc>
        <w:tc>
          <w:tcPr>
            <w:tcW w:w="1097" w:type="dxa"/>
          </w:tcPr>
          <w:p w:rsidR="003B1D76" w:rsidRPr="00775136" w:rsidRDefault="003B1D76" w:rsidP="00775136">
            <w:pPr>
              <w:jc w:val="both"/>
              <w:rPr>
                <w:sz w:val="16"/>
                <w:szCs w:val="16"/>
              </w:rPr>
            </w:pPr>
            <w:r w:rsidRPr="00775136">
              <w:rPr>
                <w:sz w:val="16"/>
                <w:szCs w:val="16"/>
              </w:rPr>
              <w:t>155 и выше</w:t>
            </w:r>
          </w:p>
        </w:tc>
        <w:tc>
          <w:tcPr>
            <w:tcW w:w="1096" w:type="dxa"/>
          </w:tcPr>
          <w:p w:rsidR="003B1D76" w:rsidRPr="00775136" w:rsidRDefault="003B1D76" w:rsidP="00775136">
            <w:pPr>
              <w:jc w:val="both"/>
              <w:rPr>
                <w:sz w:val="16"/>
                <w:szCs w:val="16"/>
              </w:rPr>
            </w:pPr>
            <w:r w:rsidRPr="00775136">
              <w:rPr>
                <w:sz w:val="16"/>
                <w:szCs w:val="16"/>
              </w:rPr>
              <w:t>85 и ниже</w:t>
            </w:r>
          </w:p>
        </w:tc>
        <w:tc>
          <w:tcPr>
            <w:tcW w:w="1097" w:type="dxa"/>
          </w:tcPr>
          <w:p w:rsidR="003B1D76" w:rsidRPr="00775136" w:rsidRDefault="003B1D76" w:rsidP="00775136">
            <w:pPr>
              <w:jc w:val="both"/>
              <w:rPr>
                <w:sz w:val="16"/>
                <w:szCs w:val="16"/>
              </w:rPr>
            </w:pPr>
            <w:r w:rsidRPr="00775136">
              <w:rPr>
                <w:sz w:val="16"/>
                <w:szCs w:val="16"/>
              </w:rPr>
              <w:t>110-130</w:t>
            </w:r>
          </w:p>
        </w:tc>
        <w:tc>
          <w:tcPr>
            <w:tcW w:w="1098" w:type="dxa"/>
          </w:tcPr>
          <w:p w:rsidR="003B1D76" w:rsidRPr="00775136" w:rsidRDefault="003B1D76" w:rsidP="00775136">
            <w:pPr>
              <w:jc w:val="both"/>
              <w:rPr>
                <w:sz w:val="16"/>
                <w:szCs w:val="16"/>
              </w:rPr>
            </w:pPr>
            <w:r w:rsidRPr="00775136">
              <w:rPr>
                <w:sz w:val="16"/>
                <w:szCs w:val="16"/>
              </w:rPr>
              <w:t>150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8</w:t>
            </w:r>
          </w:p>
        </w:tc>
        <w:tc>
          <w:tcPr>
            <w:tcW w:w="1096" w:type="dxa"/>
          </w:tcPr>
          <w:p w:rsidR="003B1D76" w:rsidRPr="00775136" w:rsidRDefault="003B1D76" w:rsidP="00775136">
            <w:pPr>
              <w:jc w:val="both"/>
              <w:rPr>
                <w:sz w:val="16"/>
                <w:szCs w:val="16"/>
              </w:rPr>
            </w:pPr>
            <w:r w:rsidRPr="00775136">
              <w:rPr>
                <w:sz w:val="16"/>
                <w:szCs w:val="16"/>
              </w:rPr>
              <w:t>110</w:t>
            </w:r>
          </w:p>
        </w:tc>
        <w:tc>
          <w:tcPr>
            <w:tcW w:w="1097" w:type="dxa"/>
          </w:tcPr>
          <w:p w:rsidR="003B1D76" w:rsidRPr="00775136" w:rsidRDefault="003B1D76" w:rsidP="00775136">
            <w:pPr>
              <w:jc w:val="both"/>
              <w:rPr>
                <w:sz w:val="16"/>
                <w:szCs w:val="16"/>
              </w:rPr>
            </w:pPr>
            <w:r w:rsidRPr="00775136">
              <w:rPr>
                <w:sz w:val="16"/>
                <w:szCs w:val="16"/>
              </w:rPr>
              <w:t>125-145</w:t>
            </w:r>
          </w:p>
        </w:tc>
        <w:tc>
          <w:tcPr>
            <w:tcW w:w="1097" w:type="dxa"/>
          </w:tcPr>
          <w:p w:rsidR="003B1D76" w:rsidRPr="00775136" w:rsidRDefault="003B1D76" w:rsidP="00775136">
            <w:pPr>
              <w:jc w:val="both"/>
              <w:rPr>
                <w:sz w:val="16"/>
                <w:szCs w:val="16"/>
              </w:rPr>
            </w:pPr>
            <w:r w:rsidRPr="00775136">
              <w:rPr>
                <w:sz w:val="16"/>
                <w:szCs w:val="16"/>
              </w:rPr>
              <w:t>165</w:t>
            </w:r>
          </w:p>
        </w:tc>
        <w:tc>
          <w:tcPr>
            <w:tcW w:w="1096" w:type="dxa"/>
          </w:tcPr>
          <w:p w:rsidR="003B1D76" w:rsidRPr="00775136" w:rsidRDefault="003B1D76" w:rsidP="00775136">
            <w:pPr>
              <w:jc w:val="both"/>
              <w:rPr>
                <w:sz w:val="16"/>
                <w:szCs w:val="16"/>
              </w:rPr>
            </w:pPr>
            <w:r w:rsidRPr="00775136">
              <w:rPr>
                <w:sz w:val="16"/>
                <w:szCs w:val="16"/>
              </w:rPr>
              <w:t>90</w:t>
            </w:r>
          </w:p>
        </w:tc>
        <w:tc>
          <w:tcPr>
            <w:tcW w:w="1097" w:type="dxa"/>
          </w:tcPr>
          <w:p w:rsidR="003B1D76" w:rsidRPr="00775136" w:rsidRDefault="003B1D76" w:rsidP="00775136">
            <w:pPr>
              <w:jc w:val="both"/>
              <w:rPr>
                <w:sz w:val="16"/>
                <w:szCs w:val="16"/>
              </w:rPr>
            </w:pPr>
            <w:r w:rsidRPr="00775136">
              <w:rPr>
                <w:sz w:val="16"/>
                <w:szCs w:val="16"/>
              </w:rPr>
              <w:t>125-140</w:t>
            </w:r>
          </w:p>
        </w:tc>
        <w:tc>
          <w:tcPr>
            <w:tcW w:w="1098" w:type="dxa"/>
          </w:tcPr>
          <w:p w:rsidR="003B1D76" w:rsidRPr="00775136" w:rsidRDefault="003B1D76" w:rsidP="00775136">
            <w:pPr>
              <w:jc w:val="both"/>
              <w:rPr>
                <w:sz w:val="16"/>
                <w:szCs w:val="16"/>
              </w:rPr>
            </w:pPr>
            <w:r w:rsidRPr="00775136">
              <w:rPr>
                <w:sz w:val="16"/>
                <w:szCs w:val="16"/>
              </w:rPr>
              <w:t>155</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9</w:t>
            </w:r>
          </w:p>
        </w:tc>
        <w:tc>
          <w:tcPr>
            <w:tcW w:w="1096" w:type="dxa"/>
          </w:tcPr>
          <w:p w:rsidR="003B1D76" w:rsidRPr="00775136" w:rsidRDefault="003B1D76" w:rsidP="00775136">
            <w:pPr>
              <w:jc w:val="both"/>
              <w:rPr>
                <w:sz w:val="16"/>
                <w:szCs w:val="16"/>
              </w:rPr>
            </w:pPr>
            <w:r w:rsidRPr="00775136">
              <w:rPr>
                <w:sz w:val="16"/>
                <w:szCs w:val="16"/>
              </w:rPr>
              <w:t>120</w:t>
            </w:r>
          </w:p>
        </w:tc>
        <w:tc>
          <w:tcPr>
            <w:tcW w:w="1097" w:type="dxa"/>
          </w:tcPr>
          <w:p w:rsidR="003B1D76" w:rsidRPr="00775136" w:rsidRDefault="003B1D76" w:rsidP="00775136">
            <w:pPr>
              <w:jc w:val="both"/>
              <w:rPr>
                <w:sz w:val="16"/>
                <w:szCs w:val="16"/>
              </w:rPr>
            </w:pPr>
            <w:r w:rsidRPr="00775136">
              <w:rPr>
                <w:sz w:val="16"/>
                <w:szCs w:val="16"/>
              </w:rPr>
              <w:t>130-150</w:t>
            </w:r>
          </w:p>
        </w:tc>
        <w:tc>
          <w:tcPr>
            <w:tcW w:w="1097" w:type="dxa"/>
          </w:tcPr>
          <w:p w:rsidR="003B1D76" w:rsidRPr="00775136" w:rsidRDefault="003B1D76" w:rsidP="00775136">
            <w:pPr>
              <w:jc w:val="both"/>
              <w:rPr>
                <w:sz w:val="16"/>
                <w:szCs w:val="16"/>
              </w:rPr>
            </w:pPr>
            <w:r w:rsidRPr="00775136">
              <w:rPr>
                <w:sz w:val="16"/>
                <w:szCs w:val="16"/>
              </w:rPr>
              <w:t>175</w:t>
            </w:r>
          </w:p>
        </w:tc>
        <w:tc>
          <w:tcPr>
            <w:tcW w:w="1096" w:type="dxa"/>
          </w:tcPr>
          <w:p w:rsidR="003B1D76" w:rsidRPr="00775136" w:rsidRDefault="003B1D76" w:rsidP="00775136">
            <w:pPr>
              <w:jc w:val="both"/>
              <w:rPr>
                <w:sz w:val="16"/>
                <w:szCs w:val="16"/>
              </w:rPr>
            </w:pPr>
            <w:r w:rsidRPr="00775136">
              <w:rPr>
                <w:sz w:val="16"/>
                <w:szCs w:val="16"/>
              </w:rPr>
              <w:t>110</w:t>
            </w:r>
          </w:p>
        </w:tc>
        <w:tc>
          <w:tcPr>
            <w:tcW w:w="1097" w:type="dxa"/>
          </w:tcPr>
          <w:p w:rsidR="003B1D76" w:rsidRPr="00775136" w:rsidRDefault="003B1D76" w:rsidP="00775136">
            <w:pPr>
              <w:jc w:val="both"/>
              <w:rPr>
                <w:sz w:val="16"/>
                <w:szCs w:val="16"/>
              </w:rPr>
            </w:pPr>
            <w:r w:rsidRPr="00775136">
              <w:rPr>
                <w:sz w:val="16"/>
                <w:szCs w:val="16"/>
              </w:rPr>
              <w:t>135-150</w:t>
            </w:r>
          </w:p>
        </w:tc>
        <w:tc>
          <w:tcPr>
            <w:tcW w:w="1098" w:type="dxa"/>
          </w:tcPr>
          <w:p w:rsidR="003B1D76" w:rsidRPr="00775136" w:rsidRDefault="003B1D76" w:rsidP="00775136">
            <w:pPr>
              <w:jc w:val="both"/>
              <w:rPr>
                <w:sz w:val="16"/>
                <w:szCs w:val="16"/>
              </w:rPr>
            </w:pPr>
            <w:r w:rsidRPr="00775136">
              <w:rPr>
                <w:sz w:val="16"/>
                <w:szCs w:val="16"/>
              </w:rPr>
              <w:t>160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10</w:t>
            </w:r>
          </w:p>
        </w:tc>
        <w:tc>
          <w:tcPr>
            <w:tcW w:w="1096" w:type="dxa"/>
          </w:tcPr>
          <w:p w:rsidR="003B1D76" w:rsidRPr="00775136" w:rsidRDefault="003B1D76" w:rsidP="00775136">
            <w:pPr>
              <w:jc w:val="both"/>
              <w:rPr>
                <w:sz w:val="16"/>
                <w:szCs w:val="16"/>
              </w:rPr>
            </w:pPr>
            <w:r w:rsidRPr="00775136">
              <w:rPr>
                <w:sz w:val="16"/>
                <w:szCs w:val="16"/>
              </w:rPr>
              <w:t>130</w:t>
            </w:r>
          </w:p>
        </w:tc>
        <w:tc>
          <w:tcPr>
            <w:tcW w:w="1097" w:type="dxa"/>
          </w:tcPr>
          <w:p w:rsidR="003B1D76" w:rsidRPr="00775136" w:rsidRDefault="003B1D76" w:rsidP="00775136">
            <w:pPr>
              <w:jc w:val="both"/>
              <w:rPr>
                <w:sz w:val="16"/>
                <w:szCs w:val="16"/>
              </w:rPr>
            </w:pPr>
            <w:r w:rsidRPr="00775136">
              <w:rPr>
                <w:sz w:val="16"/>
                <w:szCs w:val="16"/>
              </w:rPr>
              <w:t>140-160</w:t>
            </w:r>
          </w:p>
        </w:tc>
        <w:tc>
          <w:tcPr>
            <w:tcW w:w="1097" w:type="dxa"/>
          </w:tcPr>
          <w:p w:rsidR="003B1D76" w:rsidRPr="00775136" w:rsidRDefault="003B1D76" w:rsidP="00775136">
            <w:pPr>
              <w:jc w:val="both"/>
              <w:rPr>
                <w:sz w:val="16"/>
                <w:szCs w:val="16"/>
              </w:rPr>
            </w:pPr>
            <w:r w:rsidRPr="00775136">
              <w:rPr>
                <w:sz w:val="16"/>
                <w:szCs w:val="16"/>
              </w:rPr>
              <w:t>185</w:t>
            </w:r>
          </w:p>
        </w:tc>
        <w:tc>
          <w:tcPr>
            <w:tcW w:w="1096" w:type="dxa"/>
          </w:tcPr>
          <w:p w:rsidR="003B1D76" w:rsidRPr="00775136" w:rsidRDefault="003B1D76" w:rsidP="00775136">
            <w:pPr>
              <w:jc w:val="both"/>
              <w:rPr>
                <w:sz w:val="16"/>
                <w:szCs w:val="16"/>
              </w:rPr>
            </w:pPr>
            <w:r w:rsidRPr="00775136">
              <w:rPr>
                <w:sz w:val="16"/>
                <w:szCs w:val="16"/>
              </w:rPr>
              <w:t>120</w:t>
            </w:r>
          </w:p>
        </w:tc>
        <w:tc>
          <w:tcPr>
            <w:tcW w:w="1097" w:type="dxa"/>
          </w:tcPr>
          <w:p w:rsidR="003B1D76" w:rsidRPr="00775136" w:rsidRDefault="003B1D76" w:rsidP="00775136">
            <w:pPr>
              <w:jc w:val="both"/>
              <w:rPr>
                <w:sz w:val="16"/>
                <w:szCs w:val="16"/>
              </w:rPr>
            </w:pPr>
            <w:r w:rsidRPr="00775136">
              <w:rPr>
                <w:sz w:val="16"/>
                <w:szCs w:val="16"/>
              </w:rPr>
              <w:t>140-150</w:t>
            </w:r>
          </w:p>
        </w:tc>
        <w:tc>
          <w:tcPr>
            <w:tcW w:w="1098" w:type="dxa"/>
          </w:tcPr>
          <w:p w:rsidR="003B1D76" w:rsidRPr="00775136" w:rsidRDefault="003B1D76" w:rsidP="00775136">
            <w:pPr>
              <w:jc w:val="both"/>
              <w:rPr>
                <w:sz w:val="16"/>
                <w:szCs w:val="16"/>
              </w:rPr>
            </w:pPr>
            <w:r w:rsidRPr="00775136">
              <w:rPr>
                <w:sz w:val="16"/>
                <w:szCs w:val="16"/>
              </w:rPr>
              <w:t>170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11</w:t>
            </w:r>
          </w:p>
        </w:tc>
        <w:tc>
          <w:tcPr>
            <w:tcW w:w="1096" w:type="dxa"/>
          </w:tcPr>
          <w:p w:rsidR="003B1D76" w:rsidRPr="00775136" w:rsidRDefault="003B1D76" w:rsidP="00775136">
            <w:pPr>
              <w:jc w:val="both"/>
              <w:rPr>
                <w:sz w:val="16"/>
                <w:szCs w:val="16"/>
              </w:rPr>
            </w:pPr>
            <w:r w:rsidRPr="00775136">
              <w:rPr>
                <w:sz w:val="16"/>
                <w:szCs w:val="16"/>
              </w:rPr>
              <w:t>140 и ниже</w:t>
            </w:r>
          </w:p>
        </w:tc>
        <w:tc>
          <w:tcPr>
            <w:tcW w:w="1097" w:type="dxa"/>
          </w:tcPr>
          <w:p w:rsidR="003B1D76" w:rsidRPr="00775136" w:rsidRDefault="003B1D76" w:rsidP="00775136">
            <w:pPr>
              <w:jc w:val="both"/>
              <w:rPr>
                <w:sz w:val="16"/>
                <w:szCs w:val="16"/>
              </w:rPr>
            </w:pPr>
            <w:r w:rsidRPr="00775136">
              <w:rPr>
                <w:sz w:val="16"/>
                <w:szCs w:val="16"/>
              </w:rPr>
              <w:t>160-180</w:t>
            </w:r>
          </w:p>
        </w:tc>
        <w:tc>
          <w:tcPr>
            <w:tcW w:w="1097" w:type="dxa"/>
          </w:tcPr>
          <w:p w:rsidR="003B1D76" w:rsidRPr="00775136" w:rsidRDefault="003B1D76" w:rsidP="00775136">
            <w:pPr>
              <w:jc w:val="both"/>
              <w:rPr>
                <w:sz w:val="16"/>
                <w:szCs w:val="16"/>
              </w:rPr>
            </w:pPr>
            <w:r w:rsidRPr="00775136">
              <w:rPr>
                <w:sz w:val="16"/>
                <w:szCs w:val="16"/>
              </w:rPr>
              <w:t>195 и выше</w:t>
            </w:r>
          </w:p>
        </w:tc>
        <w:tc>
          <w:tcPr>
            <w:tcW w:w="1096" w:type="dxa"/>
          </w:tcPr>
          <w:p w:rsidR="003B1D76" w:rsidRPr="00775136" w:rsidRDefault="003B1D76" w:rsidP="00775136">
            <w:pPr>
              <w:jc w:val="both"/>
              <w:rPr>
                <w:sz w:val="16"/>
                <w:szCs w:val="16"/>
              </w:rPr>
            </w:pPr>
            <w:r w:rsidRPr="00775136">
              <w:rPr>
                <w:sz w:val="16"/>
                <w:szCs w:val="16"/>
              </w:rPr>
              <w:t>130 и ниже</w:t>
            </w:r>
          </w:p>
        </w:tc>
        <w:tc>
          <w:tcPr>
            <w:tcW w:w="1097" w:type="dxa"/>
          </w:tcPr>
          <w:p w:rsidR="003B1D76" w:rsidRPr="00775136" w:rsidRDefault="003B1D76" w:rsidP="00775136">
            <w:pPr>
              <w:jc w:val="both"/>
              <w:rPr>
                <w:sz w:val="16"/>
                <w:szCs w:val="16"/>
              </w:rPr>
            </w:pPr>
            <w:r w:rsidRPr="00775136">
              <w:rPr>
                <w:sz w:val="16"/>
                <w:szCs w:val="16"/>
              </w:rPr>
              <w:t>150-175</w:t>
            </w:r>
          </w:p>
        </w:tc>
        <w:tc>
          <w:tcPr>
            <w:tcW w:w="1098" w:type="dxa"/>
          </w:tcPr>
          <w:p w:rsidR="003B1D76" w:rsidRPr="00775136" w:rsidRDefault="003B1D76" w:rsidP="00775136">
            <w:pPr>
              <w:jc w:val="both"/>
              <w:rPr>
                <w:sz w:val="16"/>
                <w:szCs w:val="16"/>
              </w:rPr>
            </w:pPr>
            <w:r w:rsidRPr="00775136">
              <w:rPr>
                <w:sz w:val="16"/>
                <w:szCs w:val="16"/>
              </w:rPr>
              <w:t>185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12</w:t>
            </w:r>
          </w:p>
        </w:tc>
        <w:tc>
          <w:tcPr>
            <w:tcW w:w="1096" w:type="dxa"/>
          </w:tcPr>
          <w:p w:rsidR="003B1D76" w:rsidRPr="00775136" w:rsidRDefault="003B1D76" w:rsidP="00775136">
            <w:pPr>
              <w:jc w:val="both"/>
              <w:rPr>
                <w:sz w:val="16"/>
                <w:szCs w:val="16"/>
              </w:rPr>
            </w:pPr>
            <w:r w:rsidRPr="00775136">
              <w:rPr>
                <w:sz w:val="16"/>
                <w:szCs w:val="16"/>
              </w:rPr>
              <w:t>145</w:t>
            </w:r>
          </w:p>
        </w:tc>
        <w:tc>
          <w:tcPr>
            <w:tcW w:w="1097" w:type="dxa"/>
          </w:tcPr>
          <w:p w:rsidR="003B1D76" w:rsidRPr="00775136" w:rsidRDefault="003B1D76" w:rsidP="00775136">
            <w:pPr>
              <w:jc w:val="both"/>
              <w:rPr>
                <w:sz w:val="16"/>
                <w:szCs w:val="16"/>
              </w:rPr>
            </w:pPr>
            <w:r w:rsidRPr="00775136">
              <w:rPr>
                <w:sz w:val="16"/>
                <w:szCs w:val="16"/>
              </w:rPr>
              <w:t>165-180</w:t>
            </w:r>
          </w:p>
        </w:tc>
        <w:tc>
          <w:tcPr>
            <w:tcW w:w="1097" w:type="dxa"/>
          </w:tcPr>
          <w:p w:rsidR="003B1D76" w:rsidRPr="00775136" w:rsidRDefault="003B1D76" w:rsidP="00775136">
            <w:pPr>
              <w:jc w:val="both"/>
              <w:rPr>
                <w:sz w:val="16"/>
                <w:szCs w:val="16"/>
              </w:rPr>
            </w:pPr>
            <w:r w:rsidRPr="00775136">
              <w:rPr>
                <w:sz w:val="16"/>
                <w:szCs w:val="16"/>
              </w:rPr>
              <w:t>200</w:t>
            </w:r>
          </w:p>
        </w:tc>
        <w:tc>
          <w:tcPr>
            <w:tcW w:w="1096" w:type="dxa"/>
          </w:tcPr>
          <w:p w:rsidR="003B1D76" w:rsidRPr="00775136" w:rsidRDefault="003B1D76" w:rsidP="00775136">
            <w:pPr>
              <w:jc w:val="both"/>
              <w:rPr>
                <w:sz w:val="16"/>
                <w:szCs w:val="16"/>
              </w:rPr>
            </w:pPr>
            <w:r w:rsidRPr="00775136">
              <w:rPr>
                <w:sz w:val="16"/>
                <w:szCs w:val="16"/>
              </w:rPr>
              <w:t>135</w:t>
            </w:r>
          </w:p>
        </w:tc>
        <w:tc>
          <w:tcPr>
            <w:tcW w:w="1097" w:type="dxa"/>
          </w:tcPr>
          <w:p w:rsidR="003B1D76" w:rsidRPr="00775136" w:rsidRDefault="003B1D76" w:rsidP="00775136">
            <w:pPr>
              <w:jc w:val="both"/>
              <w:rPr>
                <w:sz w:val="16"/>
                <w:szCs w:val="16"/>
              </w:rPr>
            </w:pPr>
            <w:r w:rsidRPr="00775136">
              <w:rPr>
                <w:sz w:val="16"/>
                <w:szCs w:val="16"/>
              </w:rPr>
              <w:t>155-175</w:t>
            </w:r>
          </w:p>
        </w:tc>
        <w:tc>
          <w:tcPr>
            <w:tcW w:w="1098" w:type="dxa"/>
          </w:tcPr>
          <w:p w:rsidR="003B1D76" w:rsidRPr="00775136" w:rsidRDefault="003B1D76" w:rsidP="00775136">
            <w:pPr>
              <w:jc w:val="both"/>
              <w:rPr>
                <w:sz w:val="16"/>
                <w:szCs w:val="16"/>
              </w:rPr>
            </w:pPr>
            <w:r w:rsidRPr="00775136">
              <w:rPr>
                <w:sz w:val="16"/>
                <w:szCs w:val="16"/>
              </w:rPr>
              <w:t>190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13</w:t>
            </w:r>
          </w:p>
        </w:tc>
        <w:tc>
          <w:tcPr>
            <w:tcW w:w="1096" w:type="dxa"/>
          </w:tcPr>
          <w:p w:rsidR="003B1D76" w:rsidRPr="00775136" w:rsidRDefault="003B1D76" w:rsidP="00775136">
            <w:pPr>
              <w:jc w:val="both"/>
              <w:rPr>
                <w:sz w:val="16"/>
                <w:szCs w:val="16"/>
              </w:rPr>
            </w:pPr>
            <w:r w:rsidRPr="00775136">
              <w:rPr>
                <w:sz w:val="16"/>
                <w:szCs w:val="16"/>
              </w:rPr>
              <w:t>150</w:t>
            </w:r>
          </w:p>
        </w:tc>
        <w:tc>
          <w:tcPr>
            <w:tcW w:w="1097" w:type="dxa"/>
          </w:tcPr>
          <w:p w:rsidR="003B1D76" w:rsidRPr="00775136" w:rsidRDefault="003B1D76" w:rsidP="00775136">
            <w:pPr>
              <w:jc w:val="both"/>
              <w:rPr>
                <w:sz w:val="16"/>
                <w:szCs w:val="16"/>
              </w:rPr>
            </w:pPr>
            <w:r w:rsidRPr="00775136">
              <w:rPr>
                <w:sz w:val="16"/>
                <w:szCs w:val="16"/>
              </w:rPr>
              <w:t>170-190</w:t>
            </w:r>
          </w:p>
        </w:tc>
        <w:tc>
          <w:tcPr>
            <w:tcW w:w="1097" w:type="dxa"/>
          </w:tcPr>
          <w:p w:rsidR="003B1D76" w:rsidRPr="00775136" w:rsidRDefault="003B1D76" w:rsidP="00775136">
            <w:pPr>
              <w:jc w:val="both"/>
              <w:rPr>
                <w:sz w:val="16"/>
                <w:szCs w:val="16"/>
              </w:rPr>
            </w:pPr>
            <w:r w:rsidRPr="00775136">
              <w:rPr>
                <w:sz w:val="16"/>
                <w:szCs w:val="16"/>
              </w:rPr>
              <w:t>205</w:t>
            </w:r>
          </w:p>
        </w:tc>
        <w:tc>
          <w:tcPr>
            <w:tcW w:w="1096" w:type="dxa"/>
          </w:tcPr>
          <w:p w:rsidR="003B1D76" w:rsidRPr="00775136" w:rsidRDefault="003B1D76" w:rsidP="00775136">
            <w:pPr>
              <w:jc w:val="both"/>
              <w:rPr>
                <w:sz w:val="16"/>
                <w:szCs w:val="16"/>
              </w:rPr>
            </w:pPr>
            <w:r w:rsidRPr="00775136">
              <w:rPr>
                <w:sz w:val="16"/>
                <w:szCs w:val="16"/>
              </w:rPr>
              <w:t>140</w:t>
            </w:r>
          </w:p>
        </w:tc>
        <w:tc>
          <w:tcPr>
            <w:tcW w:w="1097" w:type="dxa"/>
          </w:tcPr>
          <w:p w:rsidR="003B1D76" w:rsidRPr="00775136" w:rsidRDefault="003B1D76" w:rsidP="00775136">
            <w:pPr>
              <w:jc w:val="both"/>
              <w:rPr>
                <w:sz w:val="16"/>
                <w:szCs w:val="16"/>
              </w:rPr>
            </w:pPr>
            <w:r w:rsidRPr="00775136">
              <w:rPr>
                <w:sz w:val="16"/>
                <w:szCs w:val="16"/>
              </w:rPr>
              <w:t>160-180</w:t>
            </w:r>
          </w:p>
        </w:tc>
        <w:tc>
          <w:tcPr>
            <w:tcW w:w="1098" w:type="dxa"/>
          </w:tcPr>
          <w:p w:rsidR="003B1D76" w:rsidRPr="00775136" w:rsidRDefault="003B1D76" w:rsidP="00775136">
            <w:pPr>
              <w:jc w:val="both"/>
              <w:rPr>
                <w:sz w:val="16"/>
                <w:szCs w:val="16"/>
              </w:rPr>
            </w:pPr>
            <w:r w:rsidRPr="00775136">
              <w:rPr>
                <w:sz w:val="16"/>
                <w:szCs w:val="16"/>
              </w:rPr>
              <w:t>200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14</w:t>
            </w:r>
          </w:p>
        </w:tc>
        <w:tc>
          <w:tcPr>
            <w:tcW w:w="1096" w:type="dxa"/>
          </w:tcPr>
          <w:p w:rsidR="003B1D76" w:rsidRPr="00775136" w:rsidRDefault="003B1D76" w:rsidP="00775136">
            <w:pPr>
              <w:jc w:val="both"/>
              <w:rPr>
                <w:sz w:val="16"/>
                <w:szCs w:val="16"/>
              </w:rPr>
            </w:pPr>
            <w:r w:rsidRPr="00775136">
              <w:rPr>
                <w:sz w:val="16"/>
                <w:szCs w:val="16"/>
              </w:rPr>
              <w:t>160</w:t>
            </w:r>
          </w:p>
        </w:tc>
        <w:tc>
          <w:tcPr>
            <w:tcW w:w="1097" w:type="dxa"/>
          </w:tcPr>
          <w:p w:rsidR="003B1D76" w:rsidRPr="00775136" w:rsidRDefault="003B1D76" w:rsidP="00775136">
            <w:pPr>
              <w:jc w:val="both"/>
              <w:rPr>
                <w:sz w:val="16"/>
                <w:szCs w:val="16"/>
              </w:rPr>
            </w:pPr>
            <w:r w:rsidRPr="00775136">
              <w:rPr>
                <w:sz w:val="16"/>
                <w:szCs w:val="16"/>
              </w:rPr>
              <w:t>180-195</w:t>
            </w:r>
          </w:p>
        </w:tc>
        <w:tc>
          <w:tcPr>
            <w:tcW w:w="1097" w:type="dxa"/>
          </w:tcPr>
          <w:p w:rsidR="003B1D76" w:rsidRPr="00775136" w:rsidRDefault="003B1D76" w:rsidP="00775136">
            <w:pPr>
              <w:jc w:val="both"/>
              <w:rPr>
                <w:sz w:val="16"/>
                <w:szCs w:val="16"/>
              </w:rPr>
            </w:pPr>
            <w:r w:rsidRPr="00775136">
              <w:rPr>
                <w:sz w:val="16"/>
                <w:szCs w:val="16"/>
              </w:rPr>
              <w:t>210</w:t>
            </w:r>
          </w:p>
        </w:tc>
        <w:tc>
          <w:tcPr>
            <w:tcW w:w="1096" w:type="dxa"/>
          </w:tcPr>
          <w:p w:rsidR="003B1D76" w:rsidRPr="00775136" w:rsidRDefault="003B1D76" w:rsidP="00775136">
            <w:pPr>
              <w:jc w:val="both"/>
              <w:rPr>
                <w:sz w:val="16"/>
                <w:szCs w:val="16"/>
              </w:rPr>
            </w:pPr>
            <w:r w:rsidRPr="00775136">
              <w:rPr>
                <w:sz w:val="16"/>
                <w:szCs w:val="16"/>
              </w:rPr>
              <w:t>145</w:t>
            </w:r>
          </w:p>
        </w:tc>
        <w:tc>
          <w:tcPr>
            <w:tcW w:w="1097" w:type="dxa"/>
          </w:tcPr>
          <w:p w:rsidR="003B1D76" w:rsidRPr="00775136" w:rsidRDefault="003B1D76" w:rsidP="00775136">
            <w:pPr>
              <w:jc w:val="both"/>
              <w:rPr>
                <w:sz w:val="16"/>
                <w:szCs w:val="16"/>
              </w:rPr>
            </w:pPr>
            <w:r w:rsidRPr="00775136">
              <w:rPr>
                <w:sz w:val="16"/>
                <w:szCs w:val="16"/>
              </w:rPr>
              <w:t>160-180</w:t>
            </w:r>
          </w:p>
        </w:tc>
        <w:tc>
          <w:tcPr>
            <w:tcW w:w="1098" w:type="dxa"/>
          </w:tcPr>
          <w:p w:rsidR="003B1D76" w:rsidRPr="00775136" w:rsidRDefault="003B1D76" w:rsidP="00775136">
            <w:pPr>
              <w:jc w:val="both"/>
              <w:rPr>
                <w:sz w:val="16"/>
                <w:szCs w:val="16"/>
              </w:rPr>
            </w:pPr>
            <w:r w:rsidRPr="00775136">
              <w:rPr>
                <w:sz w:val="16"/>
                <w:szCs w:val="16"/>
              </w:rPr>
              <w:t>200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15</w:t>
            </w:r>
          </w:p>
        </w:tc>
        <w:tc>
          <w:tcPr>
            <w:tcW w:w="1096" w:type="dxa"/>
          </w:tcPr>
          <w:p w:rsidR="003B1D76" w:rsidRPr="00775136" w:rsidRDefault="003B1D76" w:rsidP="00775136">
            <w:pPr>
              <w:jc w:val="both"/>
              <w:rPr>
                <w:sz w:val="16"/>
                <w:szCs w:val="16"/>
              </w:rPr>
            </w:pPr>
            <w:r w:rsidRPr="00775136">
              <w:rPr>
                <w:sz w:val="16"/>
                <w:szCs w:val="16"/>
              </w:rPr>
              <w:t>175</w:t>
            </w:r>
          </w:p>
        </w:tc>
        <w:tc>
          <w:tcPr>
            <w:tcW w:w="1097" w:type="dxa"/>
          </w:tcPr>
          <w:p w:rsidR="003B1D76" w:rsidRPr="00775136" w:rsidRDefault="003B1D76" w:rsidP="00775136">
            <w:pPr>
              <w:jc w:val="both"/>
              <w:rPr>
                <w:sz w:val="16"/>
                <w:szCs w:val="16"/>
              </w:rPr>
            </w:pPr>
            <w:r w:rsidRPr="00775136">
              <w:rPr>
                <w:sz w:val="16"/>
                <w:szCs w:val="16"/>
              </w:rPr>
              <w:t>190-205</w:t>
            </w:r>
          </w:p>
        </w:tc>
        <w:tc>
          <w:tcPr>
            <w:tcW w:w="1097" w:type="dxa"/>
          </w:tcPr>
          <w:p w:rsidR="003B1D76" w:rsidRPr="00775136" w:rsidRDefault="003B1D76" w:rsidP="00775136">
            <w:pPr>
              <w:jc w:val="both"/>
              <w:rPr>
                <w:sz w:val="16"/>
                <w:szCs w:val="16"/>
              </w:rPr>
            </w:pPr>
            <w:r w:rsidRPr="00775136">
              <w:rPr>
                <w:sz w:val="16"/>
                <w:szCs w:val="16"/>
              </w:rPr>
              <w:t>220</w:t>
            </w:r>
          </w:p>
        </w:tc>
        <w:tc>
          <w:tcPr>
            <w:tcW w:w="1096" w:type="dxa"/>
          </w:tcPr>
          <w:p w:rsidR="003B1D76" w:rsidRPr="00775136" w:rsidRDefault="003B1D76" w:rsidP="00775136">
            <w:pPr>
              <w:jc w:val="both"/>
              <w:rPr>
                <w:sz w:val="16"/>
                <w:szCs w:val="16"/>
              </w:rPr>
            </w:pPr>
            <w:r w:rsidRPr="00775136">
              <w:rPr>
                <w:sz w:val="16"/>
                <w:szCs w:val="16"/>
              </w:rPr>
              <w:t>155</w:t>
            </w:r>
          </w:p>
        </w:tc>
        <w:tc>
          <w:tcPr>
            <w:tcW w:w="1097" w:type="dxa"/>
          </w:tcPr>
          <w:p w:rsidR="003B1D76" w:rsidRPr="00775136" w:rsidRDefault="003B1D76" w:rsidP="00775136">
            <w:pPr>
              <w:jc w:val="both"/>
              <w:rPr>
                <w:sz w:val="16"/>
                <w:szCs w:val="16"/>
              </w:rPr>
            </w:pPr>
            <w:r w:rsidRPr="00775136">
              <w:rPr>
                <w:sz w:val="16"/>
                <w:szCs w:val="16"/>
              </w:rPr>
              <w:t>165-185</w:t>
            </w:r>
          </w:p>
        </w:tc>
        <w:tc>
          <w:tcPr>
            <w:tcW w:w="1098" w:type="dxa"/>
          </w:tcPr>
          <w:p w:rsidR="003B1D76" w:rsidRPr="00775136" w:rsidRDefault="003B1D76" w:rsidP="00775136">
            <w:pPr>
              <w:jc w:val="both"/>
              <w:rPr>
                <w:sz w:val="16"/>
                <w:szCs w:val="16"/>
              </w:rPr>
            </w:pPr>
            <w:r w:rsidRPr="00775136">
              <w:rPr>
                <w:sz w:val="16"/>
                <w:szCs w:val="16"/>
              </w:rPr>
              <w:t>205</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16</w:t>
            </w:r>
          </w:p>
        </w:tc>
        <w:tc>
          <w:tcPr>
            <w:tcW w:w="1096" w:type="dxa"/>
          </w:tcPr>
          <w:p w:rsidR="003B1D76" w:rsidRPr="00775136" w:rsidRDefault="003B1D76" w:rsidP="00775136">
            <w:pPr>
              <w:jc w:val="both"/>
              <w:rPr>
                <w:sz w:val="16"/>
                <w:szCs w:val="16"/>
              </w:rPr>
            </w:pPr>
            <w:r w:rsidRPr="00775136">
              <w:rPr>
                <w:sz w:val="16"/>
                <w:szCs w:val="16"/>
              </w:rPr>
              <w:t>180 и ниже</w:t>
            </w:r>
          </w:p>
        </w:tc>
        <w:tc>
          <w:tcPr>
            <w:tcW w:w="1097" w:type="dxa"/>
          </w:tcPr>
          <w:p w:rsidR="003B1D76" w:rsidRPr="00775136" w:rsidRDefault="003B1D76" w:rsidP="00775136">
            <w:pPr>
              <w:jc w:val="both"/>
              <w:rPr>
                <w:sz w:val="16"/>
                <w:szCs w:val="16"/>
              </w:rPr>
            </w:pPr>
            <w:r w:rsidRPr="00775136">
              <w:rPr>
                <w:sz w:val="16"/>
                <w:szCs w:val="16"/>
              </w:rPr>
              <w:t>195-210</w:t>
            </w:r>
          </w:p>
        </w:tc>
        <w:tc>
          <w:tcPr>
            <w:tcW w:w="1097" w:type="dxa"/>
          </w:tcPr>
          <w:p w:rsidR="003B1D76" w:rsidRPr="00775136" w:rsidRDefault="003B1D76" w:rsidP="00775136">
            <w:pPr>
              <w:jc w:val="both"/>
              <w:rPr>
                <w:sz w:val="16"/>
                <w:szCs w:val="16"/>
              </w:rPr>
            </w:pPr>
            <w:r w:rsidRPr="00775136">
              <w:rPr>
                <w:sz w:val="16"/>
                <w:szCs w:val="16"/>
              </w:rPr>
              <w:t>230 и выше</w:t>
            </w:r>
          </w:p>
        </w:tc>
        <w:tc>
          <w:tcPr>
            <w:tcW w:w="1096" w:type="dxa"/>
          </w:tcPr>
          <w:p w:rsidR="003B1D76" w:rsidRPr="00775136" w:rsidRDefault="003B1D76" w:rsidP="00775136">
            <w:pPr>
              <w:jc w:val="both"/>
              <w:rPr>
                <w:sz w:val="16"/>
                <w:szCs w:val="16"/>
              </w:rPr>
            </w:pPr>
            <w:r w:rsidRPr="00775136">
              <w:rPr>
                <w:sz w:val="16"/>
                <w:szCs w:val="16"/>
              </w:rPr>
              <w:t>160 и ниже</w:t>
            </w:r>
          </w:p>
        </w:tc>
        <w:tc>
          <w:tcPr>
            <w:tcW w:w="1097" w:type="dxa"/>
          </w:tcPr>
          <w:p w:rsidR="003B1D76" w:rsidRPr="00775136" w:rsidRDefault="003B1D76" w:rsidP="00775136">
            <w:pPr>
              <w:jc w:val="both"/>
              <w:rPr>
                <w:sz w:val="16"/>
                <w:szCs w:val="16"/>
              </w:rPr>
            </w:pPr>
            <w:r w:rsidRPr="00775136">
              <w:rPr>
                <w:sz w:val="16"/>
                <w:szCs w:val="16"/>
              </w:rPr>
              <w:t>170-190</w:t>
            </w:r>
          </w:p>
        </w:tc>
        <w:tc>
          <w:tcPr>
            <w:tcW w:w="1098" w:type="dxa"/>
          </w:tcPr>
          <w:p w:rsidR="003B1D76" w:rsidRPr="00775136" w:rsidRDefault="003B1D76" w:rsidP="00775136">
            <w:pPr>
              <w:jc w:val="both"/>
              <w:rPr>
                <w:sz w:val="16"/>
                <w:szCs w:val="16"/>
              </w:rPr>
            </w:pPr>
            <w:r w:rsidRPr="00775136">
              <w:rPr>
                <w:sz w:val="16"/>
                <w:szCs w:val="16"/>
              </w:rPr>
              <w:t>210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17 и свыше</w:t>
            </w:r>
          </w:p>
        </w:tc>
        <w:tc>
          <w:tcPr>
            <w:tcW w:w="1096" w:type="dxa"/>
          </w:tcPr>
          <w:p w:rsidR="003B1D76" w:rsidRPr="00775136" w:rsidRDefault="003B1D76" w:rsidP="00775136">
            <w:pPr>
              <w:jc w:val="both"/>
              <w:rPr>
                <w:sz w:val="16"/>
                <w:szCs w:val="16"/>
              </w:rPr>
            </w:pPr>
            <w:r w:rsidRPr="00775136">
              <w:rPr>
                <w:sz w:val="16"/>
                <w:szCs w:val="16"/>
              </w:rPr>
              <w:t>190</w:t>
            </w:r>
          </w:p>
        </w:tc>
        <w:tc>
          <w:tcPr>
            <w:tcW w:w="1097" w:type="dxa"/>
          </w:tcPr>
          <w:p w:rsidR="003B1D76" w:rsidRPr="00775136" w:rsidRDefault="003B1D76" w:rsidP="00775136">
            <w:pPr>
              <w:jc w:val="both"/>
              <w:rPr>
                <w:sz w:val="16"/>
                <w:szCs w:val="16"/>
              </w:rPr>
            </w:pPr>
            <w:r w:rsidRPr="00775136">
              <w:rPr>
                <w:sz w:val="16"/>
                <w:szCs w:val="16"/>
              </w:rPr>
              <w:t>205-220</w:t>
            </w:r>
          </w:p>
        </w:tc>
        <w:tc>
          <w:tcPr>
            <w:tcW w:w="1097" w:type="dxa"/>
          </w:tcPr>
          <w:p w:rsidR="003B1D76" w:rsidRPr="00775136" w:rsidRDefault="003B1D76" w:rsidP="00775136">
            <w:pPr>
              <w:jc w:val="both"/>
              <w:rPr>
                <w:sz w:val="16"/>
                <w:szCs w:val="16"/>
              </w:rPr>
            </w:pPr>
            <w:r w:rsidRPr="00775136">
              <w:rPr>
                <w:sz w:val="16"/>
                <w:szCs w:val="16"/>
              </w:rPr>
              <w:t>240</w:t>
            </w:r>
          </w:p>
        </w:tc>
        <w:tc>
          <w:tcPr>
            <w:tcW w:w="1096" w:type="dxa"/>
          </w:tcPr>
          <w:p w:rsidR="003B1D76" w:rsidRPr="00775136" w:rsidRDefault="003B1D76" w:rsidP="00775136">
            <w:pPr>
              <w:jc w:val="both"/>
              <w:rPr>
                <w:sz w:val="16"/>
                <w:szCs w:val="16"/>
              </w:rPr>
            </w:pPr>
            <w:r w:rsidRPr="00775136">
              <w:rPr>
                <w:sz w:val="16"/>
                <w:szCs w:val="16"/>
              </w:rPr>
              <w:t>160</w:t>
            </w:r>
          </w:p>
        </w:tc>
        <w:tc>
          <w:tcPr>
            <w:tcW w:w="1097" w:type="dxa"/>
          </w:tcPr>
          <w:p w:rsidR="003B1D76" w:rsidRPr="00775136" w:rsidRDefault="003B1D76" w:rsidP="00775136">
            <w:pPr>
              <w:jc w:val="both"/>
              <w:rPr>
                <w:sz w:val="16"/>
                <w:szCs w:val="16"/>
              </w:rPr>
            </w:pPr>
            <w:r w:rsidRPr="00775136">
              <w:rPr>
                <w:sz w:val="16"/>
                <w:szCs w:val="16"/>
              </w:rPr>
              <w:t>170-190</w:t>
            </w:r>
          </w:p>
        </w:tc>
        <w:tc>
          <w:tcPr>
            <w:tcW w:w="1098" w:type="dxa"/>
          </w:tcPr>
          <w:p w:rsidR="003B1D76" w:rsidRPr="00775136" w:rsidRDefault="003B1D76" w:rsidP="00775136">
            <w:pPr>
              <w:jc w:val="both"/>
              <w:rPr>
                <w:sz w:val="16"/>
                <w:szCs w:val="16"/>
              </w:rPr>
            </w:pPr>
            <w:r w:rsidRPr="00775136">
              <w:rPr>
                <w:sz w:val="16"/>
                <w:szCs w:val="16"/>
              </w:rPr>
              <w:t>210</w:t>
            </w:r>
          </w:p>
        </w:tc>
      </w:tr>
      <w:tr w:rsidR="003B1D76" w:rsidTr="009551D0">
        <w:tc>
          <w:tcPr>
            <w:tcW w:w="648" w:type="dxa"/>
            <w:vMerge w:val="restart"/>
          </w:tcPr>
          <w:p w:rsidR="003B1D76" w:rsidRPr="00775136" w:rsidRDefault="003B1D76" w:rsidP="00775136">
            <w:pPr>
              <w:jc w:val="both"/>
              <w:rPr>
                <w:sz w:val="16"/>
                <w:szCs w:val="16"/>
              </w:rPr>
            </w:pPr>
            <w:r>
              <w:rPr>
                <w:sz w:val="16"/>
                <w:szCs w:val="16"/>
              </w:rPr>
              <w:t>4</w:t>
            </w:r>
          </w:p>
        </w:tc>
        <w:tc>
          <w:tcPr>
            <w:tcW w:w="1488" w:type="dxa"/>
            <w:vMerge w:val="restart"/>
          </w:tcPr>
          <w:p w:rsidR="003B1D76" w:rsidRPr="00775136" w:rsidRDefault="003B1D76" w:rsidP="00775136">
            <w:pPr>
              <w:jc w:val="both"/>
              <w:rPr>
                <w:sz w:val="16"/>
                <w:szCs w:val="16"/>
              </w:rPr>
            </w:pPr>
            <w:r w:rsidRPr="00775136">
              <w:rPr>
                <w:sz w:val="16"/>
                <w:szCs w:val="16"/>
              </w:rPr>
              <w:t>Выносливость</w:t>
            </w:r>
          </w:p>
        </w:tc>
        <w:tc>
          <w:tcPr>
            <w:tcW w:w="1392" w:type="dxa"/>
            <w:vMerge w:val="restart"/>
          </w:tcPr>
          <w:p w:rsidR="003B1D76" w:rsidRPr="00775136" w:rsidRDefault="003B1D76" w:rsidP="00775136">
            <w:pPr>
              <w:jc w:val="both"/>
              <w:rPr>
                <w:sz w:val="16"/>
                <w:szCs w:val="16"/>
              </w:rPr>
            </w:pPr>
            <w:r w:rsidRPr="00775136">
              <w:rPr>
                <w:sz w:val="16"/>
                <w:szCs w:val="16"/>
              </w:rPr>
              <w:t>6-минутный бег, м</w:t>
            </w:r>
          </w:p>
        </w:tc>
        <w:tc>
          <w:tcPr>
            <w:tcW w:w="1097" w:type="dxa"/>
          </w:tcPr>
          <w:p w:rsidR="003B1D76" w:rsidRPr="00775136" w:rsidRDefault="003B1D76" w:rsidP="00775136">
            <w:pPr>
              <w:jc w:val="both"/>
              <w:rPr>
                <w:sz w:val="16"/>
                <w:szCs w:val="16"/>
              </w:rPr>
            </w:pPr>
            <w:r w:rsidRPr="00775136">
              <w:rPr>
                <w:sz w:val="16"/>
                <w:szCs w:val="16"/>
              </w:rPr>
              <w:t>7</w:t>
            </w:r>
          </w:p>
        </w:tc>
        <w:tc>
          <w:tcPr>
            <w:tcW w:w="1096" w:type="dxa"/>
          </w:tcPr>
          <w:p w:rsidR="003B1D76" w:rsidRPr="00775136" w:rsidRDefault="003B1D76" w:rsidP="00775136">
            <w:pPr>
              <w:jc w:val="both"/>
              <w:rPr>
                <w:sz w:val="16"/>
                <w:szCs w:val="16"/>
              </w:rPr>
            </w:pPr>
            <w:r w:rsidRPr="00775136">
              <w:rPr>
                <w:sz w:val="16"/>
                <w:szCs w:val="16"/>
              </w:rPr>
              <w:t>700 и менее</w:t>
            </w:r>
          </w:p>
        </w:tc>
        <w:tc>
          <w:tcPr>
            <w:tcW w:w="1097" w:type="dxa"/>
          </w:tcPr>
          <w:p w:rsidR="003B1D76" w:rsidRPr="00775136" w:rsidRDefault="003B1D76" w:rsidP="00775136">
            <w:pPr>
              <w:jc w:val="both"/>
              <w:rPr>
                <w:sz w:val="16"/>
                <w:szCs w:val="16"/>
              </w:rPr>
            </w:pPr>
            <w:r w:rsidRPr="00775136">
              <w:rPr>
                <w:sz w:val="16"/>
                <w:szCs w:val="16"/>
              </w:rPr>
              <w:t>750-900</w:t>
            </w:r>
          </w:p>
        </w:tc>
        <w:tc>
          <w:tcPr>
            <w:tcW w:w="1097" w:type="dxa"/>
          </w:tcPr>
          <w:p w:rsidR="003B1D76" w:rsidRPr="00775136" w:rsidRDefault="003B1D76" w:rsidP="00775136">
            <w:pPr>
              <w:jc w:val="both"/>
              <w:rPr>
                <w:sz w:val="16"/>
                <w:szCs w:val="16"/>
              </w:rPr>
            </w:pPr>
            <w:r w:rsidRPr="00775136">
              <w:rPr>
                <w:sz w:val="16"/>
                <w:szCs w:val="16"/>
              </w:rPr>
              <w:t>1100 и выше</w:t>
            </w:r>
          </w:p>
        </w:tc>
        <w:tc>
          <w:tcPr>
            <w:tcW w:w="1096" w:type="dxa"/>
          </w:tcPr>
          <w:p w:rsidR="003B1D76" w:rsidRPr="00775136" w:rsidRDefault="003B1D76" w:rsidP="00775136">
            <w:pPr>
              <w:jc w:val="both"/>
              <w:rPr>
                <w:sz w:val="16"/>
                <w:szCs w:val="16"/>
              </w:rPr>
            </w:pPr>
            <w:r w:rsidRPr="00775136">
              <w:rPr>
                <w:sz w:val="16"/>
                <w:szCs w:val="16"/>
              </w:rPr>
              <w:t>500 и менее</w:t>
            </w:r>
          </w:p>
        </w:tc>
        <w:tc>
          <w:tcPr>
            <w:tcW w:w="1097" w:type="dxa"/>
          </w:tcPr>
          <w:p w:rsidR="003B1D76" w:rsidRPr="00775136" w:rsidRDefault="003B1D76" w:rsidP="00775136">
            <w:pPr>
              <w:jc w:val="both"/>
              <w:rPr>
                <w:sz w:val="16"/>
                <w:szCs w:val="16"/>
              </w:rPr>
            </w:pPr>
            <w:r>
              <w:rPr>
                <w:sz w:val="16"/>
                <w:szCs w:val="16"/>
              </w:rPr>
              <w:t>600-800</w:t>
            </w:r>
          </w:p>
        </w:tc>
        <w:tc>
          <w:tcPr>
            <w:tcW w:w="1098" w:type="dxa"/>
          </w:tcPr>
          <w:p w:rsidR="003B1D76" w:rsidRPr="00775136" w:rsidRDefault="003B1D76" w:rsidP="00775136">
            <w:pPr>
              <w:jc w:val="both"/>
              <w:rPr>
                <w:sz w:val="16"/>
                <w:szCs w:val="16"/>
              </w:rPr>
            </w:pPr>
            <w:r>
              <w:rPr>
                <w:sz w:val="16"/>
                <w:szCs w:val="16"/>
              </w:rPr>
              <w:t>900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8</w:t>
            </w:r>
          </w:p>
        </w:tc>
        <w:tc>
          <w:tcPr>
            <w:tcW w:w="1096" w:type="dxa"/>
          </w:tcPr>
          <w:p w:rsidR="003B1D76" w:rsidRPr="00775136" w:rsidRDefault="003B1D76" w:rsidP="00775136">
            <w:pPr>
              <w:jc w:val="both"/>
              <w:rPr>
                <w:sz w:val="16"/>
                <w:szCs w:val="16"/>
              </w:rPr>
            </w:pPr>
            <w:r w:rsidRPr="00775136">
              <w:rPr>
                <w:sz w:val="16"/>
                <w:szCs w:val="16"/>
              </w:rPr>
              <w:t>750</w:t>
            </w:r>
          </w:p>
        </w:tc>
        <w:tc>
          <w:tcPr>
            <w:tcW w:w="1097" w:type="dxa"/>
          </w:tcPr>
          <w:p w:rsidR="003B1D76" w:rsidRPr="00775136" w:rsidRDefault="003B1D76" w:rsidP="00775136">
            <w:pPr>
              <w:jc w:val="both"/>
              <w:rPr>
                <w:sz w:val="16"/>
                <w:szCs w:val="16"/>
              </w:rPr>
            </w:pPr>
            <w:r w:rsidRPr="00775136">
              <w:rPr>
                <w:sz w:val="16"/>
                <w:szCs w:val="16"/>
              </w:rPr>
              <w:t>800-950</w:t>
            </w:r>
          </w:p>
        </w:tc>
        <w:tc>
          <w:tcPr>
            <w:tcW w:w="1097" w:type="dxa"/>
          </w:tcPr>
          <w:p w:rsidR="003B1D76" w:rsidRPr="00775136" w:rsidRDefault="003B1D76" w:rsidP="00775136">
            <w:pPr>
              <w:jc w:val="both"/>
              <w:rPr>
                <w:sz w:val="16"/>
                <w:szCs w:val="16"/>
              </w:rPr>
            </w:pPr>
            <w:r w:rsidRPr="00775136">
              <w:rPr>
                <w:sz w:val="16"/>
                <w:szCs w:val="16"/>
              </w:rPr>
              <w:t>1150 и выше</w:t>
            </w:r>
          </w:p>
        </w:tc>
        <w:tc>
          <w:tcPr>
            <w:tcW w:w="1096" w:type="dxa"/>
          </w:tcPr>
          <w:p w:rsidR="003B1D76" w:rsidRPr="00775136" w:rsidRDefault="003B1D76" w:rsidP="00775136">
            <w:pPr>
              <w:jc w:val="both"/>
              <w:rPr>
                <w:sz w:val="16"/>
                <w:szCs w:val="16"/>
              </w:rPr>
            </w:pPr>
            <w:r w:rsidRPr="00775136">
              <w:rPr>
                <w:sz w:val="16"/>
                <w:szCs w:val="16"/>
              </w:rPr>
              <w:t>550 и менее</w:t>
            </w:r>
          </w:p>
        </w:tc>
        <w:tc>
          <w:tcPr>
            <w:tcW w:w="1097" w:type="dxa"/>
          </w:tcPr>
          <w:p w:rsidR="003B1D76" w:rsidRPr="00775136" w:rsidRDefault="003B1D76" w:rsidP="00775136">
            <w:pPr>
              <w:jc w:val="both"/>
              <w:rPr>
                <w:sz w:val="16"/>
                <w:szCs w:val="16"/>
              </w:rPr>
            </w:pPr>
            <w:r>
              <w:rPr>
                <w:sz w:val="16"/>
                <w:szCs w:val="16"/>
              </w:rPr>
              <w:t>650-850</w:t>
            </w:r>
          </w:p>
        </w:tc>
        <w:tc>
          <w:tcPr>
            <w:tcW w:w="1098" w:type="dxa"/>
          </w:tcPr>
          <w:p w:rsidR="003B1D76" w:rsidRPr="00775136" w:rsidRDefault="003B1D76" w:rsidP="00775136">
            <w:pPr>
              <w:jc w:val="both"/>
              <w:rPr>
                <w:sz w:val="16"/>
                <w:szCs w:val="16"/>
              </w:rPr>
            </w:pPr>
            <w:r>
              <w:rPr>
                <w:sz w:val="16"/>
                <w:szCs w:val="16"/>
              </w:rPr>
              <w:t>950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9</w:t>
            </w:r>
          </w:p>
        </w:tc>
        <w:tc>
          <w:tcPr>
            <w:tcW w:w="1096" w:type="dxa"/>
          </w:tcPr>
          <w:p w:rsidR="003B1D76" w:rsidRPr="00775136" w:rsidRDefault="003B1D76" w:rsidP="00775136">
            <w:pPr>
              <w:jc w:val="both"/>
              <w:rPr>
                <w:sz w:val="16"/>
                <w:szCs w:val="16"/>
              </w:rPr>
            </w:pPr>
            <w:r w:rsidRPr="00775136">
              <w:rPr>
                <w:sz w:val="16"/>
                <w:szCs w:val="16"/>
              </w:rPr>
              <w:t>800</w:t>
            </w:r>
          </w:p>
        </w:tc>
        <w:tc>
          <w:tcPr>
            <w:tcW w:w="1097" w:type="dxa"/>
          </w:tcPr>
          <w:p w:rsidR="003B1D76" w:rsidRPr="00775136" w:rsidRDefault="003B1D76" w:rsidP="00775136">
            <w:pPr>
              <w:jc w:val="both"/>
              <w:rPr>
                <w:sz w:val="16"/>
                <w:szCs w:val="16"/>
              </w:rPr>
            </w:pPr>
            <w:r w:rsidRPr="00775136">
              <w:rPr>
                <w:sz w:val="16"/>
                <w:szCs w:val="16"/>
              </w:rPr>
              <w:t>850-1000</w:t>
            </w:r>
          </w:p>
        </w:tc>
        <w:tc>
          <w:tcPr>
            <w:tcW w:w="1097" w:type="dxa"/>
          </w:tcPr>
          <w:p w:rsidR="003B1D76" w:rsidRPr="00775136" w:rsidRDefault="003B1D76" w:rsidP="00775136">
            <w:pPr>
              <w:jc w:val="both"/>
              <w:rPr>
                <w:sz w:val="16"/>
                <w:szCs w:val="16"/>
              </w:rPr>
            </w:pPr>
            <w:r w:rsidRPr="00775136">
              <w:rPr>
                <w:sz w:val="16"/>
                <w:szCs w:val="16"/>
              </w:rPr>
              <w:t>1200 и выше</w:t>
            </w:r>
          </w:p>
        </w:tc>
        <w:tc>
          <w:tcPr>
            <w:tcW w:w="1096" w:type="dxa"/>
          </w:tcPr>
          <w:p w:rsidR="003B1D76" w:rsidRPr="00775136" w:rsidRDefault="003B1D76" w:rsidP="00775136">
            <w:pPr>
              <w:jc w:val="both"/>
              <w:rPr>
                <w:sz w:val="16"/>
                <w:szCs w:val="16"/>
              </w:rPr>
            </w:pPr>
            <w:r w:rsidRPr="00775136">
              <w:rPr>
                <w:sz w:val="16"/>
                <w:szCs w:val="16"/>
              </w:rPr>
              <w:t>600 и менее</w:t>
            </w:r>
          </w:p>
        </w:tc>
        <w:tc>
          <w:tcPr>
            <w:tcW w:w="1097" w:type="dxa"/>
          </w:tcPr>
          <w:p w:rsidR="003B1D76" w:rsidRPr="00775136" w:rsidRDefault="003B1D76" w:rsidP="00775136">
            <w:pPr>
              <w:jc w:val="both"/>
              <w:rPr>
                <w:sz w:val="16"/>
                <w:szCs w:val="16"/>
              </w:rPr>
            </w:pPr>
            <w:r>
              <w:rPr>
                <w:sz w:val="16"/>
                <w:szCs w:val="16"/>
              </w:rPr>
              <w:t>700-900</w:t>
            </w:r>
          </w:p>
        </w:tc>
        <w:tc>
          <w:tcPr>
            <w:tcW w:w="1098" w:type="dxa"/>
          </w:tcPr>
          <w:p w:rsidR="003B1D76" w:rsidRPr="00775136" w:rsidRDefault="003B1D76" w:rsidP="00775136">
            <w:pPr>
              <w:jc w:val="both"/>
              <w:rPr>
                <w:sz w:val="16"/>
                <w:szCs w:val="16"/>
              </w:rPr>
            </w:pPr>
            <w:r>
              <w:rPr>
                <w:sz w:val="16"/>
                <w:szCs w:val="16"/>
              </w:rPr>
              <w:t>1000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10</w:t>
            </w:r>
          </w:p>
        </w:tc>
        <w:tc>
          <w:tcPr>
            <w:tcW w:w="1096" w:type="dxa"/>
          </w:tcPr>
          <w:p w:rsidR="003B1D76" w:rsidRPr="00775136" w:rsidRDefault="003B1D76" w:rsidP="00775136">
            <w:pPr>
              <w:jc w:val="both"/>
              <w:rPr>
                <w:sz w:val="16"/>
                <w:szCs w:val="16"/>
              </w:rPr>
            </w:pPr>
            <w:r w:rsidRPr="00775136">
              <w:rPr>
                <w:sz w:val="16"/>
                <w:szCs w:val="16"/>
              </w:rPr>
              <w:t>850</w:t>
            </w:r>
          </w:p>
        </w:tc>
        <w:tc>
          <w:tcPr>
            <w:tcW w:w="1097" w:type="dxa"/>
          </w:tcPr>
          <w:p w:rsidR="003B1D76" w:rsidRPr="00775136" w:rsidRDefault="003B1D76" w:rsidP="00775136">
            <w:pPr>
              <w:jc w:val="both"/>
              <w:rPr>
                <w:sz w:val="16"/>
                <w:szCs w:val="16"/>
              </w:rPr>
            </w:pPr>
            <w:r w:rsidRPr="00775136">
              <w:rPr>
                <w:sz w:val="16"/>
                <w:szCs w:val="16"/>
              </w:rPr>
              <w:t>900-1050</w:t>
            </w:r>
          </w:p>
        </w:tc>
        <w:tc>
          <w:tcPr>
            <w:tcW w:w="1097" w:type="dxa"/>
          </w:tcPr>
          <w:p w:rsidR="003B1D76" w:rsidRPr="00775136" w:rsidRDefault="003B1D76" w:rsidP="00775136">
            <w:pPr>
              <w:jc w:val="both"/>
              <w:rPr>
                <w:sz w:val="16"/>
                <w:szCs w:val="16"/>
              </w:rPr>
            </w:pPr>
            <w:r w:rsidRPr="00775136">
              <w:rPr>
                <w:sz w:val="16"/>
                <w:szCs w:val="16"/>
              </w:rPr>
              <w:t xml:space="preserve">1250 и выше </w:t>
            </w:r>
          </w:p>
        </w:tc>
        <w:tc>
          <w:tcPr>
            <w:tcW w:w="1096" w:type="dxa"/>
          </w:tcPr>
          <w:p w:rsidR="003B1D76" w:rsidRPr="00775136" w:rsidRDefault="003B1D76" w:rsidP="00775136">
            <w:pPr>
              <w:jc w:val="both"/>
              <w:rPr>
                <w:sz w:val="16"/>
                <w:szCs w:val="16"/>
              </w:rPr>
            </w:pPr>
            <w:r w:rsidRPr="00775136">
              <w:rPr>
                <w:sz w:val="16"/>
                <w:szCs w:val="16"/>
              </w:rPr>
              <w:t>650 и менее</w:t>
            </w:r>
          </w:p>
        </w:tc>
        <w:tc>
          <w:tcPr>
            <w:tcW w:w="1097" w:type="dxa"/>
          </w:tcPr>
          <w:p w:rsidR="003B1D76" w:rsidRPr="00775136" w:rsidRDefault="003B1D76" w:rsidP="00775136">
            <w:pPr>
              <w:jc w:val="both"/>
              <w:rPr>
                <w:sz w:val="16"/>
                <w:szCs w:val="16"/>
              </w:rPr>
            </w:pPr>
            <w:r>
              <w:rPr>
                <w:sz w:val="16"/>
                <w:szCs w:val="16"/>
              </w:rPr>
              <w:t>750-950</w:t>
            </w:r>
          </w:p>
        </w:tc>
        <w:tc>
          <w:tcPr>
            <w:tcW w:w="1098" w:type="dxa"/>
          </w:tcPr>
          <w:p w:rsidR="003B1D76" w:rsidRPr="00775136" w:rsidRDefault="003B1D76" w:rsidP="00775136">
            <w:pPr>
              <w:jc w:val="both"/>
              <w:rPr>
                <w:sz w:val="16"/>
                <w:szCs w:val="16"/>
              </w:rPr>
            </w:pPr>
            <w:r>
              <w:rPr>
                <w:sz w:val="16"/>
                <w:szCs w:val="16"/>
              </w:rPr>
              <w:t xml:space="preserve">1050 и выше </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11</w:t>
            </w:r>
          </w:p>
        </w:tc>
        <w:tc>
          <w:tcPr>
            <w:tcW w:w="1096" w:type="dxa"/>
          </w:tcPr>
          <w:p w:rsidR="003B1D76" w:rsidRPr="00775136" w:rsidRDefault="003B1D76" w:rsidP="00775136">
            <w:pPr>
              <w:jc w:val="both"/>
              <w:rPr>
                <w:sz w:val="16"/>
                <w:szCs w:val="16"/>
              </w:rPr>
            </w:pPr>
            <w:r w:rsidRPr="00775136">
              <w:rPr>
                <w:sz w:val="16"/>
                <w:szCs w:val="16"/>
              </w:rPr>
              <w:t>900 и ниже</w:t>
            </w:r>
          </w:p>
        </w:tc>
        <w:tc>
          <w:tcPr>
            <w:tcW w:w="1097" w:type="dxa"/>
          </w:tcPr>
          <w:p w:rsidR="003B1D76" w:rsidRPr="00775136" w:rsidRDefault="003B1D76" w:rsidP="00775136">
            <w:pPr>
              <w:jc w:val="both"/>
              <w:rPr>
                <w:sz w:val="16"/>
                <w:szCs w:val="16"/>
              </w:rPr>
            </w:pPr>
            <w:r w:rsidRPr="00775136">
              <w:rPr>
                <w:sz w:val="16"/>
                <w:szCs w:val="16"/>
              </w:rPr>
              <w:t>1000-1100</w:t>
            </w:r>
          </w:p>
        </w:tc>
        <w:tc>
          <w:tcPr>
            <w:tcW w:w="1097" w:type="dxa"/>
          </w:tcPr>
          <w:p w:rsidR="003B1D76" w:rsidRPr="00775136" w:rsidRDefault="003B1D76" w:rsidP="00775136">
            <w:pPr>
              <w:jc w:val="both"/>
              <w:rPr>
                <w:sz w:val="16"/>
                <w:szCs w:val="16"/>
              </w:rPr>
            </w:pPr>
            <w:r w:rsidRPr="00775136">
              <w:rPr>
                <w:sz w:val="16"/>
                <w:szCs w:val="16"/>
              </w:rPr>
              <w:t>1300 и выше</w:t>
            </w:r>
          </w:p>
        </w:tc>
        <w:tc>
          <w:tcPr>
            <w:tcW w:w="1096" w:type="dxa"/>
          </w:tcPr>
          <w:p w:rsidR="003B1D76" w:rsidRPr="00775136" w:rsidRDefault="003B1D76" w:rsidP="00775136">
            <w:pPr>
              <w:jc w:val="both"/>
              <w:rPr>
                <w:sz w:val="16"/>
                <w:szCs w:val="16"/>
              </w:rPr>
            </w:pPr>
            <w:r w:rsidRPr="00775136">
              <w:rPr>
                <w:sz w:val="16"/>
                <w:szCs w:val="16"/>
              </w:rPr>
              <w:t>700 и ниже</w:t>
            </w:r>
          </w:p>
        </w:tc>
        <w:tc>
          <w:tcPr>
            <w:tcW w:w="1097" w:type="dxa"/>
          </w:tcPr>
          <w:p w:rsidR="003B1D76" w:rsidRPr="00775136" w:rsidRDefault="003B1D76" w:rsidP="00775136">
            <w:pPr>
              <w:jc w:val="both"/>
              <w:rPr>
                <w:sz w:val="16"/>
                <w:szCs w:val="16"/>
              </w:rPr>
            </w:pPr>
            <w:r>
              <w:rPr>
                <w:sz w:val="16"/>
                <w:szCs w:val="16"/>
              </w:rPr>
              <w:t xml:space="preserve">850-1000 </w:t>
            </w:r>
          </w:p>
        </w:tc>
        <w:tc>
          <w:tcPr>
            <w:tcW w:w="1098" w:type="dxa"/>
          </w:tcPr>
          <w:p w:rsidR="003B1D76" w:rsidRPr="00775136" w:rsidRDefault="003B1D76" w:rsidP="00775136">
            <w:pPr>
              <w:jc w:val="both"/>
              <w:rPr>
                <w:sz w:val="16"/>
                <w:szCs w:val="16"/>
              </w:rPr>
            </w:pPr>
            <w:r>
              <w:rPr>
                <w:sz w:val="16"/>
                <w:szCs w:val="16"/>
              </w:rPr>
              <w:t>1100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12</w:t>
            </w:r>
          </w:p>
        </w:tc>
        <w:tc>
          <w:tcPr>
            <w:tcW w:w="1096" w:type="dxa"/>
          </w:tcPr>
          <w:p w:rsidR="003B1D76" w:rsidRPr="00775136" w:rsidRDefault="003B1D76" w:rsidP="00775136">
            <w:pPr>
              <w:jc w:val="both"/>
              <w:rPr>
                <w:sz w:val="16"/>
                <w:szCs w:val="16"/>
              </w:rPr>
            </w:pPr>
            <w:r w:rsidRPr="00775136">
              <w:rPr>
                <w:sz w:val="16"/>
                <w:szCs w:val="16"/>
              </w:rPr>
              <w:t>950</w:t>
            </w:r>
          </w:p>
        </w:tc>
        <w:tc>
          <w:tcPr>
            <w:tcW w:w="1097" w:type="dxa"/>
          </w:tcPr>
          <w:p w:rsidR="003B1D76" w:rsidRPr="00775136" w:rsidRDefault="003B1D76" w:rsidP="00775136">
            <w:pPr>
              <w:jc w:val="both"/>
              <w:rPr>
                <w:sz w:val="16"/>
                <w:szCs w:val="16"/>
              </w:rPr>
            </w:pPr>
            <w:r w:rsidRPr="00775136">
              <w:rPr>
                <w:sz w:val="16"/>
                <w:szCs w:val="16"/>
              </w:rPr>
              <w:t>1100-1200</w:t>
            </w:r>
          </w:p>
        </w:tc>
        <w:tc>
          <w:tcPr>
            <w:tcW w:w="1097" w:type="dxa"/>
          </w:tcPr>
          <w:p w:rsidR="003B1D76" w:rsidRPr="00775136" w:rsidRDefault="003B1D76" w:rsidP="00775136">
            <w:pPr>
              <w:jc w:val="both"/>
              <w:rPr>
                <w:sz w:val="16"/>
                <w:szCs w:val="16"/>
              </w:rPr>
            </w:pPr>
            <w:r w:rsidRPr="00775136">
              <w:rPr>
                <w:sz w:val="16"/>
                <w:szCs w:val="16"/>
              </w:rPr>
              <w:t>1350</w:t>
            </w:r>
          </w:p>
        </w:tc>
        <w:tc>
          <w:tcPr>
            <w:tcW w:w="1096" w:type="dxa"/>
          </w:tcPr>
          <w:p w:rsidR="003B1D76" w:rsidRPr="00775136" w:rsidRDefault="003B1D76" w:rsidP="00775136">
            <w:pPr>
              <w:jc w:val="both"/>
              <w:rPr>
                <w:sz w:val="16"/>
                <w:szCs w:val="16"/>
              </w:rPr>
            </w:pPr>
            <w:r w:rsidRPr="00775136">
              <w:rPr>
                <w:sz w:val="16"/>
                <w:szCs w:val="16"/>
              </w:rPr>
              <w:t>750</w:t>
            </w:r>
          </w:p>
        </w:tc>
        <w:tc>
          <w:tcPr>
            <w:tcW w:w="1097" w:type="dxa"/>
          </w:tcPr>
          <w:p w:rsidR="003B1D76" w:rsidRPr="00775136" w:rsidRDefault="003B1D76" w:rsidP="00775136">
            <w:pPr>
              <w:jc w:val="both"/>
              <w:rPr>
                <w:sz w:val="16"/>
                <w:szCs w:val="16"/>
              </w:rPr>
            </w:pPr>
            <w:r>
              <w:rPr>
                <w:sz w:val="16"/>
                <w:szCs w:val="16"/>
              </w:rPr>
              <w:t>900-1050</w:t>
            </w:r>
          </w:p>
        </w:tc>
        <w:tc>
          <w:tcPr>
            <w:tcW w:w="1098" w:type="dxa"/>
          </w:tcPr>
          <w:p w:rsidR="003B1D76" w:rsidRPr="00775136" w:rsidRDefault="003B1D76" w:rsidP="00775136">
            <w:pPr>
              <w:jc w:val="both"/>
              <w:rPr>
                <w:sz w:val="16"/>
                <w:szCs w:val="16"/>
              </w:rPr>
            </w:pPr>
            <w:r>
              <w:rPr>
                <w:sz w:val="16"/>
                <w:szCs w:val="16"/>
              </w:rPr>
              <w:t>1150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13</w:t>
            </w:r>
          </w:p>
        </w:tc>
        <w:tc>
          <w:tcPr>
            <w:tcW w:w="1096" w:type="dxa"/>
          </w:tcPr>
          <w:p w:rsidR="003B1D76" w:rsidRPr="00775136" w:rsidRDefault="003B1D76" w:rsidP="00775136">
            <w:pPr>
              <w:jc w:val="both"/>
              <w:rPr>
                <w:sz w:val="16"/>
                <w:szCs w:val="16"/>
              </w:rPr>
            </w:pPr>
            <w:r w:rsidRPr="00775136">
              <w:rPr>
                <w:sz w:val="16"/>
                <w:szCs w:val="16"/>
              </w:rPr>
              <w:t>1000</w:t>
            </w:r>
          </w:p>
        </w:tc>
        <w:tc>
          <w:tcPr>
            <w:tcW w:w="1097" w:type="dxa"/>
          </w:tcPr>
          <w:p w:rsidR="003B1D76" w:rsidRPr="00775136" w:rsidRDefault="003B1D76" w:rsidP="00775136">
            <w:pPr>
              <w:jc w:val="both"/>
              <w:rPr>
                <w:sz w:val="16"/>
                <w:szCs w:val="16"/>
              </w:rPr>
            </w:pPr>
            <w:r w:rsidRPr="00775136">
              <w:rPr>
                <w:sz w:val="16"/>
                <w:szCs w:val="16"/>
              </w:rPr>
              <w:t>1150-1250</w:t>
            </w:r>
          </w:p>
        </w:tc>
        <w:tc>
          <w:tcPr>
            <w:tcW w:w="1097" w:type="dxa"/>
          </w:tcPr>
          <w:p w:rsidR="003B1D76" w:rsidRPr="00775136" w:rsidRDefault="003B1D76" w:rsidP="00775136">
            <w:pPr>
              <w:jc w:val="both"/>
              <w:rPr>
                <w:sz w:val="16"/>
                <w:szCs w:val="16"/>
              </w:rPr>
            </w:pPr>
            <w:r w:rsidRPr="00775136">
              <w:rPr>
                <w:sz w:val="16"/>
                <w:szCs w:val="16"/>
              </w:rPr>
              <w:t>1400</w:t>
            </w:r>
          </w:p>
        </w:tc>
        <w:tc>
          <w:tcPr>
            <w:tcW w:w="1096" w:type="dxa"/>
          </w:tcPr>
          <w:p w:rsidR="003B1D76" w:rsidRPr="00775136" w:rsidRDefault="003B1D76" w:rsidP="00775136">
            <w:pPr>
              <w:jc w:val="both"/>
              <w:rPr>
                <w:sz w:val="16"/>
                <w:szCs w:val="16"/>
              </w:rPr>
            </w:pPr>
            <w:r w:rsidRPr="00775136">
              <w:rPr>
                <w:sz w:val="16"/>
                <w:szCs w:val="16"/>
              </w:rPr>
              <w:t>800</w:t>
            </w:r>
          </w:p>
        </w:tc>
        <w:tc>
          <w:tcPr>
            <w:tcW w:w="1097" w:type="dxa"/>
          </w:tcPr>
          <w:p w:rsidR="003B1D76" w:rsidRPr="00775136" w:rsidRDefault="003B1D76" w:rsidP="00775136">
            <w:pPr>
              <w:jc w:val="both"/>
              <w:rPr>
                <w:sz w:val="16"/>
                <w:szCs w:val="16"/>
              </w:rPr>
            </w:pPr>
            <w:r>
              <w:rPr>
                <w:sz w:val="16"/>
                <w:szCs w:val="16"/>
              </w:rPr>
              <w:t>950-1100</w:t>
            </w:r>
          </w:p>
        </w:tc>
        <w:tc>
          <w:tcPr>
            <w:tcW w:w="1098" w:type="dxa"/>
          </w:tcPr>
          <w:p w:rsidR="003B1D76" w:rsidRPr="00775136" w:rsidRDefault="003B1D76" w:rsidP="00775136">
            <w:pPr>
              <w:jc w:val="both"/>
              <w:rPr>
                <w:sz w:val="16"/>
                <w:szCs w:val="16"/>
              </w:rPr>
            </w:pPr>
            <w:r>
              <w:rPr>
                <w:sz w:val="16"/>
                <w:szCs w:val="16"/>
              </w:rPr>
              <w:t>1200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14</w:t>
            </w:r>
          </w:p>
        </w:tc>
        <w:tc>
          <w:tcPr>
            <w:tcW w:w="1096" w:type="dxa"/>
          </w:tcPr>
          <w:p w:rsidR="003B1D76" w:rsidRPr="00775136" w:rsidRDefault="003B1D76" w:rsidP="00775136">
            <w:pPr>
              <w:jc w:val="both"/>
              <w:rPr>
                <w:sz w:val="16"/>
                <w:szCs w:val="16"/>
              </w:rPr>
            </w:pPr>
            <w:r w:rsidRPr="00775136">
              <w:rPr>
                <w:sz w:val="16"/>
                <w:szCs w:val="16"/>
              </w:rPr>
              <w:t>1050</w:t>
            </w:r>
          </w:p>
        </w:tc>
        <w:tc>
          <w:tcPr>
            <w:tcW w:w="1097" w:type="dxa"/>
          </w:tcPr>
          <w:p w:rsidR="003B1D76" w:rsidRPr="00775136" w:rsidRDefault="003B1D76" w:rsidP="00775136">
            <w:pPr>
              <w:jc w:val="both"/>
              <w:rPr>
                <w:sz w:val="16"/>
                <w:szCs w:val="16"/>
              </w:rPr>
            </w:pPr>
            <w:r w:rsidRPr="00775136">
              <w:rPr>
                <w:sz w:val="16"/>
                <w:szCs w:val="16"/>
              </w:rPr>
              <w:t>1200-1300</w:t>
            </w:r>
          </w:p>
        </w:tc>
        <w:tc>
          <w:tcPr>
            <w:tcW w:w="1097" w:type="dxa"/>
          </w:tcPr>
          <w:p w:rsidR="003B1D76" w:rsidRPr="00775136" w:rsidRDefault="003B1D76" w:rsidP="00775136">
            <w:pPr>
              <w:jc w:val="both"/>
              <w:rPr>
                <w:sz w:val="16"/>
                <w:szCs w:val="16"/>
              </w:rPr>
            </w:pPr>
            <w:r w:rsidRPr="00775136">
              <w:rPr>
                <w:sz w:val="16"/>
                <w:szCs w:val="16"/>
              </w:rPr>
              <w:t>1450</w:t>
            </w:r>
          </w:p>
        </w:tc>
        <w:tc>
          <w:tcPr>
            <w:tcW w:w="1096" w:type="dxa"/>
          </w:tcPr>
          <w:p w:rsidR="003B1D76" w:rsidRPr="00775136" w:rsidRDefault="003B1D76" w:rsidP="00775136">
            <w:pPr>
              <w:jc w:val="both"/>
              <w:rPr>
                <w:sz w:val="16"/>
                <w:szCs w:val="16"/>
              </w:rPr>
            </w:pPr>
            <w:r w:rsidRPr="00775136">
              <w:rPr>
                <w:sz w:val="16"/>
                <w:szCs w:val="16"/>
              </w:rPr>
              <w:t>850</w:t>
            </w:r>
          </w:p>
        </w:tc>
        <w:tc>
          <w:tcPr>
            <w:tcW w:w="1097" w:type="dxa"/>
          </w:tcPr>
          <w:p w:rsidR="003B1D76" w:rsidRPr="00775136" w:rsidRDefault="003B1D76" w:rsidP="00775136">
            <w:pPr>
              <w:jc w:val="both"/>
              <w:rPr>
                <w:sz w:val="16"/>
                <w:szCs w:val="16"/>
              </w:rPr>
            </w:pPr>
            <w:r>
              <w:rPr>
                <w:sz w:val="16"/>
                <w:szCs w:val="16"/>
              </w:rPr>
              <w:t>1000-1150</w:t>
            </w:r>
          </w:p>
        </w:tc>
        <w:tc>
          <w:tcPr>
            <w:tcW w:w="1098" w:type="dxa"/>
          </w:tcPr>
          <w:p w:rsidR="003B1D76" w:rsidRPr="00775136" w:rsidRDefault="003B1D76" w:rsidP="00775136">
            <w:pPr>
              <w:jc w:val="both"/>
              <w:rPr>
                <w:sz w:val="16"/>
                <w:szCs w:val="16"/>
              </w:rPr>
            </w:pPr>
            <w:r>
              <w:rPr>
                <w:sz w:val="16"/>
                <w:szCs w:val="16"/>
              </w:rPr>
              <w:t>1250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15</w:t>
            </w:r>
          </w:p>
        </w:tc>
        <w:tc>
          <w:tcPr>
            <w:tcW w:w="1096" w:type="dxa"/>
          </w:tcPr>
          <w:p w:rsidR="003B1D76" w:rsidRPr="00775136" w:rsidRDefault="003B1D76" w:rsidP="00775136">
            <w:pPr>
              <w:jc w:val="both"/>
              <w:rPr>
                <w:sz w:val="16"/>
                <w:szCs w:val="16"/>
              </w:rPr>
            </w:pPr>
            <w:r w:rsidRPr="00775136">
              <w:rPr>
                <w:sz w:val="16"/>
                <w:szCs w:val="16"/>
              </w:rPr>
              <w:t>1100</w:t>
            </w:r>
          </w:p>
        </w:tc>
        <w:tc>
          <w:tcPr>
            <w:tcW w:w="1097" w:type="dxa"/>
          </w:tcPr>
          <w:p w:rsidR="003B1D76" w:rsidRPr="00775136" w:rsidRDefault="003B1D76" w:rsidP="00775136">
            <w:pPr>
              <w:jc w:val="both"/>
              <w:rPr>
                <w:sz w:val="16"/>
                <w:szCs w:val="16"/>
              </w:rPr>
            </w:pPr>
            <w:r w:rsidRPr="00775136">
              <w:rPr>
                <w:sz w:val="16"/>
                <w:szCs w:val="16"/>
              </w:rPr>
              <w:t>1250-1350</w:t>
            </w:r>
          </w:p>
        </w:tc>
        <w:tc>
          <w:tcPr>
            <w:tcW w:w="1097" w:type="dxa"/>
          </w:tcPr>
          <w:p w:rsidR="003B1D76" w:rsidRPr="00775136" w:rsidRDefault="003B1D76" w:rsidP="00775136">
            <w:pPr>
              <w:jc w:val="both"/>
              <w:rPr>
                <w:sz w:val="16"/>
                <w:szCs w:val="16"/>
              </w:rPr>
            </w:pPr>
            <w:r w:rsidRPr="00775136">
              <w:rPr>
                <w:sz w:val="16"/>
                <w:szCs w:val="16"/>
              </w:rPr>
              <w:t>1500</w:t>
            </w:r>
          </w:p>
        </w:tc>
        <w:tc>
          <w:tcPr>
            <w:tcW w:w="1096" w:type="dxa"/>
          </w:tcPr>
          <w:p w:rsidR="003B1D76" w:rsidRPr="00775136" w:rsidRDefault="003B1D76" w:rsidP="00775136">
            <w:pPr>
              <w:jc w:val="both"/>
              <w:rPr>
                <w:sz w:val="16"/>
                <w:szCs w:val="16"/>
              </w:rPr>
            </w:pPr>
            <w:r w:rsidRPr="00775136">
              <w:rPr>
                <w:sz w:val="16"/>
                <w:szCs w:val="16"/>
              </w:rPr>
              <w:t>900</w:t>
            </w:r>
          </w:p>
        </w:tc>
        <w:tc>
          <w:tcPr>
            <w:tcW w:w="1097" w:type="dxa"/>
          </w:tcPr>
          <w:p w:rsidR="003B1D76" w:rsidRPr="00775136" w:rsidRDefault="003B1D76" w:rsidP="00775136">
            <w:pPr>
              <w:jc w:val="both"/>
              <w:rPr>
                <w:sz w:val="16"/>
                <w:szCs w:val="16"/>
              </w:rPr>
            </w:pPr>
            <w:r>
              <w:rPr>
                <w:sz w:val="16"/>
                <w:szCs w:val="16"/>
              </w:rPr>
              <w:t>1050-1200</w:t>
            </w:r>
          </w:p>
        </w:tc>
        <w:tc>
          <w:tcPr>
            <w:tcW w:w="1098" w:type="dxa"/>
          </w:tcPr>
          <w:p w:rsidR="003B1D76" w:rsidRPr="00775136" w:rsidRDefault="003B1D76" w:rsidP="00775136">
            <w:pPr>
              <w:jc w:val="both"/>
              <w:rPr>
                <w:sz w:val="16"/>
                <w:szCs w:val="16"/>
              </w:rPr>
            </w:pPr>
            <w:r>
              <w:rPr>
                <w:sz w:val="16"/>
                <w:szCs w:val="16"/>
              </w:rPr>
              <w:t>1300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16</w:t>
            </w:r>
          </w:p>
        </w:tc>
        <w:tc>
          <w:tcPr>
            <w:tcW w:w="1096" w:type="dxa"/>
          </w:tcPr>
          <w:p w:rsidR="003B1D76" w:rsidRPr="00775136" w:rsidRDefault="003B1D76" w:rsidP="00775136">
            <w:pPr>
              <w:jc w:val="both"/>
              <w:rPr>
                <w:sz w:val="16"/>
                <w:szCs w:val="16"/>
              </w:rPr>
            </w:pPr>
            <w:r w:rsidRPr="00775136">
              <w:rPr>
                <w:sz w:val="16"/>
                <w:szCs w:val="16"/>
              </w:rPr>
              <w:t>1100 и ниже</w:t>
            </w:r>
          </w:p>
        </w:tc>
        <w:tc>
          <w:tcPr>
            <w:tcW w:w="1097" w:type="dxa"/>
          </w:tcPr>
          <w:p w:rsidR="003B1D76" w:rsidRPr="00775136" w:rsidRDefault="003B1D76" w:rsidP="00775136">
            <w:pPr>
              <w:jc w:val="both"/>
              <w:rPr>
                <w:sz w:val="16"/>
                <w:szCs w:val="16"/>
              </w:rPr>
            </w:pPr>
            <w:r w:rsidRPr="00775136">
              <w:rPr>
                <w:sz w:val="16"/>
                <w:szCs w:val="16"/>
              </w:rPr>
              <w:t>1300-1400</w:t>
            </w:r>
          </w:p>
        </w:tc>
        <w:tc>
          <w:tcPr>
            <w:tcW w:w="1097" w:type="dxa"/>
          </w:tcPr>
          <w:p w:rsidR="003B1D76" w:rsidRPr="00775136" w:rsidRDefault="003B1D76" w:rsidP="00775136">
            <w:pPr>
              <w:jc w:val="both"/>
              <w:rPr>
                <w:sz w:val="16"/>
                <w:szCs w:val="16"/>
              </w:rPr>
            </w:pPr>
            <w:r w:rsidRPr="00775136">
              <w:rPr>
                <w:sz w:val="16"/>
                <w:szCs w:val="16"/>
              </w:rPr>
              <w:t>1500 и выше</w:t>
            </w:r>
          </w:p>
        </w:tc>
        <w:tc>
          <w:tcPr>
            <w:tcW w:w="1096" w:type="dxa"/>
          </w:tcPr>
          <w:p w:rsidR="003B1D76" w:rsidRPr="00775136" w:rsidRDefault="003B1D76" w:rsidP="00775136">
            <w:pPr>
              <w:jc w:val="both"/>
              <w:rPr>
                <w:sz w:val="16"/>
                <w:szCs w:val="16"/>
              </w:rPr>
            </w:pPr>
            <w:r w:rsidRPr="00775136">
              <w:rPr>
                <w:sz w:val="16"/>
                <w:szCs w:val="16"/>
              </w:rPr>
              <w:t>900 и ниже</w:t>
            </w:r>
          </w:p>
        </w:tc>
        <w:tc>
          <w:tcPr>
            <w:tcW w:w="1097" w:type="dxa"/>
          </w:tcPr>
          <w:p w:rsidR="003B1D76" w:rsidRPr="00775136" w:rsidRDefault="003B1D76" w:rsidP="00775136">
            <w:pPr>
              <w:jc w:val="both"/>
              <w:rPr>
                <w:sz w:val="16"/>
                <w:szCs w:val="16"/>
              </w:rPr>
            </w:pPr>
            <w:r>
              <w:rPr>
                <w:sz w:val="16"/>
                <w:szCs w:val="16"/>
              </w:rPr>
              <w:t>1050-1200</w:t>
            </w:r>
          </w:p>
        </w:tc>
        <w:tc>
          <w:tcPr>
            <w:tcW w:w="1098" w:type="dxa"/>
          </w:tcPr>
          <w:p w:rsidR="003B1D76" w:rsidRPr="00775136" w:rsidRDefault="003B1D76" w:rsidP="00775136">
            <w:pPr>
              <w:jc w:val="both"/>
              <w:rPr>
                <w:sz w:val="16"/>
                <w:szCs w:val="16"/>
              </w:rPr>
            </w:pPr>
            <w:r>
              <w:rPr>
                <w:sz w:val="16"/>
                <w:szCs w:val="16"/>
              </w:rPr>
              <w:t>1300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17 и свыше</w:t>
            </w:r>
          </w:p>
        </w:tc>
        <w:tc>
          <w:tcPr>
            <w:tcW w:w="1096" w:type="dxa"/>
          </w:tcPr>
          <w:p w:rsidR="003B1D76" w:rsidRPr="00775136" w:rsidRDefault="003B1D76" w:rsidP="00775136">
            <w:pPr>
              <w:jc w:val="both"/>
              <w:rPr>
                <w:sz w:val="16"/>
                <w:szCs w:val="16"/>
              </w:rPr>
            </w:pPr>
            <w:r w:rsidRPr="00775136">
              <w:rPr>
                <w:sz w:val="16"/>
                <w:szCs w:val="16"/>
              </w:rPr>
              <w:t>1100</w:t>
            </w:r>
          </w:p>
        </w:tc>
        <w:tc>
          <w:tcPr>
            <w:tcW w:w="1097" w:type="dxa"/>
          </w:tcPr>
          <w:p w:rsidR="003B1D76" w:rsidRPr="00775136" w:rsidRDefault="003B1D76" w:rsidP="00775136">
            <w:pPr>
              <w:jc w:val="both"/>
              <w:rPr>
                <w:sz w:val="16"/>
                <w:szCs w:val="16"/>
              </w:rPr>
            </w:pPr>
            <w:r w:rsidRPr="00775136">
              <w:rPr>
                <w:sz w:val="16"/>
                <w:szCs w:val="16"/>
              </w:rPr>
              <w:t>1300-1400</w:t>
            </w:r>
          </w:p>
        </w:tc>
        <w:tc>
          <w:tcPr>
            <w:tcW w:w="1097" w:type="dxa"/>
          </w:tcPr>
          <w:p w:rsidR="003B1D76" w:rsidRPr="00775136" w:rsidRDefault="003B1D76" w:rsidP="00775136">
            <w:pPr>
              <w:jc w:val="both"/>
              <w:rPr>
                <w:sz w:val="16"/>
                <w:szCs w:val="16"/>
              </w:rPr>
            </w:pPr>
            <w:r w:rsidRPr="00775136">
              <w:rPr>
                <w:sz w:val="16"/>
                <w:szCs w:val="16"/>
              </w:rPr>
              <w:t>1500</w:t>
            </w:r>
          </w:p>
        </w:tc>
        <w:tc>
          <w:tcPr>
            <w:tcW w:w="1096" w:type="dxa"/>
          </w:tcPr>
          <w:p w:rsidR="003B1D76" w:rsidRPr="00775136" w:rsidRDefault="003B1D76" w:rsidP="00775136">
            <w:pPr>
              <w:jc w:val="both"/>
              <w:rPr>
                <w:sz w:val="16"/>
                <w:szCs w:val="16"/>
              </w:rPr>
            </w:pPr>
            <w:r w:rsidRPr="00775136">
              <w:rPr>
                <w:sz w:val="16"/>
                <w:szCs w:val="16"/>
              </w:rPr>
              <w:t>900</w:t>
            </w:r>
          </w:p>
        </w:tc>
        <w:tc>
          <w:tcPr>
            <w:tcW w:w="1097" w:type="dxa"/>
          </w:tcPr>
          <w:p w:rsidR="003B1D76" w:rsidRPr="00775136" w:rsidRDefault="003B1D76" w:rsidP="00775136">
            <w:pPr>
              <w:jc w:val="both"/>
              <w:rPr>
                <w:sz w:val="16"/>
                <w:szCs w:val="16"/>
              </w:rPr>
            </w:pPr>
            <w:r>
              <w:rPr>
                <w:sz w:val="16"/>
                <w:szCs w:val="16"/>
              </w:rPr>
              <w:t>1050-1200</w:t>
            </w:r>
          </w:p>
        </w:tc>
        <w:tc>
          <w:tcPr>
            <w:tcW w:w="1098" w:type="dxa"/>
          </w:tcPr>
          <w:p w:rsidR="003B1D76" w:rsidRPr="00775136" w:rsidRDefault="003B1D76" w:rsidP="00775136">
            <w:pPr>
              <w:jc w:val="both"/>
              <w:rPr>
                <w:sz w:val="16"/>
                <w:szCs w:val="16"/>
              </w:rPr>
            </w:pPr>
            <w:r>
              <w:rPr>
                <w:sz w:val="16"/>
                <w:szCs w:val="16"/>
              </w:rPr>
              <w:t>1300</w:t>
            </w:r>
          </w:p>
        </w:tc>
      </w:tr>
      <w:tr w:rsidR="003B1D76" w:rsidTr="009551D0">
        <w:tc>
          <w:tcPr>
            <w:tcW w:w="648" w:type="dxa"/>
            <w:vMerge w:val="restart"/>
          </w:tcPr>
          <w:p w:rsidR="003B1D76" w:rsidRPr="00775136" w:rsidRDefault="003B1D76" w:rsidP="00775136">
            <w:pPr>
              <w:jc w:val="both"/>
              <w:rPr>
                <w:sz w:val="16"/>
                <w:szCs w:val="16"/>
              </w:rPr>
            </w:pPr>
            <w:r>
              <w:rPr>
                <w:sz w:val="16"/>
                <w:szCs w:val="16"/>
              </w:rPr>
              <w:t>5</w:t>
            </w:r>
          </w:p>
        </w:tc>
        <w:tc>
          <w:tcPr>
            <w:tcW w:w="1488" w:type="dxa"/>
            <w:vMerge w:val="restart"/>
          </w:tcPr>
          <w:p w:rsidR="003B1D76" w:rsidRPr="00775136" w:rsidRDefault="003B1D76" w:rsidP="00775136">
            <w:pPr>
              <w:jc w:val="both"/>
              <w:rPr>
                <w:sz w:val="16"/>
                <w:szCs w:val="16"/>
              </w:rPr>
            </w:pPr>
            <w:r w:rsidRPr="00775136">
              <w:rPr>
                <w:sz w:val="16"/>
                <w:szCs w:val="16"/>
              </w:rPr>
              <w:t>Гибкость</w:t>
            </w:r>
          </w:p>
        </w:tc>
        <w:tc>
          <w:tcPr>
            <w:tcW w:w="1392" w:type="dxa"/>
            <w:vMerge w:val="restart"/>
          </w:tcPr>
          <w:p w:rsidR="003B1D76" w:rsidRPr="00775136" w:rsidRDefault="003B1D76" w:rsidP="00775136">
            <w:pPr>
              <w:jc w:val="both"/>
              <w:rPr>
                <w:sz w:val="16"/>
                <w:szCs w:val="16"/>
              </w:rPr>
            </w:pPr>
            <w:r w:rsidRPr="00775136">
              <w:rPr>
                <w:sz w:val="16"/>
                <w:szCs w:val="16"/>
              </w:rPr>
              <w:t>Наклоны вперед из положения сидя и стоя, см</w:t>
            </w:r>
          </w:p>
        </w:tc>
        <w:tc>
          <w:tcPr>
            <w:tcW w:w="1097" w:type="dxa"/>
          </w:tcPr>
          <w:p w:rsidR="003B1D76" w:rsidRPr="00775136" w:rsidRDefault="003B1D76" w:rsidP="00775136">
            <w:pPr>
              <w:jc w:val="both"/>
              <w:rPr>
                <w:sz w:val="16"/>
                <w:szCs w:val="16"/>
              </w:rPr>
            </w:pPr>
            <w:r w:rsidRPr="00775136">
              <w:rPr>
                <w:sz w:val="16"/>
                <w:szCs w:val="16"/>
              </w:rPr>
              <w:t>7</w:t>
            </w:r>
          </w:p>
        </w:tc>
        <w:tc>
          <w:tcPr>
            <w:tcW w:w="1096" w:type="dxa"/>
          </w:tcPr>
          <w:p w:rsidR="003B1D76" w:rsidRPr="00775136" w:rsidRDefault="003B1D76" w:rsidP="00775136">
            <w:pPr>
              <w:jc w:val="both"/>
              <w:rPr>
                <w:sz w:val="16"/>
                <w:szCs w:val="16"/>
              </w:rPr>
            </w:pPr>
            <w:r>
              <w:rPr>
                <w:sz w:val="16"/>
                <w:szCs w:val="16"/>
              </w:rPr>
              <w:t>1 и ниже</w:t>
            </w:r>
          </w:p>
        </w:tc>
        <w:tc>
          <w:tcPr>
            <w:tcW w:w="1097" w:type="dxa"/>
          </w:tcPr>
          <w:p w:rsidR="003B1D76" w:rsidRPr="00775136" w:rsidRDefault="003B1D76" w:rsidP="00775136">
            <w:pPr>
              <w:jc w:val="both"/>
              <w:rPr>
                <w:sz w:val="16"/>
                <w:szCs w:val="16"/>
              </w:rPr>
            </w:pPr>
            <w:r>
              <w:rPr>
                <w:sz w:val="16"/>
                <w:szCs w:val="16"/>
              </w:rPr>
              <w:t>3-5</w:t>
            </w:r>
          </w:p>
        </w:tc>
        <w:tc>
          <w:tcPr>
            <w:tcW w:w="1097" w:type="dxa"/>
          </w:tcPr>
          <w:p w:rsidR="003B1D76" w:rsidRPr="00775136" w:rsidRDefault="003B1D76" w:rsidP="00775136">
            <w:pPr>
              <w:jc w:val="both"/>
              <w:rPr>
                <w:sz w:val="16"/>
                <w:szCs w:val="16"/>
              </w:rPr>
            </w:pPr>
            <w:r>
              <w:rPr>
                <w:sz w:val="16"/>
                <w:szCs w:val="16"/>
              </w:rPr>
              <w:t>9 и выше</w:t>
            </w:r>
          </w:p>
        </w:tc>
        <w:tc>
          <w:tcPr>
            <w:tcW w:w="1096" w:type="dxa"/>
          </w:tcPr>
          <w:p w:rsidR="003B1D76" w:rsidRPr="00775136" w:rsidRDefault="003B1D76" w:rsidP="00775136">
            <w:pPr>
              <w:jc w:val="both"/>
              <w:rPr>
                <w:sz w:val="16"/>
                <w:szCs w:val="16"/>
              </w:rPr>
            </w:pPr>
            <w:r>
              <w:rPr>
                <w:sz w:val="16"/>
                <w:szCs w:val="16"/>
              </w:rPr>
              <w:t>2 и ниже</w:t>
            </w:r>
          </w:p>
        </w:tc>
        <w:tc>
          <w:tcPr>
            <w:tcW w:w="1097" w:type="dxa"/>
          </w:tcPr>
          <w:p w:rsidR="003B1D76" w:rsidRPr="00775136" w:rsidRDefault="003B1D76" w:rsidP="00775136">
            <w:pPr>
              <w:jc w:val="both"/>
              <w:rPr>
                <w:sz w:val="16"/>
                <w:szCs w:val="16"/>
              </w:rPr>
            </w:pPr>
            <w:r>
              <w:rPr>
                <w:sz w:val="16"/>
                <w:szCs w:val="16"/>
              </w:rPr>
              <w:t>6-9</w:t>
            </w:r>
          </w:p>
        </w:tc>
        <w:tc>
          <w:tcPr>
            <w:tcW w:w="1098" w:type="dxa"/>
          </w:tcPr>
          <w:p w:rsidR="003B1D76" w:rsidRPr="00775136" w:rsidRDefault="003B1D76" w:rsidP="00775136">
            <w:pPr>
              <w:jc w:val="both"/>
              <w:rPr>
                <w:sz w:val="16"/>
                <w:szCs w:val="16"/>
              </w:rPr>
            </w:pPr>
            <w:r>
              <w:rPr>
                <w:sz w:val="16"/>
                <w:szCs w:val="16"/>
              </w:rPr>
              <w:t>12,5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8</w:t>
            </w:r>
          </w:p>
        </w:tc>
        <w:tc>
          <w:tcPr>
            <w:tcW w:w="1096" w:type="dxa"/>
          </w:tcPr>
          <w:p w:rsidR="003B1D76" w:rsidRPr="00775136" w:rsidRDefault="003B1D76" w:rsidP="00775136">
            <w:pPr>
              <w:jc w:val="both"/>
              <w:rPr>
                <w:sz w:val="16"/>
                <w:szCs w:val="16"/>
              </w:rPr>
            </w:pPr>
            <w:r>
              <w:rPr>
                <w:sz w:val="16"/>
                <w:szCs w:val="16"/>
              </w:rPr>
              <w:t>1 и ниже</w:t>
            </w:r>
          </w:p>
        </w:tc>
        <w:tc>
          <w:tcPr>
            <w:tcW w:w="1097" w:type="dxa"/>
          </w:tcPr>
          <w:p w:rsidR="003B1D76" w:rsidRPr="00775136" w:rsidRDefault="003B1D76" w:rsidP="00775136">
            <w:pPr>
              <w:jc w:val="both"/>
              <w:rPr>
                <w:sz w:val="16"/>
                <w:szCs w:val="16"/>
              </w:rPr>
            </w:pPr>
            <w:r>
              <w:rPr>
                <w:sz w:val="16"/>
                <w:szCs w:val="16"/>
              </w:rPr>
              <w:t>3-5</w:t>
            </w:r>
          </w:p>
        </w:tc>
        <w:tc>
          <w:tcPr>
            <w:tcW w:w="1097" w:type="dxa"/>
          </w:tcPr>
          <w:p w:rsidR="003B1D76" w:rsidRPr="00775136" w:rsidRDefault="003B1D76" w:rsidP="00775136">
            <w:pPr>
              <w:jc w:val="both"/>
              <w:rPr>
                <w:sz w:val="16"/>
                <w:szCs w:val="16"/>
              </w:rPr>
            </w:pPr>
            <w:r>
              <w:rPr>
                <w:sz w:val="16"/>
                <w:szCs w:val="16"/>
              </w:rPr>
              <w:t>7,5 и выше</w:t>
            </w:r>
          </w:p>
        </w:tc>
        <w:tc>
          <w:tcPr>
            <w:tcW w:w="1096" w:type="dxa"/>
          </w:tcPr>
          <w:p w:rsidR="003B1D76" w:rsidRPr="00775136" w:rsidRDefault="003B1D76" w:rsidP="00775136">
            <w:pPr>
              <w:jc w:val="both"/>
              <w:rPr>
                <w:sz w:val="16"/>
                <w:szCs w:val="16"/>
              </w:rPr>
            </w:pPr>
            <w:r>
              <w:rPr>
                <w:sz w:val="16"/>
                <w:szCs w:val="16"/>
              </w:rPr>
              <w:t>2 и ниже</w:t>
            </w:r>
          </w:p>
        </w:tc>
        <w:tc>
          <w:tcPr>
            <w:tcW w:w="1097" w:type="dxa"/>
          </w:tcPr>
          <w:p w:rsidR="003B1D76" w:rsidRPr="00775136" w:rsidRDefault="003B1D76" w:rsidP="00775136">
            <w:pPr>
              <w:jc w:val="both"/>
              <w:rPr>
                <w:sz w:val="16"/>
                <w:szCs w:val="16"/>
              </w:rPr>
            </w:pPr>
            <w:r>
              <w:rPr>
                <w:sz w:val="16"/>
                <w:szCs w:val="16"/>
              </w:rPr>
              <w:t>5-8</w:t>
            </w:r>
          </w:p>
        </w:tc>
        <w:tc>
          <w:tcPr>
            <w:tcW w:w="1098" w:type="dxa"/>
          </w:tcPr>
          <w:p w:rsidR="003B1D76" w:rsidRPr="00775136" w:rsidRDefault="003B1D76" w:rsidP="00775136">
            <w:pPr>
              <w:jc w:val="both"/>
              <w:rPr>
                <w:sz w:val="16"/>
                <w:szCs w:val="16"/>
              </w:rPr>
            </w:pPr>
            <w:r>
              <w:rPr>
                <w:sz w:val="16"/>
                <w:szCs w:val="16"/>
              </w:rPr>
              <w:t>11,5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9</w:t>
            </w:r>
          </w:p>
        </w:tc>
        <w:tc>
          <w:tcPr>
            <w:tcW w:w="1096" w:type="dxa"/>
          </w:tcPr>
          <w:p w:rsidR="003B1D76" w:rsidRPr="00775136" w:rsidRDefault="003B1D76" w:rsidP="00775136">
            <w:pPr>
              <w:jc w:val="both"/>
              <w:rPr>
                <w:sz w:val="16"/>
                <w:szCs w:val="16"/>
              </w:rPr>
            </w:pPr>
            <w:r>
              <w:rPr>
                <w:sz w:val="16"/>
                <w:szCs w:val="16"/>
              </w:rPr>
              <w:t>1 и ниже</w:t>
            </w:r>
          </w:p>
        </w:tc>
        <w:tc>
          <w:tcPr>
            <w:tcW w:w="1097" w:type="dxa"/>
          </w:tcPr>
          <w:p w:rsidR="003B1D76" w:rsidRPr="00775136" w:rsidRDefault="003B1D76" w:rsidP="00775136">
            <w:pPr>
              <w:jc w:val="both"/>
              <w:rPr>
                <w:sz w:val="16"/>
                <w:szCs w:val="16"/>
              </w:rPr>
            </w:pPr>
            <w:r>
              <w:rPr>
                <w:sz w:val="16"/>
                <w:szCs w:val="16"/>
              </w:rPr>
              <w:t>3-5</w:t>
            </w:r>
          </w:p>
        </w:tc>
        <w:tc>
          <w:tcPr>
            <w:tcW w:w="1097" w:type="dxa"/>
          </w:tcPr>
          <w:p w:rsidR="003B1D76" w:rsidRPr="00775136" w:rsidRDefault="003B1D76" w:rsidP="00775136">
            <w:pPr>
              <w:jc w:val="both"/>
              <w:rPr>
                <w:sz w:val="16"/>
                <w:szCs w:val="16"/>
              </w:rPr>
            </w:pPr>
            <w:r>
              <w:rPr>
                <w:sz w:val="16"/>
                <w:szCs w:val="16"/>
              </w:rPr>
              <w:t>7,5 и выше</w:t>
            </w:r>
          </w:p>
        </w:tc>
        <w:tc>
          <w:tcPr>
            <w:tcW w:w="1096" w:type="dxa"/>
          </w:tcPr>
          <w:p w:rsidR="003B1D76" w:rsidRPr="00775136" w:rsidRDefault="003B1D76" w:rsidP="00775136">
            <w:pPr>
              <w:jc w:val="both"/>
              <w:rPr>
                <w:sz w:val="16"/>
                <w:szCs w:val="16"/>
              </w:rPr>
            </w:pPr>
            <w:r>
              <w:rPr>
                <w:sz w:val="16"/>
                <w:szCs w:val="16"/>
              </w:rPr>
              <w:t>2 и ниже</w:t>
            </w:r>
          </w:p>
        </w:tc>
        <w:tc>
          <w:tcPr>
            <w:tcW w:w="1097" w:type="dxa"/>
          </w:tcPr>
          <w:p w:rsidR="003B1D76" w:rsidRPr="00775136" w:rsidRDefault="003B1D76" w:rsidP="00775136">
            <w:pPr>
              <w:jc w:val="both"/>
              <w:rPr>
                <w:sz w:val="16"/>
                <w:szCs w:val="16"/>
              </w:rPr>
            </w:pPr>
            <w:r>
              <w:rPr>
                <w:sz w:val="16"/>
                <w:szCs w:val="16"/>
              </w:rPr>
              <w:t>6-9</w:t>
            </w:r>
          </w:p>
        </w:tc>
        <w:tc>
          <w:tcPr>
            <w:tcW w:w="1098" w:type="dxa"/>
          </w:tcPr>
          <w:p w:rsidR="003B1D76" w:rsidRPr="00775136" w:rsidRDefault="003B1D76" w:rsidP="00775136">
            <w:pPr>
              <w:jc w:val="both"/>
              <w:rPr>
                <w:sz w:val="16"/>
                <w:szCs w:val="16"/>
              </w:rPr>
            </w:pPr>
            <w:r>
              <w:rPr>
                <w:sz w:val="16"/>
                <w:szCs w:val="16"/>
              </w:rPr>
              <w:t>13,0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10</w:t>
            </w:r>
          </w:p>
        </w:tc>
        <w:tc>
          <w:tcPr>
            <w:tcW w:w="1096" w:type="dxa"/>
          </w:tcPr>
          <w:p w:rsidR="003B1D76" w:rsidRPr="00775136" w:rsidRDefault="003B1D76" w:rsidP="00775136">
            <w:pPr>
              <w:jc w:val="both"/>
              <w:rPr>
                <w:sz w:val="16"/>
                <w:szCs w:val="16"/>
              </w:rPr>
            </w:pPr>
            <w:r>
              <w:rPr>
                <w:sz w:val="16"/>
                <w:szCs w:val="16"/>
              </w:rPr>
              <w:t>2 и ниже</w:t>
            </w:r>
          </w:p>
        </w:tc>
        <w:tc>
          <w:tcPr>
            <w:tcW w:w="1097" w:type="dxa"/>
          </w:tcPr>
          <w:p w:rsidR="003B1D76" w:rsidRPr="00775136" w:rsidRDefault="003B1D76" w:rsidP="00775136">
            <w:pPr>
              <w:jc w:val="both"/>
              <w:rPr>
                <w:sz w:val="16"/>
                <w:szCs w:val="16"/>
              </w:rPr>
            </w:pPr>
            <w:r>
              <w:rPr>
                <w:sz w:val="16"/>
                <w:szCs w:val="16"/>
              </w:rPr>
              <w:t>4-6</w:t>
            </w:r>
          </w:p>
        </w:tc>
        <w:tc>
          <w:tcPr>
            <w:tcW w:w="1097" w:type="dxa"/>
          </w:tcPr>
          <w:p w:rsidR="003B1D76" w:rsidRPr="00775136" w:rsidRDefault="003B1D76" w:rsidP="00775136">
            <w:pPr>
              <w:jc w:val="both"/>
              <w:rPr>
                <w:sz w:val="16"/>
                <w:szCs w:val="16"/>
              </w:rPr>
            </w:pPr>
            <w:r>
              <w:rPr>
                <w:sz w:val="16"/>
                <w:szCs w:val="16"/>
              </w:rPr>
              <w:t>8,5 и выше</w:t>
            </w:r>
          </w:p>
        </w:tc>
        <w:tc>
          <w:tcPr>
            <w:tcW w:w="1096" w:type="dxa"/>
          </w:tcPr>
          <w:p w:rsidR="003B1D76" w:rsidRPr="00775136" w:rsidRDefault="003B1D76" w:rsidP="00775136">
            <w:pPr>
              <w:jc w:val="both"/>
              <w:rPr>
                <w:sz w:val="16"/>
                <w:szCs w:val="16"/>
              </w:rPr>
            </w:pPr>
            <w:r>
              <w:rPr>
                <w:sz w:val="16"/>
                <w:szCs w:val="16"/>
              </w:rPr>
              <w:t>3 и ниже</w:t>
            </w:r>
          </w:p>
        </w:tc>
        <w:tc>
          <w:tcPr>
            <w:tcW w:w="1097" w:type="dxa"/>
          </w:tcPr>
          <w:p w:rsidR="003B1D76" w:rsidRPr="00775136" w:rsidRDefault="003B1D76" w:rsidP="00775136">
            <w:pPr>
              <w:jc w:val="both"/>
              <w:rPr>
                <w:sz w:val="16"/>
                <w:szCs w:val="16"/>
              </w:rPr>
            </w:pPr>
            <w:r>
              <w:rPr>
                <w:sz w:val="16"/>
                <w:szCs w:val="16"/>
              </w:rPr>
              <w:t>7-10</w:t>
            </w:r>
          </w:p>
        </w:tc>
        <w:tc>
          <w:tcPr>
            <w:tcW w:w="1098" w:type="dxa"/>
          </w:tcPr>
          <w:p w:rsidR="003B1D76" w:rsidRPr="00775136" w:rsidRDefault="003B1D76" w:rsidP="00775136">
            <w:pPr>
              <w:jc w:val="both"/>
              <w:rPr>
                <w:sz w:val="16"/>
                <w:szCs w:val="16"/>
              </w:rPr>
            </w:pPr>
            <w:r>
              <w:rPr>
                <w:sz w:val="16"/>
                <w:szCs w:val="16"/>
              </w:rPr>
              <w:t>14,0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11</w:t>
            </w:r>
          </w:p>
        </w:tc>
        <w:tc>
          <w:tcPr>
            <w:tcW w:w="1096" w:type="dxa"/>
          </w:tcPr>
          <w:p w:rsidR="003B1D76" w:rsidRPr="00775136" w:rsidRDefault="003B1D76" w:rsidP="00775136">
            <w:pPr>
              <w:jc w:val="both"/>
              <w:rPr>
                <w:sz w:val="16"/>
                <w:szCs w:val="16"/>
              </w:rPr>
            </w:pPr>
            <w:r>
              <w:rPr>
                <w:sz w:val="16"/>
                <w:szCs w:val="16"/>
              </w:rPr>
              <w:t>2 и ниже</w:t>
            </w:r>
          </w:p>
        </w:tc>
        <w:tc>
          <w:tcPr>
            <w:tcW w:w="1097" w:type="dxa"/>
          </w:tcPr>
          <w:p w:rsidR="003B1D76" w:rsidRPr="00775136" w:rsidRDefault="003B1D76" w:rsidP="00775136">
            <w:pPr>
              <w:jc w:val="both"/>
              <w:rPr>
                <w:sz w:val="16"/>
                <w:szCs w:val="16"/>
              </w:rPr>
            </w:pPr>
            <w:r>
              <w:rPr>
                <w:sz w:val="16"/>
                <w:szCs w:val="16"/>
              </w:rPr>
              <w:t>6-8</w:t>
            </w:r>
          </w:p>
        </w:tc>
        <w:tc>
          <w:tcPr>
            <w:tcW w:w="1097" w:type="dxa"/>
          </w:tcPr>
          <w:p w:rsidR="003B1D76" w:rsidRPr="00775136" w:rsidRDefault="003B1D76" w:rsidP="00775136">
            <w:pPr>
              <w:jc w:val="both"/>
              <w:rPr>
                <w:sz w:val="16"/>
                <w:szCs w:val="16"/>
              </w:rPr>
            </w:pPr>
            <w:r>
              <w:rPr>
                <w:sz w:val="16"/>
                <w:szCs w:val="16"/>
              </w:rPr>
              <w:t>10 и выше</w:t>
            </w:r>
          </w:p>
        </w:tc>
        <w:tc>
          <w:tcPr>
            <w:tcW w:w="1096" w:type="dxa"/>
          </w:tcPr>
          <w:p w:rsidR="003B1D76" w:rsidRPr="00775136" w:rsidRDefault="003B1D76" w:rsidP="00775136">
            <w:pPr>
              <w:jc w:val="both"/>
              <w:rPr>
                <w:sz w:val="16"/>
                <w:szCs w:val="16"/>
              </w:rPr>
            </w:pPr>
            <w:r>
              <w:rPr>
                <w:sz w:val="16"/>
                <w:szCs w:val="16"/>
              </w:rPr>
              <w:t>4 и ниже</w:t>
            </w:r>
          </w:p>
        </w:tc>
        <w:tc>
          <w:tcPr>
            <w:tcW w:w="1097" w:type="dxa"/>
          </w:tcPr>
          <w:p w:rsidR="003B1D76" w:rsidRPr="00775136" w:rsidRDefault="003B1D76" w:rsidP="007D0E49">
            <w:pPr>
              <w:jc w:val="both"/>
              <w:rPr>
                <w:sz w:val="16"/>
                <w:szCs w:val="16"/>
              </w:rPr>
            </w:pPr>
            <w:r>
              <w:rPr>
                <w:sz w:val="16"/>
                <w:szCs w:val="16"/>
              </w:rPr>
              <w:t>8-10</w:t>
            </w:r>
          </w:p>
        </w:tc>
        <w:tc>
          <w:tcPr>
            <w:tcW w:w="1098" w:type="dxa"/>
          </w:tcPr>
          <w:p w:rsidR="003B1D76" w:rsidRPr="00775136" w:rsidRDefault="003B1D76" w:rsidP="00775136">
            <w:pPr>
              <w:jc w:val="both"/>
              <w:rPr>
                <w:sz w:val="16"/>
                <w:szCs w:val="16"/>
              </w:rPr>
            </w:pPr>
            <w:r>
              <w:rPr>
                <w:sz w:val="16"/>
                <w:szCs w:val="16"/>
              </w:rPr>
              <w:t>15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12</w:t>
            </w:r>
          </w:p>
        </w:tc>
        <w:tc>
          <w:tcPr>
            <w:tcW w:w="1096" w:type="dxa"/>
          </w:tcPr>
          <w:p w:rsidR="003B1D76" w:rsidRPr="00775136" w:rsidRDefault="003B1D76" w:rsidP="00775136">
            <w:pPr>
              <w:jc w:val="both"/>
              <w:rPr>
                <w:sz w:val="16"/>
                <w:szCs w:val="16"/>
              </w:rPr>
            </w:pPr>
            <w:r>
              <w:rPr>
                <w:sz w:val="16"/>
                <w:szCs w:val="16"/>
              </w:rPr>
              <w:t xml:space="preserve">2 </w:t>
            </w:r>
          </w:p>
        </w:tc>
        <w:tc>
          <w:tcPr>
            <w:tcW w:w="1097" w:type="dxa"/>
          </w:tcPr>
          <w:p w:rsidR="003B1D76" w:rsidRPr="00775136" w:rsidRDefault="003B1D76" w:rsidP="00775136">
            <w:pPr>
              <w:jc w:val="both"/>
              <w:rPr>
                <w:sz w:val="16"/>
                <w:szCs w:val="16"/>
              </w:rPr>
            </w:pPr>
            <w:r>
              <w:rPr>
                <w:sz w:val="16"/>
                <w:szCs w:val="16"/>
              </w:rPr>
              <w:t>6-8</w:t>
            </w:r>
          </w:p>
        </w:tc>
        <w:tc>
          <w:tcPr>
            <w:tcW w:w="1097" w:type="dxa"/>
          </w:tcPr>
          <w:p w:rsidR="003B1D76" w:rsidRPr="00775136" w:rsidRDefault="003B1D76" w:rsidP="00775136">
            <w:pPr>
              <w:jc w:val="both"/>
              <w:rPr>
                <w:sz w:val="16"/>
                <w:szCs w:val="16"/>
              </w:rPr>
            </w:pPr>
            <w:r>
              <w:rPr>
                <w:sz w:val="16"/>
                <w:szCs w:val="16"/>
              </w:rPr>
              <w:t>10</w:t>
            </w:r>
          </w:p>
        </w:tc>
        <w:tc>
          <w:tcPr>
            <w:tcW w:w="1096" w:type="dxa"/>
          </w:tcPr>
          <w:p w:rsidR="003B1D76" w:rsidRPr="00775136" w:rsidRDefault="003B1D76" w:rsidP="00775136">
            <w:pPr>
              <w:jc w:val="both"/>
              <w:rPr>
                <w:sz w:val="16"/>
                <w:szCs w:val="16"/>
              </w:rPr>
            </w:pPr>
            <w:r>
              <w:rPr>
                <w:sz w:val="16"/>
                <w:szCs w:val="16"/>
              </w:rPr>
              <w:t>5</w:t>
            </w:r>
          </w:p>
        </w:tc>
        <w:tc>
          <w:tcPr>
            <w:tcW w:w="1097" w:type="dxa"/>
          </w:tcPr>
          <w:p w:rsidR="003B1D76" w:rsidRPr="00775136" w:rsidRDefault="003B1D76" w:rsidP="007D0E49">
            <w:pPr>
              <w:jc w:val="both"/>
              <w:rPr>
                <w:sz w:val="16"/>
                <w:szCs w:val="16"/>
              </w:rPr>
            </w:pPr>
            <w:r>
              <w:rPr>
                <w:sz w:val="16"/>
                <w:szCs w:val="16"/>
              </w:rPr>
              <w:t>9-11</w:t>
            </w:r>
          </w:p>
        </w:tc>
        <w:tc>
          <w:tcPr>
            <w:tcW w:w="1098" w:type="dxa"/>
          </w:tcPr>
          <w:p w:rsidR="003B1D76" w:rsidRPr="00775136" w:rsidRDefault="003B1D76" w:rsidP="00775136">
            <w:pPr>
              <w:jc w:val="both"/>
              <w:rPr>
                <w:sz w:val="16"/>
                <w:szCs w:val="16"/>
              </w:rPr>
            </w:pPr>
            <w:r>
              <w:rPr>
                <w:sz w:val="16"/>
                <w:szCs w:val="16"/>
              </w:rPr>
              <w:t>16</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13</w:t>
            </w:r>
          </w:p>
        </w:tc>
        <w:tc>
          <w:tcPr>
            <w:tcW w:w="1096" w:type="dxa"/>
          </w:tcPr>
          <w:p w:rsidR="003B1D76" w:rsidRPr="00775136" w:rsidRDefault="003B1D76" w:rsidP="00775136">
            <w:pPr>
              <w:jc w:val="both"/>
              <w:rPr>
                <w:sz w:val="16"/>
                <w:szCs w:val="16"/>
              </w:rPr>
            </w:pPr>
            <w:r>
              <w:rPr>
                <w:sz w:val="16"/>
                <w:szCs w:val="16"/>
              </w:rPr>
              <w:t xml:space="preserve">2 </w:t>
            </w:r>
          </w:p>
        </w:tc>
        <w:tc>
          <w:tcPr>
            <w:tcW w:w="1097" w:type="dxa"/>
          </w:tcPr>
          <w:p w:rsidR="003B1D76" w:rsidRPr="00775136" w:rsidRDefault="003B1D76" w:rsidP="00775136">
            <w:pPr>
              <w:jc w:val="both"/>
              <w:rPr>
                <w:sz w:val="16"/>
                <w:szCs w:val="16"/>
              </w:rPr>
            </w:pPr>
            <w:r>
              <w:rPr>
                <w:sz w:val="16"/>
                <w:szCs w:val="16"/>
              </w:rPr>
              <w:t>6-7</w:t>
            </w:r>
          </w:p>
        </w:tc>
        <w:tc>
          <w:tcPr>
            <w:tcW w:w="1097" w:type="dxa"/>
          </w:tcPr>
          <w:p w:rsidR="003B1D76" w:rsidRPr="00775136" w:rsidRDefault="003B1D76" w:rsidP="00775136">
            <w:pPr>
              <w:jc w:val="both"/>
              <w:rPr>
                <w:sz w:val="16"/>
                <w:szCs w:val="16"/>
              </w:rPr>
            </w:pPr>
            <w:r>
              <w:rPr>
                <w:sz w:val="16"/>
                <w:szCs w:val="16"/>
              </w:rPr>
              <w:t>9</w:t>
            </w:r>
          </w:p>
        </w:tc>
        <w:tc>
          <w:tcPr>
            <w:tcW w:w="1096" w:type="dxa"/>
          </w:tcPr>
          <w:p w:rsidR="003B1D76" w:rsidRPr="00775136" w:rsidRDefault="003B1D76" w:rsidP="00775136">
            <w:pPr>
              <w:jc w:val="both"/>
              <w:rPr>
                <w:sz w:val="16"/>
                <w:szCs w:val="16"/>
              </w:rPr>
            </w:pPr>
            <w:r>
              <w:rPr>
                <w:sz w:val="16"/>
                <w:szCs w:val="16"/>
              </w:rPr>
              <w:t>6</w:t>
            </w:r>
          </w:p>
        </w:tc>
        <w:tc>
          <w:tcPr>
            <w:tcW w:w="1097" w:type="dxa"/>
          </w:tcPr>
          <w:p w:rsidR="003B1D76" w:rsidRPr="00775136" w:rsidRDefault="003B1D76" w:rsidP="007D0E49">
            <w:pPr>
              <w:jc w:val="both"/>
              <w:rPr>
                <w:sz w:val="16"/>
                <w:szCs w:val="16"/>
              </w:rPr>
            </w:pPr>
            <w:r>
              <w:rPr>
                <w:sz w:val="16"/>
                <w:szCs w:val="16"/>
              </w:rPr>
              <w:t>10-12</w:t>
            </w:r>
          </w:p>
        </w:tc>
        <w:tc>
          <w:tcPr>
            <w:tcW w:w="1098" w:type="dxa"/>
          </w:tcPr>
          <w:p w:rsidR="003B1D76" w:rsidRPr="00775136" w:rsidRDefault="003B1D76" w:rsidP="00775136">
            <w:pPr>
              <w:jc w:val="both"/>
              <w:rPr>
                <w:sz w:val="16"/>
                <w:szCs w:val="16"/>
              </w:rPr>
            </w:pPr>
            <w:r>
              <w:rPr>
                <w:sz w:val="16"/>
                <w:szCs w:val="16"/>
              </w:rPr>
              <w:t>18</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14</w:t>
            </w:r>
          </w:p>
        </w:tc>
        <w:tc>
          <w:tcPr>
            <w:tcW w:w="1096" w:type="dxa"/>
          </w:tcPr>
          <w:p w:rsidR="003B1D76" w:rsidRPr="00775136" w:rsidRDefault="003B1D76" w:rsidP="00775136">
            <w:pPr>
              <w:jc w:val="both"/>
              <w:rPr>
                <w:sz w:val="16"/>
                <w:szCs w:val="16"/>
              </w:rPr>
            </w:pPr>
            <w:r>
              <w:rPr>
                <w:sz w:val="16"/>
                <w:szCs w:val="16"/>
              </w:rPr>
              <w:t>3</w:t>
            </w:r>
          </w:p>
        </w:tc>
        <w:tc>
          <w:tcPr>
            <w:tcW w:w="1097" w:type="dxa"/>
          </w:tcPr>
          <w:p w:rsidR="003B1D76" w:rsidRPr="00775136" w:rsidRDefault="003B1D76" w:rsidP="00775136">
            <w:pPr>
              <w:jc w:val="both"/>
              <w:rPr>
                <w:sz w:val="16"/>
                <w:szCs w:val="16"/>
              </w:rPr>
            </w:pPr>
            <w:r>
              <w:rPr>
                <w:sz w:val="16"/>
                <w:szCs w:val="16"/>
              </w:rPr>
              <w:t>7-9</w:t>
            </w:r>
          </w:p>
        </w:tc>
        <w:tc>
          <w:tcPr>
            <w:tcW w:w="1097" w:type="dxa"/>
          </w:tcPr>
          <w:p w:rsidR="003B1D76" w:rsidRPr="00775136" w:rsidRDefault="003B1D76" w:rsidP="00775136">
            <w:pPr>
              <w:jc w:val="both"/>
              <w:rPr>
                <w:sz w:val="16"/>
                <w:szCs w:val="16"/>
              </w:rPr>
            </w:pPr>
            <w:r>
              <w:rPr>
                <w:sz w:val="16"/>
                <w:szCs w:val="16"/>
              </w:rPr>
              <w:t>11</w:t>
            </w:r>
          </w:p>
        </w:tc>
        <w:tc>
          <w:tcPr>
            <w:tcW w:w="1096" w:type="dxa"/>
          </w:tcPr>
          <w:p w:rsidR="003B1D76" w:rsidRPr="00775136" w:rsidRDefault="003B1D76" w:rsidP="00775136">
            <w:pPr>
              <w:jc w:val="both"/>
              <w:rPr>
                <w:sz w:val="16"/>
                <w:szCs w:val="16"/>
              </w:rPr>
            </w:pPr>
            <w:r>
              <w:rPr>
                <w:sz w:val="16"/>
                <w:szCs w:val="16"/>
              </w:rPr>
              <w:t>7</w:t>
            </w:r>
          </w:p>
        </w:tc>
        <w:tc>
          <w:tcPr>
            <w:tcW w:w="1097" w:type="dxa"/>
          </w:tcPr>
          <w:p w:rsidR="003B1D76" w:rsidRPr="00775136" w:rsidRDefault="003B1D76" w:rsidP="007D0E49">
            <w:pPr>
              <w:jc w:val="both"/>
              <w:rPr>
                <w:sz w:val="16"/>
                <w:szCs w:val="16"/>
              </w:rPr>
            </w:pPr>
            <w:r>
              <w:rPr>
                <w:sz w:val="16"/>
                <w:szCs w:val="16"/>
              </w:rPr>
              <w:t>12-14</w:t>
            </w:r>
          </w:p>
        </w:tc>
        <w:tc>
          <w:tcPr>
            <w:tcW w:w="1098" w:type="dxa"/>
          </w:tcPr>
          <w:p w:rsidR="003B1D76" w:rsidRPr="00775136" w:rsidRDefault="003B1D76" w:rsidP="00775136">
            <w:pPr>
              <w:jc w:val="both"/>
              <w:rPr>
                <w:sz w:val="16"/>
                <w:szCs w:val="16"/>
              </w:rPr>
            </w:pPr>
            <w:r>
              <w:rPr>
                <w:sz w:val="16"/>
                <w:szCs w:val="16"/>
              </w:rPr>
              <w:t>20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15</w:t>
            </w:r>
          </w:p>
        </w:tc>
        <w:tc>
          <w:tcPr>
            <w:tcW w:w="1096" w:type="dxa"/>
          </w:tcPr>
          <w:p w:rsidR="003B1D76" w:rsidRPr="00775136" w:rsidRDefault="003B1D76" w:rsidP="00775136">
            <w:pPr>
              <w:jc w:val="both"/>
              <w:rPr>
                <w:sz w:val="16"/>
                <w:szCs w:val="16"/>
              </w:rPr>
            </w:pPr>
            <w:r>
              <w:rPr>
                <w:sz w:val="16"/>
                <w:szCs w:val="16"/>
              </w:rPr>
              <w:t>4</w:t>
            </w:r>
          </w:p>
        </w:tc>
        <w:tc>
          <w:tcPr>
            <w:tcW w:w="1097" w:type="dxa"/>
          </w:tcPr>
          <w:p w:rsidR="003B1D76" w:rsidRPr="00775136" w:rsidRDefault="003B1D76" w:rsidP="00775136">
            <w:pPr>
              <w:jc w:val="both"/>
              <w:rPr>
                <w:sz w:val="16"/>
                <w:szCs w:val="16"/>
              </w:rPr>
            </w:pPr>
            <w:r>
              <w:rPr>
                <w:sz w:val="16"/>
                <w:szCs w:val="16"/>
              </w:rPr>
              <w:t>8-10</w:t>
            </w:r>
          </w:p>
        </w:tc>
        <w:tc>
          <w:tcPr>
            <w:tcW w:w="1097" w:type="dxa"/>
          </w:tcPr>
          <w:p w:rsidR="003B1D76" w:rsidRPr="00775136" w:rsidRDefault="003B1D76" w:rsidP="00775136">
            <w:pPr>
              <w:jc w:val="both"/>
              <w:rPr>
                <w:sz w:val="16"/>
                <w:szCs w:val="16"/>
              </w:rPr>
            </w:pPr>
            <w:r>
              <w:rPr>
                <w:sz w:val="16"/>
                <w:szCs w:val="16"/>
              </w:rPr>
              <w:t>12</w:t>
            </w:r>
          </w:p>
        </w:tc>
        <w:tc>
          <w:tcPr>
            <w:tcW w:w="1096" w:type="dxa"/>
          </w:tcPr>
          <w:p w:rsidR="003B1D76" w:rsidRPr="00775136" w:rsidRDefault="003B1D76" w:rsidP="00775136">
            <w:pPr>
              <w:jc w:val="both"/>
              <w:rPr>
                <w:sz w:val="16"/>
                <w:szCs w:val="16"/>
              </w:rPr>
            </w:pPr>
            <w:r>
              <w:rPr>
                <w:sz w:val="16"/>
                <w:szCs w:val="16"/>
              </w:rPr>
              <w:t>7</w:t>
            </w:r>
          </w:p>
        </w:tc>
        <w:tc>
          <w:tcPr>
            <w:tcW w:w="1097" w:type="dxa"/>
          </w:tcPr>
          <w:p w:rsidR="003B1D76" w:rsidRPr="00775136" w:rsidRDefault="003B1D76" w:rsidP="007D0E49">
            <w:pPr>
              <w:jc w:val="both"/>
              <w:rPr>
                <w:sz w:val="16"/>
                <w:szCs w:val="16"/>
              </w:rPr>
            </w:pPr>
            <w:r>
              <w:rPr>
                <w:sz w:val="16"/>
                <w:szCs w:val="16"/>
              </w:rPr>
              <w:t>12-14</w:t>
            </w:r>
          </w:p>
        </w:tc>
        <w:tc>
          <w:tcPr>
            <w:tcW w:w="1098" w:type="dxa"/>
          </w:tcPr>
          <w:p w:rsidR="003B1D76" w:rsidRPr="00775136" w:rsidRDefault="003B1D76" w:rsidP="00775136">
            <w:pPr>
              <w:jc w:val="both"/>
              <w:rPr>
                <w:sz w:val="16"/>
                <w:szCs w:val="16"/>
              </w:rPr>
            </w:pPr>
            <w:r>
              <w:rPr>
                <w:sz w:val="16"/>
                <w:szCs w:val="16"/>
              </w:rPr>
              <w:t>20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16</w:t>
            </w:r>
          </w:p>
        </w:tc>
        <w:tc>
          <w:tcPr>
            <w:tcW w:w="1096" w:type="dxa"/>
          </w:tcPr>
          <w:p w:rsidR="003B1D76" w:rsidRPr="00775136" w:rsidRDefault="003B1D76" w:rsidP="00775136">
            <w:pPr>
              <w:jc w:val="both"/>
              <w:rPr>
                <w:sz w:val="16"/>
                <w:szCs w:val="16"/>
              </w:rPr>
            </w:pPr>
            <w:r>
              <w:rPr>
                <w:sz w:val="16"/>
                <w:szCs w:val="16"/>
              </w:rPr>
              <w:t>5 и ниже</w:t>
            </w:r>
          </w:p>
        </w:tc>
        <w:tc>
          <w:tcPr>
            <w:tcW w:w="1097" w:type="dxa"/>
          </w:tcPr>
          <w:p w:rsidR="003B1D76" w:rsidRPr="00775136" w:rsidRDefault="003B1D76" w:rsidP="00775136">
            <w:pPr>
              <w:jc w:val="both"/>
              <w:rPr>
                <w:sz w:val="16"/>
                <w:szCs w:val="16"/>
              </w:rPr>
            </w:pPr>
            <w:r>
              <w:rPr>
                <w:sz w:val="16"/>
                <w:szCs w:val="16"/>
              </w:rPr>
              <w:t>9-12</w:t>
            </w:r>
          </w:p>
        </w:tc>
        <w:tc>
          <w:tcPr>
            <w:tcW w:w="1097" w:type="dxa"/>
          </w:tcPr>
          <w:p w:rsidR="003B1D76" w:rsidRPr="00775136" w:rsidRDefault="003B1D76" w:rsidP="00775136">
            <w:pPr>
              <w:jc w:val="both"/>
              <w:rPr>
                <w:sz w:val="16"/>
                <w:szCs w:val="16"/>
              </w:rPr>
            </w:pPr>
            <w:r>
              <w:rPr>
                <w:sz w:val="16"/>
                <w:szCs w:val="16"/>
              </w:rPr>
              <w:t>15 и выше</w:t>
            </w:r>
          </w:p>
        </w:tc>
        <w:tc>
          <w:tcPr>
            <w:tcW w:w="1096" w:type="dxa"/>
          </w:tcPr>
          <w:p w:rsidR="003B1D76" w:rsidRPr="00775136" w:rsidRDefault="003B1D76" w:rsidP="00775136">
            <w:pPr>
              <w:jc w:val="both"/>
              <w:rPr>
                <w:sz w:val="16"/>
                <w:szCs w:val="16"/>
              </w:rPr>
            </w:pPr>
            <w:r>
              <w:rPr>
                <w:sz w:val="16"/>
                <w:szCs w:val="16"/>
              </w:rPr>
              <w:t>7 и ниже</w:t>
            </w:r>
          </w:p>
        </w:tc>
        <w:tc>
          <w:tcPr>
            <w:tcW w:w="1097" w:type="dxa"/>
          </w:tcPr>
          <w:p w:rsidR="003B1D76" w:rsidRPr="00775136" w:rsidRDefault="003B1D76" w:rsidP="007D0E49">
            <w:pPr>
              <w:jc w:val="both"/>
              <w:rPr>
                <w:sz w:val="16"/>
                <w:szCs w:val="16"/>
              </w:rPr>
            </w:pPr>
            <w:r>
              <w:rPr>
                <w:sz w:val="16"/>
                <w:szCs w:val="16"/>
              </w:rPr>
              <w:t>12-14</w:t>
            </w:r>
          </w:p>
        </w:tc>
        <w:tc>
          <w:tcPr>
            <w:tcW w:w="1098" w:type="dxa"/>
          </w:tcPr>
          <w:p w:rsidR="003B1D76" w:rsidRPr="00775136" w:rsidRDefault="003B1D76" w:rsidP="00775136">
            <w:pPr>
              <w:jc w:val="both"/>
              <w:rPr>
                <w:sz w:val="16"/>
                <w:szCs w:val="16"/>
              </w:rPr>
            </w:pPr>
            <w:r>
              <w:rPr>
                <w:sz w:val="16"/>
                <w:szCs w:val="16"/>
              </w:rPr>
              <w:t>20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17 и свыше</w:t>
            </w:r>
          </w:p>
        </w:tc>
        <w:tc>
          <w:tcPr>
            <w:tcW w:w="1096" w:type="dxa"/>
          </w:tcPr>
          <w:p w:rsidR="003B1D76" w:rsidRPr="00775136" w:rsidRDefault="003B1D76" w:rsidP="00775136">
            <w:pPr>
              <w:jc w:val="both"/>
              <w:rPr>
                <w:sz w:val="16"/>
                <w:szCs w:val="16"/>
              </w:rPr>
            </w:pPr>
            <w:r>
              <w:rPr>
                <w:sz w:val="16"/>
                <w:szCs w:val="16"/>
              </w:rPr>
              <w:t>5</w:t>
            </w:r>
          </w:p>
        </w:tc>
        <w:tc>
          <w:tcPr>
            <w:tcW w:w="1097" w:type="dxa"/>
          </w:tcPr>
          <w:p w:rsidR="003B1D76" w:rsidRPr="00775136" w:rsidRDefault="003B1D76" w:rsidP="00775136">
            <w:pPr>
              <w:jc w:val="both"/>
              <w:rPr>
                <w:sz w:val="16"/>
                <w:szCs w:val="16"/>
              </w:rPr>
            </w:pPr>
            <w:r>
              <w:rPr>
                <w:sz w:val="16"/>
                <w:szCs w:val="16"/>
              </w:rPr>
              <w:t>9-12</w:t>
            </w:r>
          </w:p>
        </w:tc>
        <w:tc>
          <w:tcPr>
            <w:tcW w:w="1097" w:type="dxa"/>
          </w:tcPr>
          <w:p w:rsidR="003B1D76" w:rsidRPr="00775136" w:rsidRDefault="003B1D76" w:rsidP="00775136">
            <w:pPr>
              <w:jc w:val="both"/>
              <w:rPr>
                <w:sz w:val="16"/>
                <w:szCs w:val="16"/>
              </w:rPr>
            </w:pPr>
            <w:r>
              <w:rPr>
                <w:sz w:val="16"/>
                <w:szCs w:val="16"/>
              </w:rPr>
              <w:t>15</w:t>
            </w:r>
          </w:p>
        </w:tc>
        <w:tc>
          <w:tcPr>
            <w:tcW w:w="1096" w:type="dxa"/>
          </w:tcPr>
          <w:p w:rsidR="003B1D76" w:rsidRPr="00775136" w:rsidRDefault="003B1D76" w:rsidP="00775136">
            <w:pPr>
              <w:jc w:val="both"/>
              <w:rPr>
                <w:sz w:val="16"/>
                <w:szCs w:val="16"/>
              </w:rPr>
            </w:pPr>
            <w:r>
              <w:rPr>
                <w:sz w:val="16"/>
                <w:szCs w:val="16"/>
              </w:rPr>
              <w:t>7</w:t>
            </w:r>
          </w:p>
        </w:tc>
        <w:tc>
          <w:tcPr>
            <w:tcW w:w="1097" w:type="dxa"/>
          </w:tcPr>
          <w:p w:rsidR="003B1D76" w:rsidRPr="00775136" w:rsidRDefault="003B1D76" w:rsidP="007D0E49">
            <w:pPr>
              <w:jc w:val="both"/>
              <w:rPr>
                <w:sz w:val="16"/>
                <w:szCs w:val="16"/>
              </w:rPr>
            </w:pPr>
            <w:r>
              <w:rPr>
                <w:sz w:val="16"/>
                <w:szCs w:val="16"/>
              </w:rPr>
              <w:t>12-14</w:t>
            </w:r>
          </w:p>
        </w:tc>
        <w:tc>
          <w:tcPr>
            <w:tcW w:w="1098" w:type="dxa"/>
          </w:tcPr>
          <w:p w:rsidR="003B1D76" w:rsidRPr="00775136" w:rsidRDefault="003B1D76" w:rsidP="00775136">
            <w:pPr>
              <w:jc w:val="both"/>
              <w:rPr>
                <w:sz w:val="16"/>
                <w:szCs w:val="16"/>
              </w:rPr>
            </w:pPr>
            <w:r>
              <w:rPr>
                <w:sz w:val="16"/>
                <w:szCs w:val="16"/>
              </w:rPr>
              <w:t>20</w:t>
            </w:r>
          </w:p>
        </w:tc>
      </w:tr>
      <w:tr w:rsidR="003B1D76" w:rsidTr="009551D0">
        <w:tc>
          <w:tcPr>
            <w:tcW w:w="648" w:type="dxa"/>
            <w:vMerge w:val="restart"/>
          </w:tcPr>
          <w:p w:rsidR="003B1D76" w:rsidRPr="00775136" w:rsidRDefault="003B1D76" w:rsidP="00775136">
            <w:pPr>
              <w:jc w:val="both"/>
              <w:rPr>
                <w:sz w:val="16"/>
                <w:szCs w:val="16"/>
              </w:rPr>
            </w:pPr>
            <w:r>
              <w:rPr>
                <w:sz w:val="16"/>
                <w:szCs w:val="16"/>
              </w:rPr>
              <w:t>6</w:t>
            </w:r>
          </w:p>
        </w:tc>
        <w:tc>
          <w:tcPr>
            <w:tcW w:w="1488" w:type="dxa"/>
            <w:vMerge w:val="restart"/>
          </w:tcPr>
          <w:p w:rsidR="003B1D76" w:rsidRPr="00775136" w:rsidRDefault="003B1D76" w:rsidP="00775136">
            <w:pPr>
              <w:jc w:val="both"/>
              <w:rPr>
                <w:sz w:val="16"/>
                <w:szCs w:val="16"/>
              </w:rPr>
            </w:pPr>
            <w:r w:rsidRPr="00775136">
              <w:rPr>
                <w:sz w:val="16"/>
                <w:szCs w:val="16"/>
              </w:rPr>
              <w:t>Силовые</w:t>
            </w:r>
          </w:p>
        </w:tc>
        <w:tc>
          <w:tcPr>
            <w:tcW w:w="1392" w:type="dxa"/>
            <w:vMerge w:val="restart"/>
          </w:tcPr>
          <w:p w:rsidR="003B1D76" w:rsidRPr="00775136" w:rsidRDefault="003B1D76" w:rsidP="00775136">
            <w:pPr>
              <w:jc w:val="both"/>
              <w:rPr>
                <w:sz w:val="16"/>
                <w:szCs w:val="16"/>
              </w:rPr>
            </w:pPr>
            <w:r w:rsidRPr="00775136">
              <w:rPr>
                <w:sz w:val="16"/>
                <w:szCs w:val="16"/>
              </w:rPr>
              <w:t>Подтягивание на высокой перекладине из виса, на низкой перекладине из виса лежа, количество раз</w:t>
            </w:r>
          </w:p>
        </w:tc>
        <w:tc>
          <w:tcPr>
            <w:tcW w:w="1097" w:type="dxa"/>
          </w:tcPr>
          <w:p w:rsidR="003B1D76" w:rsidRPr="00775136" w:rsidRDefault="003B1D76" w:rsidP="00775136">
            <w:pPr>
              <w:jc w:val="both"/>
              <w:rPr>
                <w:sz w:val="16"/>
                <w:szCs w:val="16"/>
              </w:rPr>
            </w:pPr>
            <w:r w:rsidRPr="00775136">
              <w:rPr>
                <w:sz w:val="16"/>
                <w:szCs w:val="16"/>
              </w:rPr>
              <w:t>7</w:t>
            </w:r>
          </w:p>
        </w:tc>
        <w:tc>
          <w:tcPr>
            <w:tcW w:w="1096" w:type="dxa"/>
          </w:tcPr>
          <w:p w:rsidR="003B1D76" w:rsidRPr="00775136" w:rsidRDefault="003B1D76" w:rsidP="00775136">
            <w:pPr>
              <w:jc w:val="both"/>
              <w:rPr>
                <w:sz w:val="16"/>
                <w:szCs w:val="16"/>
              </w:rPr>
            </w:pPr>
            <w:r>
              <w:rPr>
                <w:sz w:val="16"/>
                <w:szCs w:val="16"/>
              </w:rPr>
              <w:t>1</w:t>
            </w:r>
          </w:p>
        </w:tc>
        <w:tc>
          <w:tcPr>
            <w:tcW w:w="1097" w:type="dxa"/>
          </w:tcPr>
          <w:p w:rsidR="003B1D76" w:rsidRPr="00775136" w:rsidRDefault="003B1D76" w:rsidP="00775136">
            <w:pPr>
              <w:jc w:val="both"/>
              <w:rPr>
                <w:sz w:val="16"/>
                <w:szCs w:val="16"/>
              </w:rPr>
            </w:pPr>
            <w:r>
              <w:rPr>
                <w:sz w:val="16"/>
                <w:szCs w:val="16"/>
              </w:rPr>
              <w:t>2-3</w:t>
            </w:r>
          </w:p>
        </w:tc>
        <w:tc>
          <w:tcPr>
            <w:tcW w:w="1097" w:type="dxa"/>
          </w:tcPr>
          <w:p w:rsidR="003B1D76" w:rsidRPr="00775136" w:rsidRDefault="003B1D76" w:rsidP="00775136">
            <w:pPr>
              <w:jc w:val="both"/>
              <w:rPr>
                <w:sz w:val="16"/>
                <w:szCs w:val="16"/>
              </w:rPr>
            </w:pPr>
            <w:r>
              <w:rPr>
                <w:sz w:val="16"/>
                <w:szCs w:val="16"/>
              </w:rPr>
              <w:t>4 и выше</w:t>
            </w:r>
          </w:p>
        </w:tc>
        <w:tc>
          <w:tcPr>
            <w:tcW w:w="1096" w:type="dxa"/>
          </w:tcPr>
          <w:p w:rsidR="003B1D76" w:rsidRPr="00775136" w:rsidRDefault="003B1D76" w:rsidP="00775136">
            <w:pPr>
              <w:jc w:val="both"/>
              <w:rPr>
                <w:sz w:val="16"/>
                <w:szCs w:val="16"/>
              </w:rPr>
            </w:pPr>
            <w:r>
              <w:rPr>
                <w:sz w:val="16"/>
                <w:szCs w:val="16"/>
              </w:rPr>
              <w:t>2 и ниже</w:t>
            </w:r>
          </w:p>
        </w:tc>
        <w:tc>
          <w:tcPr>
            <w:tcW w:w="1097" w:type="dxa"/>
          </w:tcPr>
          <w:p w:rsidR="003B1D76" w:rsidRPr="00775136" w:rsidRDefault="003B1D76" w:rsidP="00775136">
            <w:pPr>
              <w:jc w:val="both"/>
              <w:rPr>
                <w:sz w:val="16"/>
                <w:szCs w:val="16"/>
              </w:rPr>
            </w:pPr>
            <w:r>
              <w:rPr>
                <w:sz w:val="16"/>
                <w:szCs w:val="16"/>
              </w:rPr>
              <w:t>4-8</w:t>
            </w:r>
          </w:p>
        </w:tc>
        <w:tc>
          <w:tcPr>
            <w:tcW w:w="1098" w:type="dxa"/>
          </w:tcPr>
          <w:p w:rsidR="003B1D76" w:rsidRPr="00775136" w:rsidRDefault="003B1D76" w:rsidP="00775136">
            <w:pPr>
              <w:jc w:val="both"/>
              <w:rPr>
                <w:sz w:val="16"/>
                <w:szCs w:val="16"/>
              </w:rPr>
            </w:pPr>
            <w:r>
              <w:rPr>
                <w:sz w:val="16"/>
                <w:szCs w:val="16"/>
              </w:rPr>
              <w:t>12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8</w:t>
            </w:r>
          </w:p>
        </w:tc>
        <w:tc>
          <w:tcPr>
            <w:tcW w:w="1096" w:type="dxa"/>
          </w:tcPr>
          <w:p w:rsidR="003B1D76" w:rsidRPr="00775136" w:rsidRDefault="003B1D76" w:rsidP="00775136">
            <w:pPr>
              <w:jc w:val="both"/>
              <w:rPr>
                <w:sz w:val="16"/>
                <w:szCs w:val="16"/>
              </w:rPr>
            </w:pPr>
            <w:r>
              <w:rPr>
                <w:sz w:val="16"/>
                <w:szCs w:val="16"/>
              </w:rPr>
              <w:t>1</w:t>
            </w:r>
          </w:p>
        </w:tc>
        <w:tc>
          <w:tcPr>
            <w:tcW w:w="1097" w:type="dxa"/>
          </w:tcPr>
          <w:p w:rsidR="003B1D76" w:rsidRPr="00775136" w:rsidRDefault="003B1D76" w:rsidP="00775136">
            <w:pPr>
              <w:jc w:val="both"/>
              <w:rPr>
                <w:sz w:val="16"/>
                <w:szCs w:val="16"/>
              </w:rPr>
            </w:pPr>
            <w:r>
              <w:rPr>
                <w:sz w:val="16"/>
                <w:szCs w:val="16"/>
              </w:rPr>
              <w:t>2-3</w:t>
            </w:r>
          </w:p>
        </w:tc>
        <w:tc>
          <w:tcPr>
            <w:tcW w:w="1097" w:type="dxa"/>
          </w:tcPr>
          <w:p w:rsidR="003B1D76" w:rsidRPr="00775136" w:rsidRDefault="003B1D76" w:rsidP="00775136">
            <w:pPr>
              <w:jc w:val="both"/>
              <w:rPr>
                <w:sz w:val="16"/>
                <w:szCs w:val="16"/>
              </w:rPr>
            </w:pPr>
            <w:r>
              <w:rPr>
                <w:sz w:val="16"/>
                <w:szCs w:val="16"/>
              </w:rPr>
              <w:t>4 и выше</w:t>
            </w:r>
          </w:p>
        </w:tc>
        <w:tc>
          <w:tcPr>
            <w:tcW w:w="1096" w:type="dxa"/>
          </w:tcPr>
          <w:p w:rsidR="003B1D76" w:rsidRPr="00775136" w:rsidRDefault="003B1D76" w:rsidP="00775136">
            <w:pPr>
              <w:jc w:val="both"/>
              <w:rPr>
                <w:sz w:val="16"/>
                <w:szCs w:val="16"/>
              </w:rPr>
            </w:pPr>
            <w:r>
              <w:rPr>
                <w:sz w:val="16"/>
                <w:szCs w:val="16"/>
              </w:rPr>
              <w:t>3 и ниже</w:t>
            </w:r>
          </w:p>
        </w:tc>
        <w:tc>
          <w:tcPr>
            <w:tcW w:w="1097" w:type="dxa"/>
          </w:tcPr>
          <w:p w:rsidR="003B1D76" w:rsidRPr="00775136" w:rsidRDefault="003B1D76" w:rsidP="00775136">
            <w:pPr>
              <w:jc w:val="both"/>
              <w:rPr>
                <w:sz w:val="16"/>
                <w:szCs w:val="16"/>
              </w:rPr>
            </w:pPr>
            <w:r>
              <w:rPr>
                <w:sz w:val="16"/>
                <w:szCs w:val="16"/>
              </w:rPr>
              <w:t>6-10</w:t>
            </w:r>
          </w:p>
        </w:tc>
        <w:tc>
          <w:tcPr>
            <w:tcW w:w="1098" w:type="dxa"/>
          </w:tcPr>
          <w:p w:rsidR="003B1D76" w:rsidRPr="00775136" w:rsidRDefault="003B1D76" w:rsidP="00775136">
            <w:pPr>
              <w:jc w:val="both"/>
              <w:rPr>
                <w:sz w:val="16"/>
                <w:szCs w:val="16"/>
              </w:rPr>
            </w:pPr>
            <w:r>
              <w:rPr>
                <w:sz w:val="16"/>
                <w:szCs w:val="16"/>
              </w:rPr>
              <w:t>14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9</w:t>
            </w:r>
          </w:p>
        </w:tc>
        <w:tc>
          <w:tcPr>
            <w:tcW w:w="1096" w:type="dxa"/>
          </w:tcPr>
          <w:p w:rsidR="003B1D76" w:rsidRPr="00775136" w:rsidRDefault="003B1D76" w:rsidP="00775136">
            <w:pPr>
              <w:jc w:val="both"/>
              <w:rPr>
                <w:sz w:val="16"/>
                <w:szCs w:val="16"/>
              </w:rPr>
            </w:pPr>
            <w:r>
              <w:rPr>
                <w:sz w:val="16"/>
                <w:szCs w:val="16"/>
              </w:rPr>
              <w:t>1</w:t>
            </w:r>
          </w:p>
        </w:tc>
        <w:tc>
          <w:tcPr>
            <w:tcW w:w="1097" w:type="dxa"/>
          </w:tcPr>
          <w:p w:rsidR="003B1D76" w:rsidRPr="00775136" w:rsidRDefault="003B1D76" w:rsidP="00775136">
            <w:pPr>
              <w:jc w:val="both"/>
              <w:rPr>
                <w:sz w:val="16"/>
                <w:szCs w:val="16"/>
              </w:rPr>
            </w:pPr>
            <w:r>
              <w:rPr>
                <w:sz w:val="16"/>
                <w:szCs w:val="16"/>
              </w:rPr>
              <w:t>3-4</w:t>
            </w:r>
          </w:p>
        </w:tc>
        <w:tc>
          <w:tcPr>
            <w:tcW w:w="1097" w:type="dxa"/>
          </w:tcPr>
          <w:p w:rsidR="003B1D76" w:rsidRPr="00775136" w:rsidRDefault="003B1D76" w:rsidP="00775136">
            <w:pPr>
              <w:jc w:val="both"/>
              <w:rPr>
                <w:sz w:val="16"/>
                <w:szCs w:val="16"/>
              </w:rPr>
            </w:pPr>
            <w:r>
              <w:rPr>
                <w:sz w:val="16"/>
                <w:szCs w:val="16"/>
              </w:rPr>
              <w:t>5 и выше</w:t>
            </w:r>
          </w:p>
        </w:tc>
        <w:tc>
          <w:tcPr>
            <w:tcW w:w="1096" w:type="dxa"/>
          </w:tcPr>
          <w:p w:rsidR="003B1D76" w:rsidRPr="00775136" w:rsidRDefault="003B1D76" w:rsidP="007D0E49">
            <w:pPr>
              <w:jc w:val="both"/>
              <w:rPr>
                <w:sz w:val="16"/>
                <w:szCs w:val="16"/>
              </w:rPr>
            </w:pPr>
            <w:r>
              <w:rPr>
                <w:sz w:val="16"/>
                <w:szCs w:val="16"/>
              </w:rPr>
              <w:t>3 и ниже</w:t>
            </w:r>
          </w:p>
        </w:tc>
        <w:tc>
          <w:tcPr>
            <w:tcW w:w="1097" w:type="dxa"/>
          </w:tcPr>
          <w:p w:rsidR="003B1D76" w:rsidRPr="00775136" w:rsidRDefault="003B1D76" w:rsidP="00775136">
            <w:pPr>
              <w:jc w:val="both"/>
              <w:rPr>
                <w:sz w:val="16"/>
                <w:szCs w:val="16"/>
              </w:rPr>
            </w:pPr>
            <w:r>
              <w:rPr>
                <w:sz w:val="16"/>
                <w:szCs w:val="16"/>
              </w:rPr>
              <w:t>7-11</w:t>
            </w:r>
          </w:p>
        </w:tc>
        <w:tc>
          <w:tcPr>
            <w:tcW w:w="1098" w:type="dxa"/>
          </w:tcPr>
          <w:p w:rsidR="003B1D76" w:rsidRPr="00775136" w:rsidRDefault="003B1D76" w:rsidP="00775136">
            <w:pPr>
              <w:jc w:val="both"/>
              <w:rPr>
                <w:sz w:val="16"/>
                <w:szCs w:val="16"/>
              </w:rPr>
            </w:pPr>
            <w:r>
              <w:rPr>
                <w:sz w:val="16"/>
                <w:szCs w:val="16"/>
              </w:rPr>
              <w:t>16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10</w:t>
            </w:r>
          </w:p>
        </w:tc>
        <w:tc>
          <w:tcPr>
            <w:tcW w:w="1096" w:type="dxa"/>
          </w:tcPr>
          <w:p w:rsidR="003B1D76" w:rsidRPr="00775136" w:rsidRDefault="003B1D76" w:rsidP="00775136">
            <w:pPr>
              <w:jc w:val="both"/>
              <w:rPr>
                <w:sz w:val="16"/>
                <w:szCs w:val="16"/>
              </w:rPr>
            </w:pPr>
            <w:r>
              <w:rPr>
                <w:sz w:val="16"/>
                <w:szCs w:val="16"/>
              </w:rPr>
              <w:t>1</w:t>
            </w:r>
          </w:p>
        </w:tc>
        <w:tc>
          <w:tcPr>
            <w:tcW w:w="1097" w:type="dxa"/>
          </w:tcPr>
          <w:p w:rsidR="003B1D76" w:rsidRPr="00775136" w:rsidRDefault="003B1D76" w:rsidP="00775136">
            <w:pPr>
              <w:jc w:val="both"/>
              <w:rPr>
                <w:sz w:val="16"/>
                <w:szCs w:val="16"/>
              </w:rPr>
            </w:pPr>
            <w:r>
              <w:rPr>
                <w:sz w:val="16"/>
                <w:szCs w:val="16"/>
              </w:rPr>
              <w:t>3-4</w:t>
            </w:r>
          </w:p>
        </w:tc>
        <w:tc>
          <w:tcPr>
            <w:tcW w:w="1097" w:type="dxa"/>
          </w:tcPr>
          <w:p w:rsidR="003B1D76" w:rsidRPr="00775136" w:rsidRDefault="003B1D76" w:rsidP="00775136">
            <w:pPr>
              <w:jc w:val="both"/>
              <w:rPr>
                <w:sz w:val="16"/>
                <w:szCs w:val="16"/>
              </w:rPr>
            </w:pPr>
            <w:r>
              <w:rPr>
                <w:sz w:val="16"/>
                <w:szCs w:val="16"/>
              </w:rPr>
              <w:t>5 и выше</w:t>
            </w:r>
          </w:p>
        </w:tc>
        <w:tc>
          <w:tcPr>
            <w:tcW w:w="1096" w:type="dxa"/>
          </w:tcPr>
          <w:p w:rsidR="003B1D76" w:rsidRPr="00775136" w:rsidRDefault="003B1D76" w:rsidP="007D0E49">
            <w:pPr>
              <w:jc w:val="both"/>
              <w:rPr>
                <w:sz w:val="16"/>
                <w:szCs w:val="16"/>
              </w:rPr>
            </w:pPr>
            <w:r>
              <w:rPr>
                <w:sz w:val="16"/>
                <w:szCs w:val="16"/>
              </w:rPr>
              <w:t>4 и ниже</w:t>
            </w:r>
          </w:p>
        </w:tc>
        <w:tc>
          <w:tcPr>
            <w:tcW w:w="1097" w:type="dxa"/>
          </w:tcPr>
          <w:p w:rsidR="003B1D76" w:rsidRPr="00775136" w:rsidRDefault="003B1D76" w:rsidP="00775136">
            <w:pPr>
              <w:jc w:val="both"/>
              <w:rPr>
                <w:sz w:val="16"/>
                <w:szCs w:val="16"/>
              </w:rPr>
            </w:pPr>
            <w:r>
              <w:rPr>
                <w:sz w:val="16"/>
                <w:szCs w:val="16"/>
              </w:rPr>
              <w:t>8-13</w:t>
            </w:r>
          </w:p>
        </w:tc>
        <w:tc>
          <w:tcPr>
            <w:tcW w:w="1098" w:type="dxa"/>
          </w:tcPr>
          <w:p w:rsidR="003B1D76" w:rsidRPr="00775136" w:rsidRDefault="003B1D76" w:rsidP="00775136">
            <w:pPr>
              <w:jc w:val="both"/>
              <w:rPr>
                <w:sz w:val="16"/>
                <w:szCs w:val="16"/>
              </w:rPr>
            </w:pPr>
            <w:r>
              <w:rPr>
                <w:sz w:val="16"/>
                <w:szCs w:val="16"/>
              </w:rPr>
              <w:t>18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11</w:t>
            </w:r>
          </w:p>
        </w:tc>
        <w:tc>
          <w:tcPr>
            <w:tcW w:w="1096" w:type="dxa"/>
          </w:tcPr>
          <w:p w:rsidR="003B1D76" w:rsidRPr="00775136" w:rsidRDefault="003B1D76" w:rsidP="00775136">
            <w:pPr>
              <w:jc w:val="both"/>
              <w:rPr>
                <w:sz w:val="16"/>
                <w:szCs w:val="16"/>
              </w:rPr>
            </w:pPr>
            <w:r>
              <w:rPr>
                <w:sz w:val="16"/>
                <w:szCs w:val="16"/>
              </w:rPr>
              <w:t>1</w:t>
            </w:r>
          </w:p>
        </w:tc>
        <w:tc>
          <w:tcPr>
            <w:tcW w:w="1097" w:type="dxa"/>
          </w:tcPr>
          <w:p w:rsidR="003B1D76" w:rsidRPr="00775136" w:rsidRDefault="003B1D76" w:rsidP="00775136">
            <w:pPr>
              <w:jc w:val="both"/>
              <w:rPr>
                <w:sz w:val="16"/>
                <w:szCs w:val="16"/>
              </w:rPr>
            </w:pPr>
            <w:r>
              <w:rPr>
                <w:sz w:val="16"/>
                <w:szCs w:val="16"/>
              </w:rPr>
              <w:t>4-5</w:t>
            </w:r>
          </w:p>
        </w:tc>
        <w:tc>
          <w:tcPr>
            <w:tcW w:w="1097" w:type="dxa"/>
          </w:tcPr>
          <w:p w:rsidR="003B1D76" w:rsidRPr="00775136" w:rsidRDefault="003B1D76" w:rsidP="00775136">
            <w:pPr>
              <w:jc w:val="both"/>
              <w:rPr>
                <w:sz w:val="16"/>
                <w:szCs w:val="16"/>
              </w:rPr>
            </w:pPr>
            <w:r>
              <w:rPr>
                <w:sz w:val="16"/>
                <w:szCs w:val="16"/>
              </w:rPr>
              <w:t>6 и выше</w:t>
            </w:r>
          </w:p>
        </w:tc>
        <w:tc>
          <w:tcPr>
            <w:tcW w:w="1096" w:type="dxa"/>
          </w:tcPr>
          <w:p w:rsidR="003B1D76" w:rsidRPr="00775136" w:rsidRDefault="003B1D76" w:rsidP="007D0E49">
            <w:pPr>
              <w:jc w:val="both"/>
              <w:rPr>
                <w:sz w:val="16"/>
                <w:szCs w:val="16"/>
              </w:rPr>
            </w:pPr>
            <w:r>
              <w:rPr>
                <w:sz w:val="16"/>
                <w:szCs w:val="16"/>
              </w:rPr>
              <w:t>4 и ниже</w:t>
            </w:r>
          </w:p>
        </w:tc>
        <w:tc>
          <w:tcPr>
            <w:tcW w:w="1097" w:type="dxa"/>
          </w:tcPr>
          <w:p w:rsidR="003B1D76" w:rsidRPr="00775136" w:rsidRDefault="003B1D76" w:rsidP="00775136">
            <w:pPr>
              <w:jc w:val="both"/>
              <w:rPr>
                <w:sz w:val="16"/>
                <w:szCs w:val="16"/>
              </w:rPr>
            </w:pPr>
            <w:r>
              <w:rPr>
                <w:sz w:val="16"/>
                <w:szCs w:val="16"/>
              </w:rPr>
              <w:t>10-14</w:t>
            </w:r>
          </w:p>
        </w:tc>
        <w:tc>
          <w:tcPr>
            <w:tcW w:w="1098" w:type="dxa"/>
          </w:tcPr>
          <w:p w:rsidR="003B1D76" w:rsidRPr="00775136" w:rsidRDefault="003B1D76" w:rsidP="00775136">
            <w:pPr>
              <w:jc w:val="both"/>
              <w:rPr>
                <w:sz w:val="16"/>
                <w:szCs w:val="16"/>
              </w:rPr>
            </w:pPr>
            <w:r>
              <w:rPr>
                <w:sz w:val="16"/>
                <w:szCs w:val="16"/>
              </w:rPr>
              <w:t>19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12</w:t>
            </w:r>
          </w:p>
        </w:tc>
        <w:tc>
          <w:tcPr>
            <w:tcW w:w="1096" w:type="dxa"/>
          </w:tcPr>
          <w:p w:rsidR="003B1D76" w:rsidRPr="00775136" w:rsidRDefault="003B1D76" w:rsidP="00775136">
            <w:pPr>
              <w:jc w:val="both"/>
              <w:rPr>
                <w:sz w:val="16"/>
                <w:szCs w:val="16"/>
              </w:rPr>
            </w:pPr>
            <w:r>
              <w:rPr>
                <w:sz w:val="16"/>
                <w:szCs w:val="16"/>
              </w:rPr>
              <w:t>1</w:t>
            </w:r>
          </w:p>
        </w:tc>
        <w:tc>
          <w:tcPr>
            <w:tcW w:w="1097" w:type="dxa"/>
          </w:tcPr>
          <w:p w:rsidR="003B1D76" w:rsidRPr="00775136" w:rsidRDefault="003B1D76" w:rsidP="00775136">
            <w:pPr>
              <w:jc w:val="both"/>
              <w:rPr>
                <w:sz w:val="16"/>
                <w:szCs w:val="16"/>
              </w:rPr>
            </w:pPr>
            <w:r>
              <w:rPr>
                <w:sz w:val="16"/>
                <w:szCs w:val="16"/>
              </w:rPr>
              <w:t>4-6</w:t>
            </w:r>
          </w:p>
        </w:tc>
        <w:tc>
          <w:tcPr>
            <w:tcW w:w="1097" w:type="dxa"/>
          </w:tcPr>
          <w:p w:rsidR="003B1D76" w:rsidRPr="00775136" w:rsidRDefault="003B1D76" w:rsidP="00775136">
            <w:pPr>
              <w:jc w:val="both"/>
              <w:rPr>
                <w:sz w:val="16"/>
                <w:szCs w:val="16"/>
              </w:rPr>
            </w:pPr>
            <w:r>
              <w:rPr>
                <w:sz w:val="16"/>
                <w:szCs w:val="16"/>
              </w:rPr>
              <w:t>7</w:t>
            </w:r>
          </w:p>
        </w:tc>
        <w:tc>
          <w:tcPr>
            <w:tcW w:w="1096" w:type="dxa"/>
          </w:tcPr>
          <w:p w:rsidR="003B1D76" w:rsidRPr="00775136" w:rsidRDefault="003B1D76" w:rsidP="00775136">
            <w:pPr>
              <w:jc w:val="both"/>
              <w:rPr>
                <w:sz w:val="16"/>
                <w:szCs w:val="16"/>
              </w:rPr>
            </w:pPr>
            <w:r>
              <w:rPr>
                <w:sz w:val="16"/>
                <w:szCs w:val="16"/>
              </w:rPr>
              <w:t>4</w:t>
            </w:r>
          </w:p>
        </w:tc>
        <w:tc>
          <w:tcPr>
            <w:tcW w:w="1097" w:type="dxa"/>
          </w:tcPr>
          <w:p w:rsidR="003B1D76" w:rsidRPr="00775136" w:rsidRDefault="003B1D76" w:rsidP="00775136">
            <w:pPr>
              <w:jc w:val="both"/>
              <w:rPr>
                <w:sz w:val="16"/>
                <w:szCs w:val="16"/>
              </w:rPr>
            </w:pPr>
            <w:r>
              <w:rPr>
                <w:sz w:val="16"/>
                <w:szCs w:val="16"/>
              </w:rPr>
              <w:t>11-15</w:t>
            </w:r>
          </w:p>
        </w:tc>
        <w:tc>
          <w:tcPr>
            <w:tcW w:w="1098" w:type="dxa"/>
          </w:tcPr>
          <w:p w:rsidR="003B1D76" w:rsidRPr="00775136" w:rsidRDefault="003B1D76" w:rsidP="00775136">
            <w:pPr>
              <w:jc w:val="both"/>
              <w:rPr>
                <w:sz w:val="16"/>
                <w:szCs w:val="16"/>
              </w:rPr>
            </w:pPr>
            <w:r>
              <w:rPr>
                <w:sz w:val="16"/>
                <w:szCs w:val="16"/>
              </w:rPr>
              <w:t>20</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13</w:t>
            </w:r>
          </w:p>
        </w:tc>
        <w:tc>
          <w:tcPr>
            <w:tcW w:w="1096" w:type="dxa"/>
          </w:tcPr>
          <w:p w:rsidR="003B1D76" w:rsidRPr="00775136" w:rsidRDefault="003B1D76" w:rsidP="00775136">
            <w:pPr>
              <w:jc w:val="both"/>
              <w:rPr>
                <w:sz w:val="16"/>
                <w:szCs w:val="16"/>
              </w:rPr>
            </w:pPr>
            <w:r>
              <w:rPr>
                <w:sz w:val="16"/>
                <w:szCs w:val="16"/>
              </w:rPr>
              <w:t>1</w:t>
            </w:r>
          </w:p>
        </w:tc>
        <w:tc>
          <w:tcPr>
            <w:tcW w:w="1097" w:type="dxa"/>
          </w:tcPr>
          <w:p w:rsidR="003B1D76" w:rsidRPr="00775136" w:rsidRDefault="003B1D76" w:rsidP="00775136">
            <w:pPr>
              <w:jc w:val="both"/>
              <w:rPr>
                <w:sz w:val="16"/>
                <w:szCs w:val="16"/>
              </w:rPr>
            </w:pPr>
            <w:r>
              <w:rPr>
                <w:sz w:val="16"/>
                <w:szCs w:val="16"/>
              </w:rPr>
              <w:t>5-6</w:t>
            </w:r>
          </w:p>
        </w:tc>
        <w:tc>
          <w:tcPr>
            <w:tcW w:w="1097" w:type="dxa"/>
          </w:tcPr>
          <w:p w:rsidR="003B1D76" w:rsidRPr="00775136" w:rsidRDefault="003B1D76" w:rsidP="00775136">
            <w:pPr>
              <w:jc w:val="both"/>
              <w:rPr>
                <w:sz w:val="16"/>
                <w:szCs w:val="16"/>
              </w:rPr>
            </w:pPr>
            <w:r>
              <w:rPr>
                <w:sz w:val="16"/>
                <w:szCs w:val="16"/>
              </w:rPr>
              <w:t>8</w:t>
            </w:r>
          </w:p>
        </w:tc>
        <w:tc>
          <w:tcPr>
            <w:tcW w:w="1096" w:type="dxa"/>
          </w:tcPr>
          <w:p w:rsidR="003B1D76" w:rsidRPr="00775136" w:rsidRDefault="003B1D76" w:rsidP="00775136">
            <w:pPr>
              <w:jc w:val="both"/>
              <w:rPr>
                <w:sz w:val="16"/>
                <w:szCs w:val="16"/>
              </w:rPr>
            </w:pPr>
            <w:r>
              <w:rPr>
                <w:sz w:val="16"/>
                <w:szCs w:val="16"/>
              </w:rPr>
              <w:t>5</w:t>
            </w:r>
          </w:p>
        </w:tc>
        <w:tc>
          <w:tcPr>
            <w:tcW w:w="1097" w:type="dxa"/>
          </w:tcPr>
          <w:p w:rsidR="003B1D76" w:rsidRPr="00775136" w:rsidRDefault="003B1D76" w:rsidP="00775136">
            <w:pPr>
              <w:jc w:val="both"/>
              <w:rPr>
                <w:sz w:val="16"/>
                <w:szCs w:val="16"/>
              </w:rPr>
            </w:pPr>
            <w:r>
              <w:rPr>
                <w:sz w:val="16"/>
                <w:szCs w:val="16"/>
              </w:rPr>
              <w:t>12-15</w:t>
            </w:r>
          </w:p>
        </w:tc>
        <w:tc>
          <w:tcPr>
            <w:tcW w:w="1098" w:type="dxa"/>
          </w:tcPr>
          <w:p w:rsidR="003B1D76" w:rsidRPr="00775136" w:rsidRDefault="003B1D76" w:rsidP="00775136">
            <w:pPr>
              <w:jc w:val="both"/>
              <w:rPr>
                <w:sz w:val="16"/>
                <w:szCs w:val="16"/>
              </w:rPr>
            </w:pPr>
            <w:r>
              <w:rPr>
                <w:sz w:val="16"/>
                <w:szCs w:val="16"/>
              </w:rPr>
              <w:t>19</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14</w:t>
            </w:r>
          </w:p>
        </w:tc>
        <w:tc>
          <w:tcPr>
            <w:tcW w:w="1096" w:type="dxa"/>
          </w:tcPr>
          <w:p w:rsidR="003B1D76" w:rsidRPr="00775136" w:rsidRDefault="003B1D76" w:rsidP="00775136">
            <w:pPr>
              <w:jc w:val="both"/>
              <w:rPr>
                <w:sz w:val="16"/>
                <w:szCs w:val="16"/>
              </w:rPr>
            </w:pPr>
            <w:r>
              <w:rPr>
                <w:sz w:val="16"/>
                <w:szCs w:val="16"/>
              </w:rPr>
              <w:t>2</w:t>
            </w:r>
          </w:p>
        </w:tc>
        <w:tc>
          <w:tcPr>
            <w:tcW w:w="1097" w:type="dxa"/>
          </w:tcPr>
          <w:p w:rsidR="003B1D76" w:rsidRPr="00775136" w:rsidRDefault="003B1D76" w:rsidP="00775136">
            <w:pPr>
              <w:jc w:val="both"/>
              <w:rPr>
                <w:sz w:val="16"/>
                <w:szCs w:val="16"/>
              </w:rPr>
            </w:pPr>
            <w:r>
              <w:rPr>
                <w:sz w:val="16"/>
                <w:szCs w:val="16"/>
              </w:rPr>
              <w:t>6-7</w:t>
            </w:r>
          </w:p>
        </w:tc>
        <w:tc>
          <w:tcPr>
            <w:tcW w:w="1097" w:type="dxa"/>
          </w:tcPr>
          <w:p w:rsidR="003B1D76" w:rsidRPr="00775136" w:rsidRDefault="003B1D76" w:rsidP="00775136">
            <w:pPr>
              <w:jc w:val="both"/>
              <w:rPr>
                <w:sz w:val="16"/>
                <w:szCs w:val="16"/>
              </w:rPr>
            </w:pPr>
            <w:r>
              <w:rPr>
                <w:sz w:val="16"/>
                <w:szCs w:val="16"/>
              </w:rPr>
              <w:t>9</w:t>
            </w:r>
          </w:p>
        </w:tc>
        <w:tc>
          <w:tcPr>
            <w:tcW w:w="1096" w:type="dxa"/>
          </w:tcPr>
          <w:p w:rsidR="003B1D76" w:rsidRPr="00775136" w:rsidRDefault="003B1D76" w:rsidP="00775136">
            <w:pPr>
              <w:jc w:val="both"/>
              <w:rPr>
                <w:sz w:val="16"/>
                <w:szCs w:val="16"/>
              </w:rPr>
            </w:pPr>
            <w:r>
              <w:rPr>
                <w:sz w:val="16"/>
                <w:szCs w:val="16"/>
              </w:rPr>
              <w:t>5</w:t>
            </w:r>
          </w:p>
        </w:tc>
        <w:tc>
          <w:tcPr>
            <w:tcW w:w="1097" w:type="dxa"/>
          </w:tcPr>
          <w:p w:rsidR="003B1D76" w:rsidRPr="00775136" w:rsidRDefault="003B1D76" w:rsidP="00775136">
            <w:pPr>
              <w:jc w:val="both"/>
              <w:rPr>
                <w:sz w:val="16"/>
                <w:szCs w:val="16"/>
              </w:rPr>
            </w:pPr>
            <w:r>
              <w:rPr>
                <w:sz w:val="16"/>
                <w:szCs w:val="16"/>
              </w:rPr>
              <w:t>13-15</w:t>
            </w:r>
          </w:p>
        </w:tc>
        <w:tc>
          <w:tcPr>
            <w:tcW w:w="1098" w:type="dxa"/>
          </w:tcPr>
          <w:p w:rsidR="003B1D76" w:rsidRPr="00775136" w:rsidRDefault="003B1D76" w:rsidP="00775136">
            <w:pPr>
              <w:jc w:val="both"/>
              <w:rPr>
                <w:sz w:val="16"/>
                <w:szCs w:val="16"/>
              </w:rPr>
            </w:pPr>
            <w:r>
              <w:rPr>
                <w:sz w:val="16"/>
                <w:szCs w:val="16"/>
              </w:rPr>
              <w:t>17</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15</w:t>
            </w:r>
          </w:p>
        </w:tc>
        <w:tc>
          <w:tcPr>
            <w:tcW w:w="1096" w:type="dxa"/>
          </w:tcPr>
          <w:p w:rsidR="003B1D76" w:rsidRPr="00775136" w:rsidRDefault="003B1D76" w:rsidP="00775136">
            <w:pPr>
              <w:jc w:val="both"/>
              <w:rPr>
                <w:sz w:val="16"/>
                <w:szCs w:val="16"/>
              </w:rPr>
            </w:pPr>
            <w:r>
              <w:rPr>
                <w:sz w:val="16"/>
                <w:szCs w:val="16"/>
              </w:rPr>
              <w:t>3</w:t>
            </w:r>
          </w:p>
        </w:tc>
        <w:tc>
          <w:tcPr>
            <w:tcW w:w="1097" w:type="dxa"/>
          </w:tcPr>
          <w:p w:rsidR="003B1D76" w:rsidRPr="00775136" w:rsidRDefault="003B1D76" w:rsidP="00775136">
            <w:pPr>
              <w:jc w:val="both"/>
              <w:rPr>
                <w:sz w:val="16"/>
                <w:szCs w:val="16"/>
              </w:rPr>
            </w:pPr>
            <w:r>
              <w:rPr>
                <w:sz w:val="16"/>
                <w:szCs w:val="16"/>
              </w:rPr>
              <w:t>7-8</w:t>
            </w:r>
          </w:p>
        </w:tc>
        <w:tc>
          <w:tcPr>
            <w:tcW w:w="1097" w:type="dxa"/>
          </w:tcPr>
          <w:p w:rsidR="003B1D76" w:rsidRPr="00775136" w:rsidRDefault="003B1D76" w:rsidP="00775136">
            <w:pPr>
              <w:jc w:val="both"/>
              <w:rPr>
                <w:sz w:val="16"/>
                <w:szCs w:val="16"/>
              </w:rPr>
            </w:pPr>
            <w:r>
              <w:rPr>
                <w:sz w:val="16"/>
                <w:szCs w:val="16"/>
              </w:rPr>
              <w:t>10</w:t>
            </w:r>
          </w:p>
        </w:tc>
        <w:tc>
          <w:tcPr>
            <w:tcW w:w="1096" w:type="dxa"/>
          </w:tcPr>
          <w:p w:rsidR="003B1D76" w:rsidRPr="00775136" w:rsidRDefault="003B1D76" w:rsidP="00775136">
            <w:pPr>
              <w:jc w:val="both"/>
              <w:rPr>
                <w:sz w:val="16"/>
                <w:szCs w:val="16"/>
              </w:rPr>
            </w:pPr>
            <w:r>
              <w:rPr>
                <w:sz w:val="16"/>
                <w:szCs w:val="16"/>
              </w:rPr>
              <w:t>5</w:t>
            </w:r>
          </w:p>
        </w:tc>
        <w:tc>
          <w:tcPr>
            <w:tcW w:w="1097" w:type="dxa"/>
          </w:tcPr>
          <w:p w:rsidR="003B1D76" w:rsidRPr="00775136" w:rsidRDefault="003B1D76" w:rsidP="00775136">
            <w:pPr>
              <w:jc w:val="both"/>
              <w:rPr>
                <w:sz w:val="16"/>
                <w:szCs w:val="16"/>
              </w:rPr>
            </w:pPr>
            <w:r>
              <w:rPr>
                <w:sz w:val="16"/>
                <w:szCs w:val="16"/>
              </w:rPr>
              <w:t>13-15</w:t>
            </w:r>
          </w:p>
        </w:tc>
        <w:tc>
          <w:tcPr>
            <w:tcW w:w="1098" w:type="dxa"/>
          </w:tcPr>
          <w:p w:rsidR="003B1D76" w:rsidRPr="00775136" w:rsidRDefault="003B1D76" w:rsidP="00775136">
            <w:pPr>
              <w:jc w:val="both"/>
              <w:rPr>
                <w:sz w:val="16"/>
                <w:szCs w:val="16"/>
              </w:rPr>
            </w:pPr>
            <w:r>
              <w:rPr>
                <w:sz w:val="16"/>
                <w:szCs w:val="16"/>
              </w:rPr>
              <w:t>16</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16</w:t>
            </w:r>
          </w:p>
        </w:tc>
        <w:tc>
          <w:tcPr>
            <w:tcW w:w="1096" w:type="dxa"/>
          </w:tcPr>
          <w:p w:rsidR="003B1D76" w:rsidRPr="00775136" w:rsidRDefault="003B1D76" w:rsidP="00775136">
            <w:pPr>
              <w:jc w:val="both"/>
              <w:rPr>
                <w:sz w:val="16"/>
                <w:szCs w:val="16"/>
              </w:rPr>
            </w:pPr>
            <w:r>
              <w:rPr>
                <w:sz w:val="16"/>
                <w:szCs w:val="16"/>
              </w:rPr>
              <w:t>4 и ниже</w:t>
            </w:r>
          </w:p>
        </w:tc>
        <w:tc>
          <w:tcPr>
            <w:tcW w:w="1097" w:type="dxa"/>
          </w:tcPr>
          <w:p w:rsidR="003B1D76" w:rsidRPr="00775136" w:rsidRDefault="003B1D76" w:rsidP="00775136">
            <w:pPr>
              <w:jc w:val="both"/>
              <w:rPr>
                <w:sz w:val="16"/>
                <w:szCs w:val="16"/>
              </w:rPr>
            </w:pPr>
            <w:r>
              <w:rPr>
                <w:sz w:val="16"/>
                <w:szCs w:val="16"/>
              </w:rPr>
              <w:t>8-9</w:t>
            </w:r>
          </w:p>
        </w:tc>
        <w:tc>
          <w:tcPr>
            <w:tcW w:w="1097" w:type="dxa"/>
          </w:tcPr>
          <w:p w:rsidR="003B1D76" w:rsidRPr="00775136" w:rsidRDefault="003B1D76" w:rsidP="00775136">
            <w:pPr>
              <w:jc w:val="both"/>
              <w:rPr>
                <w:sz w:val="16"/>
                <w:szCs w:val="16"/>
              </w:rPr>
            </w:pPr>
            <w:r>
              <w:rPr>
                <w:sz w:val="16"/>
                <w:szCs w:val="16"/>
              </w:rPr>
              <w:t>11 и выше</w:t>
            </w:r>
          </w:p>
        </w:tc>
        <w:tc>
          <w:tcPr>
            <w:tcW w:w="1096" w:type="dxa"/>
          </w:tcPr>
          <w:p w:rsidR="003B1D76" w:rsidRPr="00775136" w:rsidRDefault="003B1D76" w:rsidP="00775136">
            <w:pPr>
              <w:jc w:val="both"/>
              <w:rPr>
                <w:sz w:val="16"/>
                <w:szCs w:val="16"/>
              </w:rPr>
            </w:pPr>
            <w:r>
              <w:rPr>
                <w:sz w:val="16"/>
                <w:szCs w:val="16"/>
              </w:rPr>
              <w:t>6 и ниже</w:t>
            </w:r>
          </w:p>
        </w:tc>
        <w:tc>
          <w:tcPr>
            <w:tcW w:w="1097" w:type="dxa"/>
          </w:tcPr>
          <w:p w:rsidR="003B1D76" w:rsidRPr="00775136" w:rsidRDefault="003B1D76" w:rsidP="00775136">
            <w:pPr>
              <w:jc w:val="both"/>
              <w:rPr>
                <w:sz w:val="16"/>
                <w:szCs w:val="16"/>
              </w:rPr>
            </w:pPr>
            <w:r>
              <w:rPr>
                <w:sz w:val="16"/>
                <w:szCs w:val="16"/>
              </w:rPr>
              <w:t>13-15</w:t>
            </w:r>
          </w:p>
        </w:tc>
        <w:tc>
          <w:tcPr>
            <w:tcW w:w="1098" w:type="dxa"/>
          </w:tcPr>
          <w:p w:rsidR="003B1D76" w:rsidRPr="00775136" w:rsidRDefault="003B1D76" w:rsidP="00775136">
            <w:pPr>
              <w:jc w:val="both"/>
              <w:rPr>
                <w:sz w:val="16"/>
                <w:szCs w:val="16"/>
              </w:rPr>
            </w:pPr>
            <w:r>
              <w:rPr>
                <w:sz w:val="16"/>
                <w:szCs w:val="16"/>
              </w:rPr>
              <w:t>18 и выше</w:t>
            </w:r>
          </w:p>
        </w:tc>
      </w:tr>
      <w:tr w:rsidR="003B1D76" w:rsidTr="009551D0">
        <w:tc>
          <w:tcPr>
            <w:tcW w:w="648" w:type="dxa"/>
            <w:vMerge/>
          </w:tcPr>
          <w:p w:rsidR="003B1D76" w:rsidRPr="00775136" w:rsidRDefault="003B1D76" w:rsidP="00775136">
            <w:pPr>
              <w:jc w:val="both"/>
              <w:rPr>
                <w:sz w:val="16"/>
                <w:szCs w:val="16"/>
              </w:rPr>
            </w:pPr>
          </w:p>
        </w:tc>
        <w:tc>
          <w:tcPr>
            <w:tcW w:w="1488" w:type="dxa"/>
            <w:vMerge/>
          </w:tcPr>
          <w:p w:rsidR="003B1D76" w:rsidRPr="00775136" w:rsidRDefault="003B1D76" w:rsidP="00775136">
            <w:pPr>
              <w:jc w:val="both"/>
              <w:rPr>
                <w:sz w:val="16"/>
                <w:szCs w:val="16"/>
              </w:rPr>
            </w:pPr>
          </w:p>
        </w:tc>
        <w:tc>
          <w:tcPr>
            <w:tcW w:w="1392" w:type="dxa"/>
            <w:vMerge/>
          </w:tcPr>
          <w:p w:rsidR="003B1D76" w:rsidRPr="00775136" w:rsidRDefault="003B1D76" w:rsidP="00775136">
            <w:pPr>
              <w:jc w:val="both"/>
              <w:rPr>
                <w:sz w:val="16"/>
                <w:szCs w:val="16"/>
              </w:rPr>
            </w:pPr>
          </w:p>
        </w:tc>
        <w:tc>
          <w:tcPr>
            <w:tcW w:w="1097" w:type="dxa"/>
          </w:tcPr>
          <w:p w:rsidR="003B1D76" w:rsidRPr="00775136" w:rsidRDefault="003B1D76" w:rsidP="00775136">
            <w:pPr>
              <w:jc w:val="both"/>
              <w:rPr>
                <w:sz w:val="16"/>
                <w:szCs w:val="16"/>
              </w:rPr>
            </w:pPr>
            <w:r w:rsidRPr="00775136">
              <w:rPr>
                <w:sz w:val="16"/>
                <w:szCs w:val="16"/>
              </w:rPr>
              <w:t>17 и свыше</w:t>
            </w:r>
          </w:p>
        </w:tc>
        <w:tc>
          <w:tcPr>
            <w:tcW w:w="1096" w:type="dxa"/>
          </w:tcPr>
          <w:p w:rsidR="003B1D76" w:rsidRPr="00775136" w:rsidRDefault="003B1D76" w:rsidP="00775136">
            <w:pPr>
              <w:jc w:val="both"/>
              <w:rPr>
                <w:sz w:val="16"/>
                <w:szCs w:val="16"/>
              </w:rPr>
            </w:pPr>
            <w:r>
              <w:rPr>
                <w:sz w:val="16"/>
                <w:szCs w:val="16"/>
              </w:rPr>
              <w:t>5</w:t>
            </w:r>
          </w:p>
        </w:tc>
        <w:tc>
          <w:tcPr>
            <w:tcW w:w="1097" w:type="dxa"/>
          </w:tcPr>
          <w:p w:rsidR="003B1D76" w:rsidRPr="00775136" w:rsidRDefault="003B1D76" w:rsidP="00775136">
            <w:pPr>
              <w:jc w:val="both"/>
              <w:rPr>
                <w:sz w:val="16"/>
                <w:szCs w:val="16"/>
              </w:rPr>
            </w:pPr>
            <w:r>
              <w:rPr>
                <w:sz w:val="16"/>
                <w:szCs w:val="16"/>
              </w:rPr>
              <w:t>9-10</w:t>
            </w:r>
          </w:p>
        </w:tc>
        <w:tc>
          <w:tcPr>
            <w:tcW w:w="1097" w:type="dxa"/>
          </w:tcPr>
          <w:p w:rsidR="003B1D76" w:rsidRPr="00775136" w:rsidRDefault="003B1D76" w:rsidP="00775136">
            <w:pPr>
              <w:jc w:val="both"/>
              <w:rPr>
                <w:sz w:val="16"/>
                <w:szCs w:val="16"/>
              </w:rPr>
            </w:pPr>
            <w:r>
              <w:rPr>
                <w:sz w:val="16"/>
                <w:szCs w:val="16"/>
              </w:rPr>
              <w:t>12</w:t>
            </w:r>
          </w:p>
        </w:tc>
        <w:tc>
          <w:tcPr>
            <w:tcW w:w="1096" w:type="dxa"/>
          </w:tcPr>
          <w:p w:rsidR="003B1D76" w:rsidRPr="00775136" w:rsidRDefault="003B1D76" w:rsidP="00775136">
            <w:pPr>
              <w:jc w:val="both"/>
              <w:rPr>
                <w:sz w:val="16"/>
                <w:szCs w:val="16"/>
              </w:rPr>
            </w:pPr>
            <w:r>
              <w:rPr>
                <w:sz w:val="16"/>
                <w:szCs w:val="16"/>
              </w:rPr>
              <w:t>6</w:t>
            </w:r>
          </w:p>
        </w:tc>
        <w:tc>
          <w:tcPr>
            <w:tcW w:w="1097" w:type="dxa"/>
          </w:tcPr>
          <w:p w:rsidR="003B1D76" w:rsidRPr="00775136" w:rsidRDefault="003B1D76" w:rsidP="00775136">
            <w:pPr>
              <w:jc w:val="both"/>
              <w:rPr>
                <w:sz w:val="16"/>
                <w:szCs w:val="16"/>
              </w:rPr>
            </w:pPr>
            <w:r>
              <w:rPr>
                <w:sz w:val="16"/>
                <w:szCs w:val="16"/>
              </w:rPr>
              <w:t>13-15</w:t>
            </w:r>
          </w:p>
        </w:tc>
        <w:tc>
          <w:tcPr>
            <w:tcW w:w="1098" w:type="dxa"/>
          </w:tcPr>
          <w:p w:rsidR="003B1D76" w:rsidRPr="00775136" w:rsidRDefault="003B1D76" w:rsidP="00775136">
            <w:pPr>
              <w:jc w:val="both"/>
              <w:rPr>
                <w:sz w:val="16"/>
                <w:szCs w:val="16"/>
              </w:rPr>
            </w:pPr>
            <w:r>
              <w:rPr>
                <w:sz w:val="16"/>
                <w:szCs w:val="16"/>
              </w:rPr>
              <w:t>18</w:t>
            </w:r>
          </w:p>
        </w:tc>
      </w:tr>
      <w:tr w:rsidR="003B1D76" w:rsidTr="009551D0">
        <w:tc>
          <w:tcPr>
            <w:tcW w:w="648" w:type="dxa"/>
            <w:vMerge w:val="restart"/>
          </w:tcPr>
          <w:p w:rsidR="003B1D76" w:rsidRPr="00775136" w:rsidRDefault="003B1D76" w:rsidP="00775136">
            <w:pPr>
              <w:jc w:val="both"/>
              <w:rPr>
                <w:sz w:val="16"/>
                <w:szCs w:val="16"/>
              </w:rPr>
            </w:pPr>
            <w:r>
              <w:rPr>
                <w:sz w:val="16"/>
                <w:szCs w:val="16"/>
              </w:rPr>
              <w:t>7</w:t>
            </w:r>
          </w:p>
        </w:tc>
        <w:tc>
          <w:tcPr>
            <w:tcW w:w="1488" w:type="dxa"/>
            <w:vMerge w:val="restart"/>
          </w:tcPr>
          <w:p w:rsidR="003B1D76" w:rsidRPr="00775136" w:rsidRDefault="003B1D76" w:rsidP="007D0E49">
            <w:pPr>
              <w:jc w:val="both"/>
              <w:rPr>
                <w:sz w:val="16"/>
                <w:szCs w:val="16"/>
              </w:rPr>
            </w:pPr>
            <w:r>
              <w:rPr>
                <w:sz w:val="16"/>
                <w:szCs w:val="16"/>
              </w:rPr>
              <w:t>Скоростные</w:t>
            </w:r>
          </w:p>
        </w:tc>
        <w:tc>
          <w:tcPr>
            <w:tcW w:w="1392" w:type="dxa"/>
            <w:vMerge w:val="restart"/>
          </w:tcPr>
          <w:p w:rsidR="003B1D76" w:rsidRDefault="003B1D76" w:rsidP="007D0E49">
            <w:pPr>
              <w:jc w:val="both"/>
              <w:rPr>
                <w:sz w:val="16"/>
                <w:szCs w:val="16"/>
              </w:rPr>
            </w:pPr>
            <w:r w:rsidRPr="00775136">
              <w:rPr>
                <w:sz w:val="16"/>
                <w:szCs w:val="16"/>
              </w:rPr>
              <w:t>Бег 60 м, с</w:t>
            </w:r>
          </w:p>
          <w:p w:rsidR="003B1D76" w:rsidRDefault="003B1D76" w:rsidP="007D0E49">
            <w:pPr>
              <w:jc w:val="both"/>
              <w:rPr>
                <w:sz w:val="16"/>
                <w:szCs w:val="16"/>
              </w:rPr>
            </w:pPr>
          </w:p>
          <w:p w:rsidR="003B1D76" w:rsidRPr="00775136" w:rsidRDefault="003B1D76" w:rsidP="007D0E49">
            <w:pPr>
              <w:jc w:val="both"/>
              <w:rPr>
                <w:sz w:val="16"/>
                <w:szCs w:val="16"/>
              </w:rPr>
            </w:pPr>
            <w:r>
              <w:rPr>
                <w:sz w:val="16"/>
                <w:szCs w:val="16"/>
              </w:rPr>
              <w:t xml:space="preserve">Для присвоения разряда </w:t>
            </w:r>
            <w:r w:rsidRPr="00163D20">
              <w:rPr>
                <w:color w:val="FF0000"/>
                <w:sz w:val="16"/>
                <w:szCs w:val="16"/>
              </w:rPr>
              <w:t>(по желанию)</w:t>
            </w:r>
          </w:p>
        </w:tc>
        <w:tc>
          <w:tcPr>
            <w:tcW w:w="7678" w:type="dxa"/>
            <w:gridSpan w:val="7"/>
          </w:tcPr>
          <w:p w:rsidR="003B1D76" w:rsidRPr="00DA4D32" w:rsidRDefault="003B1D76" w:rsidP="007D0E49">
            <w:pPr>
              <w:jc w:val="center"/>
              <w:rPr>
                <w:sz w:val="16"/>
                <w:szCs w:val="16"/>
              </w:rPr>
            </w:pPr>
            <w:r>
              <w:rPr>
                <w:sz w:val="16"/>
                <w:szCs w:val="16"/>
              </w:rPr>
              <w:t xml:space="preserve"> (I-III  спорт. разряды присваиваются с 10 лет; 1ю.-до 18 лет, 2ю- до 16 лет, 3ю-до 14 лет)</w:t>
            </w:r>
          </w:p>
        </w:tc>
      </w:tr>
      <w:tr w:rsidR="003B1D76" w:rsidRPr="005F349D" w:rsidTr="009551D0">
        <w:tc>
          <w:tcPr>
            <w:tcW w:w="648" w:type="dxa"/>
            <w:vMerge/>
          </w:tcPr>
          <w:p w:rsidR="003B1D76" w:rsidRPr="005F349D" w:rsidRDefault="003B1D76" w:rsidP="00775136">
            <w:pPr>
              <w:jc w:val="both"/>
              <w:rPr>
                <w:sz w:val="14"/>
                <w:szCs w:val="14"/>
              </w:rPr>
            </w:pPr>
          </w:p>
        </w:tc>
        <w:tc>
          <w:tcPr>
            <w:tcW w:w="1488" w:type="dxa"/>
            <w:vMerge/>
          </w:tcPr>
          <w:p w:rsidR="003B1D76" w:rsidRPr="005F349D" w:rsidRDefault="003B1D76" w:rsidP="00775136">
            <w:pPr>
              <w:jc w:val="both"/>
              <w:rPr>
                <w:sz w:val="14"/>
                <w:szCs w:val="14"/>
              </w:rPr>
            </w:pPr>
          </w:p>
        </w:tc>
        <w:tc>
          <w:tcPr>
            <w:tcW w:w="1392" w:type="dxa"/>
            <w:vMerge/>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r w:rsidRPr="005F349D">
              <w:rPr>
                <w:sz w:val="14"/>
                <w:szCs w:val="14"/>
              </w:rPr>
              <w:t>3 юн.</w:t>
            </w:r>
          </w:p>
        </w:tc>
        <w:tc>
          <w:tcPr>
            <w:tcW w:w="1096"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r w:rsidRPr="005F349D">
              <w:rPr>
                <w:sz w:val="14"/>
                <w:szCs w:val="14"/>
              </w:rPr>
              <w:t>9,3</w:t>
            </w:r>
          </w:p>
        </w:tc>
        <w:tc>
          <w:tcPr>
            <w:tcW w:w="1096"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p>
        </w:tc>
        <w:tc>
          <w:tcPr>
            <w:tcW w:w="1098" w:type="dxa"/>
          </w:tcPr>
          <w:p w:rsidR="003B1D76" w:rsidRPr="005F349D" w:rsidRDefault="003B1D76" w:rsidP="00775136">
            <w:pPr>
              <w:jc w:val="both"/>
              <w:rPr>
                <w:sz w:val="14"/>
                <w:szCs w:val="14"/>
              </w:rPr>
            </w:pPr>
            <w:r w:rsidRPr="005F349D">
              <w:rPr>
                <w:sz w:val="14"/>
                <w:szCs w:val="14"/>
              </w:rPr>
              <w:t>10,5</w:t>
            </w:r>
          </w:p>
        </w:tc>
      </w:tr>
      <w:tr w:rsidR="003B1D76" w:rsidRPr="005F349D" w:rsidTr="009551D0">
        <w:tc>
          <w:tcPr>
            <w:tcW w:w="648" w:type="dxa"/>
            <w:vMerge/>
          </w:tcPr>
          <w:p w:rsidR="003B1D76" w:rsidRPr="005F349D" w:rsidRDefault="003B1D76" w:rsidP="00775136">
            <w:pPr>
              <w:jc w:val="both"/>
              <w:rPr>
                <w:sz w:val="14"/>
                <w:szCs w:val="14"/>
              </w:rPr>
            </w:pPr>
          </w:p>
        </w:tc>
        <w:tc>
          <w:tcPr>
            <w:tcW w:w="1488" w:type="dxa"/>
            <w:vMerge/>
          </w:tcPr>
          <w:p w:rsidR="003B1D76" w:rsidRPr="005F349D" w:rsidRDefault="003B1D76" w:rsidP="00775136">
            <w:pPr>
              <w:jc w:val="both"/>
              <w:rPr>
                <w:sz w:val="14"/>
                <w:szCs w:val="14"/>
              </w:rPr>
            </w:pPr>
          </w:p>
        </w:tc>
        <w:tc>
          <w:tcPr>
            <w:tcW w:w="1392" w:type="dxa"/>
            <w:vMerge/>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r w:rsidRPr="005F349D">
              <w:rPr>
                <w:sz w:val="14"/>
                <w:szCs w:val="14"/>
              </w:rPr>
              <w:t>2 юн</w:t>
            </w:r>
          </w:p>
        </w:tc>
        <w:tc>
          <w:tcPr>
            <w:tcW w:w="1096"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r w:rsidRPr="005F349D">
              <w:rPr>
                <w:sz w:val="14"/>
                <w:szCs w:val="14"/>
              </w:rPr>
              <w:t>8,7</w:t>
            </w:r>
          </w:p>
        </w:tc>
        <w:tc>
          <w:tcPr>
            <w:tcW w:w="1096"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p>
        </w:tc>
        <w:tc>
          <w:tcPr>
            <w:tcW w:w="1098" w:type="dxa"/>
          </w:tcPr>
          <w:p w:rsidR="003B1D76" w:rsidRPr="005F349D" w:rsidRDefault="003B1D76" w:rsidP="00775136">
            <w:pPr>
              <w:jc w:val="both"/>
              <w:rPr>
                <w:sz w:val="14"/>
                <w:szCs w:val="14"/>
              </w:rPr>
            </w:pPr>
            <w:r w:rsidRPr="005F349D">
              <w:rPr>
                <w:sz w:val="14"/>
                <w:szCs w:val="14"/>
              </w:rPr>
              <w:t>9,9</w:t>
            </w:r>
          </w:p>
        </w:tc>
      </w:tr>
      <w:tr w:rsidR="003B1D76" w:rsidRPr="005F349D" w:rsidTr="009551D0">
        <w:tc>
          <w:tcPr>
            <w:tcW w:w="648" w:type="dxa"/>
            <w:vMerge/>
          </w:tcPr>
          <w:p w:rsidR="003B1D76" w:rsidRPr="005F349D" w:rsidRDefault="003B1D76" w:rsidP="00775136">
            <w:pPr>
              <w:jc w:val="both"/>
              <w:rPr>
                <w:sz w:val="14"/>
                <w:szCs w:val="14"/>
              </w:rPr>
            </w:pPr>
          </w:p>
        </w:tc>
        <w:tc>
          <w:tcPr>
            <w:tcW w:w="1488" w:type="dxa"/>
            <w:vMerge/>
          </w:tcPr>
          <w:p w:rsidR="003B1D76" w:rsidRPr="005F349D" w:rsidRDefault="003B1D76" w:rsidP="00775136">
            <w:pPr>
              <w:jc w:val="both"/>
              <w:rPr>
                <w:sz w:val="14"/>
                <w:szCs w:val="14"/>
              </w:rPr>
            </w:pPr>
          </w:p>
        </w:tc>
        <w:tc>
          <w:tcPr>
            <w:tcW w:w="1392" w:type="dxa"/>
            <w:vMerge/>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r w:rsidRPr="005F349D">
              <w:rPr>
                <w:sz w:val="14"/>
                <w:szCs w:val="14"/>
              </w:rPr>
              <w:t>1 юн.</w:t>
            </w:r>
          </w:p>
        </w:tc>
        <w:tc>
          <w:tcPr>
            <w:tcW w:w="1096"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r w:rsidRPr="005F349D">
              <w:rPr>
                <w:sz w:val="14"/>
                <w:szCs w:val="14"/>
              </w:rPr>
              <w:t>8,2</w:t>
            </w:r>
          </w:p>
        </w:tc>
        <w:tc>
          <w:tcPr>
            <w:tcW w:w="1096"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p>
        </w:tc>
        <w:tc>
          <w:tcPr>
            <w:tcW w:w="1098" w:type="dxa"/>
          </w:tcPr>
          <w:p w:rsidR="003B1D76" w:rsidRPr="005F349D" w:rsidRDefault="003B1D76" w:rsidP="00775136">
            <w:pPr>
              <w:jc w:val="both"/>
              <w:rPr>
                <w:sz w:val="14"/>
                <w:szCs w:val="14"/>
              </w:rPr>
            </w:pPr>
            <w:r w:rsidRPr="005F349D">
              <w:rPr>
                <w:sz w:val="14"/>
                <w:szCs w:val="14"/>
              </w:rPr>
              <w:t>9,4</w:t>
            </w:r>
          </w:p>
        </w:tc>
      </w:tr>
      <w:tr w:rsidR="003B1D76" w:rsidRPr="005F349D" w:rsidTr="009551D0">
        <w:tc>
          <w:tcPr>
            <w:tcW w:w="648" w:type="dxa"/>
            <w:vMerge/>
          </w:tcPr>
          <w:p w:rsidR="003B1D76" w:rsidRPr="005F349D" w:rsidRDefault="003B1D76" w:rsidP="00775136">
            <w:pPr>
              <w:jc w:val="both"/>
              <w:rPr>
                <w:sz w:val="14"/>
                <w:szCs w:val="14"/>
              </w:rPr>
            </w:pPr>
          </w:p>
        </w:tc>
        <w:tc>
          <w:tcPr>
            <w:tcW w:w="1488" w:type="dxa"/>
            <w:vMerge/>
          </w:tcPr>
          <w:p w:rsidR="003B1D76" w:rsidRPr="005F349D" w:rsidRDefault="003B1D76" w:rsidP="00775136">
            <w:pPr>
              <w:jc w:val="both"/>
              <w:rPr>
                <w:sz w:val="14"/>
                <w:szCs w:val="14"/>
              </w:rPr>
            </w:pPr>
          </w:p>
        </w:tc>
        <w:tc>
          <w:tcPr>
            <w:tcW w:w="1392" w:type="dxa"/>
            <w:vMerge/>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r w:rsidRPr="005F349D">
              <w:rPr>
                <w:sz w:val="14"/>
                <w:szCs w:val="14"/>
              </w:rPr>
              <w:t>3 р</w:t>
            </w:r>
          </w:p>
        </w:tc>
        <w:tc>
          <w:tcPr>
            <w:tcW w:w="1096"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r w:rsidRPr="005F349D">
              <w:rPr>
                <w:sz w:val="14"/>
                <w:szCs w:val="14"/>
              </w:rPr>
              <w:t>7,8</w:t>
            </w:r>
          </w:p>
        </w:tc>
        <w:tc>
          <w:tcPr>
            <w:tcW w:w="1096"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p>
        </w:tc>
        <w:tc>
          <w:tcPr>
            <w:tcW w:w="1098" w:type="dxa"/>
          </w:tcPr>
          <w:p w:rsidR="003B1D76" w:rsidRPr="005F349D" w:rsidRDefault="003B1D76" w:rsidP="00775136">
            <w:pPr>
              <w:jc w:val="both"/>
              <w:rPr>
                <w:sz w:val="14"/>
                <w:szCs w:val="14"/>
              </w:rPr>
            </w:pPr>
            <w:r w:rsidRPr="005F349D">
              <w:rPr>
                <w:sz w:val="14"/>
                <w:szCs w:val="14"/>
              </w:rPr>
              <w:t>8,9</w:t>
            </w:r>
          </w:p>
        </w:tc>
      </w:tr>
      <w:tr w:rsidR="003B1D76" w:rsidRPr="005F349D" w:rsidTr="009551D0">
        <w:tc>
          <w:tcPr>
            <w:tcW w:w="648" w:type="dxa"/>
            <w:vMerge/>
          </w:tcPr>
          <w:p w:rsidR="003B1D76" w:rsidRPr="005F349D" w:rsidRDefault="003B1D76" w:rsidP="00775136">
            <w:pPr>
              <w:jc w:val="both"/>
              <w:rPr>
                <w:sz w:val="14"/>
                <w:szCs w:val="14"/>
              </w:rPr>
            </w:pPr>
          </w:p>
        </w:tc>
        <w:tc>
          <w:tcPr>
            <w:tcW w:w="1488" w:type="dxa"/>
            <w:vMerge/>
          </w:tcPr>
          <w:p w:rsidR="003B1D76" w:rsidRPr="005F349D" w:rsidRDefault="003B1D76" w:rsidP="00775136">
            <w:pPr>
              <w:jc w:val="both"/>
              <w:rPr>
                <w:sz w:val="14"/>
                <w:szCs w:val="14"/>
              </w:rPr>
            </w:pPr>
          </w:p>
        </w:tc>
        <w:tc>
          <w:tcPr>
            <w:tcW w:w="1392" w:type="dxa"/>
            <w:vMerge/>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r w:rsidRPr="005F349D">
              <w:rPr>
                <w:sz w:val="14"/>
                <w:szCs w:val="14"/>
              </w:rPr>
              <w:t>2 р</w:t>
            </w:r>
          </w:p>
        </w:tc>
        <w:tc>
          <w:tcPr>
            <w:tcW w:w="1096"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r w:rsidRPr="005F349D">
              <w:rPr>
                <w:sz w:val="14"/>
                <w:szCs w:val="14"/>
              </w:rPr>
              <w:t>7,4</w:t>
            </w:r>
          </w:p>
        </w:tc>
        <w:tc>
          <w:tcPr>
            <w:tcW w:w="1096"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p>
        </w:tc>
        <w:tc>
          <w:tcPr>
            <w:tcW w:w="1098" w:type="dxa"/>
          </w:tcPr>
          <w:p w:rsidR="003B1D76" w:rsidRPr="005F349D" w:rsidRDefault="003B1D76" w:rsidP="00775136">
            <w:pPr>
              <w:jc w:val="both"/>
              <w:rPr>
                <w:sz w:val="14"/>
                <w:szCs w:val="14"/>
              </w:rPr>
            </w:pPr>
            <w:r w:rsidRPr="005F349D">
              <w:rPr>
                <w:sz w:val="14"/>
                <w:szCs w:val="14"/>
              </w:rPr>
              <w:t>8,4</w:t>
            </w:r>
          </w:p>
        </w:tc>
      </w:tr>
      <w:tr w:rsidR="003B1D76" w:rsidRPr="005F349D" w:rsidTr="009551D0">
        <w:tc>
          <w:tcPr>
            <w:tcW w:w="648" w:type="dxa"/>
            <w:vMerge/>
          </w:tcPr>
          <w:p w:rsidR="003B1D76" w:rsidRPr="005F349D" w:rsidRDefault="003B1D76" w:rsidP="00775136">
            <w:pPr>
              <w:jc w:val="both"/>
              <w:rPr>
                <w:sz w:val="14"/>
                <w:szCs w:val="14"/>
              </w:rPr>
            </w:pPr>
          </w:p>
        </w:tc>
        <w:tc>
          <w:tcPr>
            <w:tcW w:w="1488" w:type="dxa"/>
            <w:vMerge/>
          </w:tcPr>
          <w:p w:rsidR="003B1D76" w:rsidRPr="005F349D" w:rsidRDefault="003B1D76" w:rsidP="00775136">
            <w:pPr>
              <w:jc w:val="both"/>
              <w:rPr>
                <w:sz w:val="14"/>
                <w:szCs w:val="14"/>
              </w:rPr>
            </w:pPr>
          </w:p>
        </w:tc>
        <w:tc>
          <w:tcPr>
            <w:tcW w:w="1392" w:type="dxa"/>
            <w:vMerge/>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r w:rsidRPr="005F349D">
              <w:rPr>
                <w:sz w:val="14"/>
                <w:szCs w:val="14"/>
              </w:rPr>
              <w:t>1 р</w:t>
            </w:r>
          </w:p>
        </w:tc>
        <w:tc>
          <w:tcPr>
            <w:tcW w:w="1096"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r w:rsidRPr="005F349D">
              <w:rPr>
                <w:sz w:val="14"/>
                <w:szCs w:val="14"/>
              </w:rPr>
              <w:t>7,1</w:t>
            </w:r>
          </w:p>
        </w:tc>
        <w:tc>
          <w:tcPr>
            <w:tcW w:w="1096" w:type="dxa"/>
          </w:tcPr>
          <w:p w:rsidR="003B1D76" w:rsidRPr="005F349D" w:rsidRDefault="003B1D76" w:rsidP="00775136">
            <w:pPr>
              <w:jc w:val="both"/>
              <w:rPr>
                <w:sz w:val="14"/>
                <w:szCs w:val="14"/>
              </w:rPr>
            </w:pPr>
          </w:p>
        </w:tc>
        <w:tc>
          <w:tcPr>
            <w:tcW w:w="1097" w:type="dxa"/>
          </w:tcPr>
          <w:p w:rsidR="003B1D76" w:rsidRPr="005F349D" w:rsidRDefault="003B1D76" w:rsidP="00775136">
            <w:pPr>
              <w:jc w:val="both"/>
              <w:rPr>
                <w:sz w:val="14"/>
                <w:szCs w:val="14"/>
              </w:rPr>
            </w:pPr>
          </w:p>
        </w:tc>
        <w:tc>
          <w:tcPr>
            <w:tcW w:w="1098" w:type="dxa"/>
          </w:tcPr>
          <w:p w:rsidR="003B1D76" w:rsidRPr="005F349D" w:rsidRDefault="003B1D76" w:rsidP="00775136">
            <w:pPr>
              <w:jc w:val="both"/>
              <w:rPr>
                <w:sz w:val="14"/>
                <w:szCs w:val="14"/>
              </w:rPr>
            </w:pPr>
            <w:r w:rsidRPr="005F349D">
              <w:rPr>
                <w:sz w:val="14"/>
                <w:szCs w:val="14"/>
              </w:rPr>
              <w:t>8,0</w:t>
            </w:r>
          </w:p>
        </w:tc>
      </w:tr>
    </w:tbl>
    <w:p w:rsidR="003B1D76" w:rsidRPr="005F349D" w:rsidRDefault="003B1D76" w:rsidP="002C408D">
      <w:pPr>
        <w:ind w:firstLine="709"/>
        <w:jc w:val="both"/>
        <w:rPr>
          <w:sz w:val="14"/>
          <w:szCs w:val="14"/>
        </w:rPr>
      </w:pPr>
    </w:p>
    <w:p w:rsidR="003B1D76" w:rsidRPr="000F3ED3" w:rsidRDefault="003B1D76" w:rsidP="000F3ED3">
      <w:pPr>
        <w:pStyle w:val="ConsPlusNormal"/>
        <w:shd w:val="clear" w:color="auto" w:fill="F2F2F2"/>
        <w:ind w:firstLine="540"/>
        <w:jc w:val="center"/>
        <w:rPr>
          <w:rFonts w:ascii="Times New Roman" w:hAnsi="Times New Roman" w:cs="Times New Roman"/>
          <w:b/>
          <w:sz w:val="28"/>
          <w:szCs w:val="28"/>
          <w:u w:val="single"/>
        </w:rPr>
      </w:pPr>
      <w:r>
        <w:rPr>
          <w:rFonts w:ascii="Times New Roman" w:hAnsi="Times New Roman" w:cs="Times New Roman"/>
          <w:b/>
          <w:sz w:val="28"/>
          <w:szCs w:val="28"/>
        </w:rPr>
        <w:t xml:space="preserve">2.1.6. </w:t>
      </w:r>
      <w:r w:rsidRPr="000F3ED3">
        <w:rPr>
          <w:rFonts w:ascii="Times New Roman" w:hAnsi="Times New Roman" w:cs="Times New Roman"/>
          <w:b/>
          <w:sz w:val="28"/>
          <w:szCs w:val="28"/>
        </w:rPr>
        <w:t xml:space="preserve">Методические указания по организации </w:t>
      </w:r>
      <w:r>
        <w:rPr>
          <w:rFonts w:ascii="Times New Roman" w:hAnsi="Times New Roman" w:cs="Times New Roman"/>
          <w:b/>
          <w:sz w:val="28"/>
          <w:szCs w:val="28"/>
        </w:rPr>
        <w:t>контрольных испытаний</w:t>
      </w:r>
    </w:p>
    <w:p w:rsidR="003B1D76" w:rsidRPr="000F3ED3" w:rsidRDefault="003B1D76" w:rsidP="009551D0">
      <w:pPr>
        <w:shd w:val="clear" w:color="auto" w:fill="FFFFFF"/>
        <w:ind w:left="567" w:right="285"/>
        <w:jc w:val="both"/>
        <w:rPr>
          <w:sz w:val="24"/>
          <w:szCs w:val="24"/>
        </w:rPr>
      </w:pPr>
      <w:r w:rsidRPr="000F3ED3">
        <w:rPr>
          <w:spacing w:val="-5"/>
          <w:sz w:val="24"/>
          <w:szCs w:val="24"/>
        </w:rPr>
        <w:t xml:space="preserve">Для проведения контрольных испытаний выделяются </w:t>
      </w:r>
      <w:r w:rsidRPr="000F3ED3">
        <w:rPr>
          <w:spacing w:val="-7"/>
          <w:sz w:val="24"/>
          <w:szCs w:val="24"/>
        </w:rPr>
        <w:t xml:space="preserve">часы, распределение которых осуществляется таким образом, </w:t>
      </w:r>
      <w:r w:rsidRPr="000F3ED3">
        <w:rPr>
          <w:spacing w:val="-3"/>
          <w:sz w:val="24"/>
          <w:szCs w:val="24"/>
        </w:rPr>
        <w:t xml:space="preserve">чтобы контроль подготовленности осуществлялся в начале и конце </w:t>
      </w:r>
      <w:r w:rsidR="00123E5A">
        <w:rPr>
          <w:spacing w:val="-5"/>
          <w:sz w:val="24"/>
          <w:szCs w:val="24"/>
        </w:rPr>
        <w:t>тренировочного</w:t>
      </w:r>
      <w:r w:rsidRPr="000F3ED3">
        <w:rPr>
          <w:spacing w:val="-5"/>
          <w:sz w:val="24"/>
          <w:szCs w:val="24"/>
        </w:rPr>
        <w:t xml:space="preserve"> года, на наиболее ответственных этапах подготовки. </w:t>
      </w:r>
    </w:p>
    <w:p w:rsidR="003B1D76" w:rsidRPr="000F3ED3" w:rsidRDefault="003B1D76" w:rsidP="009551D0">
      <w:pPr>
        <w:shd w:val="clear" w:color="auto" w:fill="FFFFFF"/>
        <w:ind w:left="567" w:right="285"/>
        <w:jc w:val="both"/>
        <w:rPr>
          <w:sz w:val="24"/>
          <w:szCs w:val="24"/>
        </w:rPr>
      </w:pPr>
      <w:r w:rsidRPr="000F3ED3">
        <w:rPr>
          <w:spacing w:val="-7"/>
          <w:sz w:val="24"/>
          <w:szCs w:val="24"/>
        </w:rPr>
        <w:t>Особое внимание обращается на соблюдение процедуры при</w:t>
      </w:r>
      <w:r w:rsidRPr="000F3ED3">
        <w:rPr>
          <w:spacing w:val="-5"/>
          <w:sz w:val="24"/>
          <w:szCs w:val="24"/>
        </w:rPr>
        <w:t xml:space="preserve">ема контрольных испытаний. Описание условий их выполнения </w:t>
      </w:r>
      <w:r w:rsidRPr="000F3ED3">
        <w:rPr>
          <w:spacing w:val="-6"/>
          <w:sz w:val="24"/>
          <w:szCs w:val="24"/>
        </w:rPr>
        <w:t xml:space="preserve">заранее доводится до сведения </w:t>
      </w:r>
      <w:r w:rsidR="00123E5A">
        <w:rPr>
          <w:spacing w:val="-6"/>
          <w:sz w:val="24"/>
          <w:szCs w:val="24"/>
        </w:rPr>
        <w:t>занимающихся</w:t>
      </w:r>
      <w:r w:rsidRPr="000F3ED3">
        <w:rPr>
          <w:spacing w:val="-6"/>
          <w:sz w:val="24"/>
          <w:szCs w:val="24"/>
        </w:rPr>
        <w:t xml:space="preserve"> (вывешено на </w:t>
      </w:r>
      <w:r w:rsidRPr="000F3ED3">
        <w:rPr>
          <w:sz w:val="24"/>
          <w:szCs w:val="24"/>
        </w:rPr>
        <w:t>стенде).</w:t>
      </w:r>
    </w:p>
    <w:p w:rsidR="003B1D76" w:rsidRPr="000F3ED3" w:rsidRDefault="003B1D76" w:rsidP="009551D0">
      <w:pPr>
        <w:shd w:val="clear" w:color="auto" w:fill="FFFFFF"/>
        <w:ind w:left="567" w:right="285"/>
        <w:jc w:val="both"/>
        <w:rPr>
          <w:spacing w:val="-5"/>
          <w:sz w:val="24"/>
          <w:szCs w:val="24"/>
        </w:rPr>
      </w:pPr>
      <w:r w:rsidRPr="000F3ED3">
        <w:rPr>
          <w:spacing w:val="-5"/>
          <w:sz w:val="24"/>
          <w:szCs w:val="24"/>
        </w:rPr>
        <w:t>На основании данных контроля решается вопрос об уровне подготовленности.</w:t>
      </w:r>
    </w:p>
    <w:p w:rsidR="003B1D76" w:rsidRPr="000F3ED3" w:rsidRDefault="003B1D76" w:rsidP="009551D0">
      <w:pPr>
        <w:shd w:val="clear" w:color="auto" w:fill="FFFFFF"/>
        <w:ind w:left="567" w:right="285"/>
        <w:jc w:val="both"/>
        <w:rPr>
          <w:spacing w:val="-4"/>
          <w:sz w:val="24"/>
          <w:szCs w:val="24"/>
        </w:rPr>
      </w:pPr>
      <w:r w:rsidRPr="000F3ED3">
        <w:rPr>
          <w:spacing w:val="-4"/>
          <w:sz w:val="24"/>
          <w:szCs w:val="24"/>
        </w:rPr>
        <w:t xml:space="preserve">Перед тестированием </w:t>
      </w:r>
      <w:r w:rsidR="00123E5A">
        <w:rPr>
          <w:spacing w:val="-4"/>
          <w:sz w:val="24"/>
          <w:szCs w:val="24"/>
        </w:rPr>
        <w:t>занимающихся</w:t>
      </w:r>
      <w:r w:rsidRPr="000F3ED3">
        <w:rPr>
          <w:spacing w:val="-4"/>
          <w:sz w:val="24"/>
          <w:szCs w:val="24"/>
        </w:rPr>
        <w:t>, необходимо провести разминку. Это предупредит возможные травмы (растяжения мышц, излишняя усталость) вследствие неразогретости мышечно-связочного аппарата и улучшит показатели, где результат очень зависит от проявления гибкости, скорости, силы и прыгучести.</w:t>
      </w:r>
    </w:p>
    <w:p w:rsidR="003B1D76" w:rsidRPr="000F3ED3" w:rsidRDefault="003B1D76" w:rsidP="009551D0">
      <w:pPr>
        <w:shd w:val="clear" w:color="auto" w:fill="FFFFFF"/>
        <w:ind w:left="567" w:right="285"/>
        <w:jc w:val="both"/>
        <w:rPr>
          <w:spacing w:val="-4"/>
          <w:sz w:val="24"/>
          <w:szCs w:val="24"/>
        </w:rPr>
      </w:pPr>
      <w:r w:rsidRPr="000F3ED3">
        <w:rPr>
          <w:spacing w:val="-4"/>
          <w:sz w:val="24"/>
          <w:szCs w:val="24"/>
        </w:rPr>
        <w:t>Разминка должна включать в себя упражнения, близкие по структуре к упражнениям теста.</w:t>
      </w:r>
    </w:p>
    <w:p w:rsidR="003B1D76" w:rsidRPr="00A051F3" w:rsidRDefault="003B1D76" w:rsidP="009551D0">
      <w:pPr>
        <w:pStyle w:val="af1"/>
        <w:ind w:left="567" w:right="285" w:firstLine="0"/>
        <w:rPr>
          <w:b/>
          <w:szCs w:val="24"/>
        </w:rPr>
      </w:pPr>
      <w:r w:rsidRPr="00A051F3">
        <w:rPr>
          <w:b/>
          <w:szCs w:val="24"/>
        </w:rPr>
        <w:t>Контрольные упражнения (тесты)</w:t>
      </w:r>
      <w:r>
        <w:rPr>
          <w:b/>
          <w:szCs w:val="24"/>
        </w:rPr>
        <w:t xml:space="preserve"> по ОФП</w:t>
      </w:r>
      <w:r w:rsidRPr="00A051F3">
        <w:rPr>
          <w:b/>
          <w:szCs w:val="24"/>
        </w:rPr>
        <w:t>:</w:t>
      </w:r>
    </w:p>
    <w:p w:rsidR="003B1D76" w:rsidRPr="000F3ED3" w:rsidRDefault="003B1D76" w:rsidP="009551D0">
      <w:pPr>
        <w:pStyle w:val="af1"/>
        <w:ind w:left="567" w:right="285" w:firstLine="0"/>
        <w:rPr>
          <w:sz w:val="24"/>
          <w:szCs w:val="24"/>
        </w:rPr>
      </w:pPr>
      <w:r w:rsidRPr="000F3ED3">
        <w:rPr>
          <w:sz w:val="24"/>
          <w:szCs w:val="24"/>
        </w:rPr>
        <w:t>Тест 1. Скорость. Бег 30 м, с высокого старта. В забеге принимают участие не менее двух человек. По команде «На старт!» участники подходят к линии старта и занимают исходное положение. По команде «Внимание!» наклоняются вперед и по команде «Марш!» бегут к линии финиша по своей дорожке. Время определяют с точностью до 0,1 с.;</w:t>
      </w:r>
    </w:p>
    <w:p w:rsidR="003B1D76" w:rsidRPr="000F3ED3" w:rsidRDefault="003B1D76" w:rsidP="009551D0">
      <w:pPr>
        <w:pStyle w:val="af1"/>
        <w:ind w:left="567" w:right="285" w:firstLine="0"/>
        <w:rPr>
          <w:sz w:val="24"/>
          <w:szCs w:val="24"/>
        </w:rPr>
      </w:pPr>
      <w:r w:rsidRPr="000F3ED3">
        <w:rPr>
          <w:sz w:val="24"/>
          <w:szCs w:val="24"/>
        </w:rPr>
        <w:t>Тест 2. Координация. Челночный бег 3 х 10 м. Забеги могут быть по одному или по два человека. Перед началом бега на линию старта для каждого кладут два предмета. По команде «На старт!» участники выходят к линии старта. По команде «Внимание!» они наклоняются и берут по одному предмету. По команде «Марш!» бегут к финишу, кладут предмет на линию и, не останавливаясь, возвращаются за вторым предметом и также кладут его за линию финиша. Бросать предметы запрещается. Секундомер включают по команде «Марш!» и выключают в момент касания предмета пола. Результат фиксируют с точностью до 0,1 с.</w:t>
      </w:r>
    </w:p>
    <w:p w:rsidR="003B1D76" w:rsidRPr="000F3ED3" w:rsidRDefault="003B1D76" w:rsidP="009551D0">
      <w:pPr>
        <w:pStyle w:val="af1"/>
        <w:ind w:left="567" w:right="285" w:firstLine="0"/>
        <w:rPr>
          <w:sz w:val="24"/>
          <w:szCs w:val="24"/>
        </w:rPr>
      </w:pPr>
      <w:r w:rsidRPr="000F3ED3">
        <w:rPr>
          <w:sz w:val="24"/>
          <w:szCs w:val="24"/>
        </w:rPr>
        <w:t>Тест 3. Скоростно-силовые. Прыжки в длину с места. На площадке проводят линию и перпендикулярно к ней закрепляют сантиметровую ленту (рулетку). Учащийся встает около линии, не касаясь ее носками, затем, отводя руки назад, сгибает ноги в коленях и, оттолкнувшись обеими ногами, сделав резкий мах руками вперед, прыгает вдоль разметки. Расстояние измеряется от линии до сзади стоящей пятки любой ноги. Даются три попытки, лучший результат идет в зачет. Упражнение требует предварительной подготовки для выработки координации движений рук и ног.</w:t>
      </w:r>
    </w:p>
    <w:p w:rsidR="003B1D76" w:rsidRPr="000F3ED3" w:rsidRDefault="003B1D76" w:rsidP="009551D0">
      <w:pPr>
        <w:pStyle w:val="af1"/>
        <w:ind w:left="567" w:right="285" w:firstLine="0"/>
        <w:rPr>
          <w:sz w:val="24"/>
          <w:szCs w:val="24"/>
        </w:rPr>
      </w:pPr>
      <w:r w:rsidRPr="000F3ED3">
        <w:rPr>
          <w:sz w:val="24"/>
          <w:szCs w:val="24"/>
        </w:rPr>
        <w:t>Тест 4. Выносливость. Непрерывный бег в свободном темпе 6 мин. Бег можно выполнять как в спортивном зале по размеченной дорожке, так и на стадионе по кругу. В забеге одновременно участвуют несколько человек или вся группа, но не более 10 человек. Можно вести подсчет количества кругов или метров.</w:t>
      </w:r>
    </w:p>
    <w:p w:rsidR="003B1D76" w:rsidRPr="000F3ED3" w:rsidRDefault="003B1D76" w:rsidP="009551D0">
      <w:pPr>
        <w:pStyle w:val="af1"/>
        <w:ind w:left="567" w:right="285" w:firstLine="0"/>
        <w:rPr>
          <w:sz w:val="24"/>
          <w:szCs w:val="24"/>
        </w:rPr>
      </w:pPr>
      <w:r w:rsidRPr="000F3ED3">
        <w:rPr>
          <w:sz w:val="24"/>
          <w:szCs w:val="24"/>
        </w:rPr>
        <w:t xml:space="preserve">Тест 5. Гибкость. Наклоны вперед из положения сидя и стоя. </w:t>
      </w:r>
    </w:p>
    <w:p w:rsidR="003B1D76" w:rsidRPr="000F3ED3" w:rsidRDefault="003B1D76" w:rsidP="009551D0">
      <w:pPr>
        <w:pStyle w:val="af1"/>
        <w:ind w:left="567" w:right="285" w:firstLine="0"/>
        <w:rPr>
          <w:sz w:val="24"/>
          <w:szCs w:val="24"/>
        </w:rPr>
      </w:pPr>
      <w:r w:rsidRPr="000F3ED3">
        <w:rPr>
          <w:sz w:val="24"/>
          <w:szCs w:val="24"/>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удерживает касание в течении 2 секунд.</w:t>
      </w:r>
    </w:p>
    <w:p w:rsidR="003B1D76" w:rsidRPr="000F3ED3" w:rsidRDefault="003B1D76" w:rsidP="009551D0">
      <w:pPr>
        <w:pStyle w:val="af1"/>
        <w:ind w:left="567" w:right="285" w:firstLine="0"/>
        <w:rPr>
          <w:sz w:val="24"/>
          <w:szCs w:val="24"/>
        </w:rPr>
      </w:pPr>
      <w:r w:rsidRPr="000F3ED3">
        <w:rPr>
          <w:sz w:val="24"/>
          <w:szCs w:val="24"/>
        </w:rPr>
        <w:t>Из положения стоя на гимнастической скамье ступни ног расположены параллельно на ширине 10-15 см. Участник выполняет два предварительных наклона, при третьем наклоне</w:t>
      </w:r>
      <w:r w:rsidRPr="000F3ED3">
        <w:rPr>
          <w:color w:val="FF0000"/>
          <w:sz w:val="24"/>
          <w:szCs w:val="24"/>
        </w:rPr>
        <w:t xml:space="preserve"> </w:t>
      </w:r>
      <w:r w:rsidRPr="000F3ED3">
        <w:rPr>
          <w:sz w:val="24"/>
          <w:szCs w:val="24"/>
        </w:rPr>
        <w:t xml:space="preserve">максимально наклоняется и удерживает касание линейки измерения в течение 2 с. Величина гибкости измеряется в сантиметрах. Результат выше уровня гимнастической скамьи определяется знаком « - », ниже знаком « + ». </w:t>
      </w:r>
    </w:p>
    <w:p w:rsidR="003B1D76" w:rsidRPr="000F3ED3" w:rsidRDefault="003B1D76" w:rsidP="009551D0">
      <w:pPr>
        <w:pStyle w:val="af1"/>
        <w:ind w:left="567" w:right="285" w:firstLine="0"/>
        <w:rPr>
          <w:sz w:val="24"/>
          <w:szCs w:val="24"/>
        </w:rPr>
      </w:pPr>
      <w:r w:rsidRPr="000F3ED3">
        <w:rPr>
          <w:sz w:val="24"/>
          <w:szCs w:val="24"/>
        </w:rPr>
        <w:t>Ладони двигаются вдоль линейки измерения.</w:t>
      </w:r>
    </w:p>
    <w:p w:rsidR="003B1D76" w:rsidRPr="000F3ED3" w:rsidRDefault="003B1D76" w:rsidP="009551D0">
      <w:pPr>
        <w:pStyle w:val="af1"/>
        <w:ind w:left="567" w:right="285" w:firstLine="0"/>
        <w:rPr>
          <w:sz w:val="24"/>
          <w:szCs w:val="24"/>
        </w:rPr>
      </w:pPr>
      <w:r w:rsidRPr="000F3ED3">
        <w:rPr>
          <w:color w:val="FF0000"/>
          <w:sz w:val="24"/>
          <w:szCs w:val="24"/>
        </w:rPr>
        <w:t xml:space="preserve"> </w:t>
      </w:r>
      <w:r w:rsidRPr="000F3ED3">
        <w:rPr>
          <w:sz w:val="24"/>
          <w:szCs w:val="24"/>
        </w:rPr>
        <w:t>Тест 6. Сила. Подтягивание на перекладине: мальчики в висе на высокой перекладине, девочки — в висе лежа на подвесной перекладине (до 80 см). И те и другие подтягиваются хватом сверху. По команде «Упражнение начинай!» производят подтягивание до уровня подбородка и опускание на прямые руки. Выполнять плавно, без рывков. Тело не выгибать, сгибание ног в коленях и дергание ногами не разрешается. В этом случае попытка не засчитывается. Количество правильных выполнений идет в зачет. Девочки подтягиваются, не отрывая ног от пола.</w:t>
      </w:r>
    </w:p>
    <w:p w:rsidR="003B1D76" w:rsidRPr="000F3ED3" w:rsidRDefault="003B1D76" w:rsidP="009551D0">
      <w:pPr>
        <w:shd w:val="clear" w:color="auto" w:fill="FFFFFF"/>
        <w:ind w:left="567" w:right="285"/>
        <w:jc w:val="both"/>
        <w:rPr>
          <w:b/>
          <w:iCs/>
          <w:color w:val="0000FF"/>
          <w:sz w:val="24"/>
          <w:szCs w:val="24"/>
          <w:lang w:eastAsia="en-US"/>
        </w:rPr>
      </w:pPr>
      <w:r w:rsidRPr="000F3ED3">
        <w:rPr>
          <w:sz w:val="24"/>
          <w:szCs w:val="24"/>
        </w:rPr>
        <w:t>Итоги промежуточной и итоговой аттестации обучающихся отражаются в протоколах сдачи контрольных нормативов.</w:t>
      </w:r>
    </w:p>
    <w:p w:rsidR="003B1D76" w:rsidRDefault="003B1D76" w:rsidP="009551D0">
      <w:pPr>
        <w:ind w:left="567" w:right="285"/>
        <w:jc w:val="center"/>
        <w:rPr>
          <w:sz w:val="16"/>
          <w:szCs w:val="16"/>
        </w:rPr>
      </w:pPr>
    </w:p>
    <w:p w:rsidR="003B1D76" w:rsidRPr="000F3ED3" w:rsidRDefault="003B1D76" w:rsidP="009551D0">
      <w:pPr>
        <w:pStyle w:val="ConsPlusNormal"/>
        <w:shd w:val="clear" w:color="auto" w:fill="F2F2F2"/>
        <w:ind w:left="567" w:right="285"/>
        <w:jc w:val="center"/>
        <w:rPr>
          <w:rFonts w:ascii="Times New Roman" w:hAnsi="Times New Roman" w:cs="Times New Roman"/>
          <w:b/>
          <w:sz w:val="28"/>
          <w:szCs w:val="28"/>
          <w:u w:val="single"/>
        </w:rPr>
      </w:pPr>
      <w:r>
        <w:rPr>
          <w:rFonts w:ascii="Times New Roman" w:hAnsi="Times New Roman" w:cs="Times New Roman"/>
          <w:b/>
          <w:sz w:val="28"/>
          <w:szCs w:val="28"/>
        </w:rPr>
        <w:lastRenderedPageBreak/>
        <w:t>2.1.7. Контрольные соревнования</w:t>
      </w:r>
    </w:p>
    <w:p w:rsidR="003B1D76" w:rsidRDefault="003B1D76" w:rsidP="009551D0">
      <w:pPr>
        <w:ind w:left="567" w:right="285"/>
        <w:jc w:val="both"/>
        <w:rPr>
          <w:sz w:val="16"/>
          <w:szCs w:val="16"/>
        </w:rPr>
      </w:pPr>
    </w:p>
    <w:p w:rsidR="003B1D76" w:rsidRDefault="00A55437" w:rsidP="009551D0">
      <w:pPr>
        <w:ind w:left="567" w:right="285"/>
        <w:jc w:val="both"/>
        <w:rPr>
          <w:color w:val="000000"/>
          <w:sz w:val="24"/>
          <w:szCs w:val="24"/>
          <w:lang w:eastAsia="en-US"/>
        </w:rPr>
      </w:pPr>
      <w:r>
        <w:rPr>
          <w:color w:val="000000"/>
          <w:sz w:val="24"/>
          <w:szCs w:val="24"/>
          <w:lang w:eastAsia="en-US"/>
        </w:rPr>
        <w:t>Занимающиеся</w:t>
      </w:r>
      <w:r w:rsidR="003B1D76" w:rsidRPr="006C16D9">
        <w:rPr>
          <w:color w:val="000000"/>
          <w:sz w:val="24"/>
          <w:szCs w:val="24"/>
          <w:lang w:eastAsia="en-US"/>
        </w:rPr>
        <w:t xml:space="preserve"> регулярно должны участвовать в соревнованиях по общей физической подготовке и многоборьям. Такие соревнования проводятся на занятиях, а также могут проводиться на городском уровне. Число соревнований зависит от индивидуальных особенностей занимающихся. При недостаточной технической подготовленности, длительном периоде восстановления организма, повышенной нервной возбудимости, необходимо чтобы </w:t>
      </w:r>
      <w:r>
        <w:rPr>
          <w:color w:val="000000"/>
          <w:sz w:val="24"/>
          <w:szCs w:val="24"/>
          <w:lang w:eastAsia="en-US"/>
        </w:rPr>
        <w:t>занимающийся</w:t>
      </w:r>
      <w:r w:rsidR="003B1D76" w:rsidRPr="006C16D9">
        <w:rPr>
          <w:color w:val="000000"/>
          <w:sz w:val="24"/>
          <w:szCs w:val="24"/>
          <w:lang w:eastAsia="en-US"/>
        </w:rPr>
        <w:t xml:space="preserve"> участвовал в соревнованиях реже. И наоборот, при отличной технической подготовленности, быстроты восстановлении и уравновешенной нервной системе занимающийся может участвовать в соревнованиях чаще.</w:t>
      </w:r>
    </w:p>
    <w:p w:rsidR="003B1D76" w:rsidRPr="006C16D9" w:rsidRDefault="003B1D76" w:rsidP="009551D0">
      <w:pPr>
        <w:ind w:left="567" w:right="285"/>
        <w:jc w:val="both"/>
        <w:rPr>
          <w:color w:val="000000"/>
          <w:sz w:val="24"/>
          <w:szCs w:val="24"/>
          <w:lang w:eastAsia="en-US"/>
        </w:rPr>
      </w:pPr>
      <w:r>
        <w:rPr>
          <w:color w:val="000000"/>
          <w:sz w:val="24"/>
          <w:szCs w:val="24"/>
          <w:lang w:eastAsia="en-US"/>
        </w:rPr>
        <w:t xml:space="preserve">Контрольные соревнования целесообразно проводить по сезонам: в октябре, феврале, марте - мае и в условиях спортивно-оздоровительного лагеря летом. </w:t>
      </w:r>
    </w:p>
    <w:p w:rsidR="003B1D76" w:rsidRDefault="003B1D76" w:rsidP="009551D0">
      <w:pPr>
        <w:ind w:left="567" w:right="285"/>
        <w:jc w:val="center"/>
        <w:rPr>
          <w:b/>
          <w:color w:val="000000"/>
          <w:sz w:val="28"/>
          <w:szCs w:val="28"/>
          <w:lang w:eastAsia="en-US"/>
        </w:rPr>
      </w:pPr>
    </w:p>
    <w:p w:rsidR="003B1D76" w:rsidRPr="002211FF" w:rsidRDefault="003B1D76" w:rsidP="009551D0">
      <w:pPr>
        <w:ind w:left="567" w:right="285"/>
        <w:jc w:val="center"/>
        <w:rPr>
          <w:b/>
          <w:sz w:val="28"/>
          <w:szCs w:val="28"/>
        </w:rPr>
      </w:pPr>
      <w:r>
        <w:rPr>
          <w:b/>
          <w:color w:val="000000"/>
          <w:sz w:val="28"/>
          <w:szCs w:val="28"/>
          <w:lang w:val="en-US" w:eastAsia="en-US"/>
        </w:rPr>
        <w:t>III</w:t>
      </w:r>
      <w:r w:rsidRPr="00726791">
        <w:rPr>
          <w:b/>
          <w:color w:val="000000"/>
          <w:sz w:val="28"/>
          <w:szCs w:val="28"/>
          <w:lang w:eastAsia="en-US"/>
        </w:rPr>
        <w:t>.</w:t>
      </w:r>
      <w:r w:rsidRPr="002211FF">
        <w:rPr>
          <w:b/>
          <w:sz w:val="28"/>
          <w:szCs w:val="28"/>
        </w:rPr>
        <w:t xml:space="preserve"> </w:t>
      </w:r>
      <w:r>
        <w:rPr>
          <w:b/>
          <w:sz w:val="28"/>
          <w:szCs w:val="28"/>
        </w:rPr>
        <w:t>Методическая часть</w:t>
      </w:r>
    </w:p>
    <w:p w:rsidR="003B1D76" w:rsidRDefault="003B1D76" w:rsidP="009551D0">
      <w:pPr>
        <w:ind w:left="567" w:right="285"/>
        <w:jc w:val="both"/>
        <w:rPr>
          <w:sz w:val="16"/>
          <w:szCs w:val="16"/>
        </w:rPr>
      </w:pPr>
    </w:p>
    <w:p w:rsidR="003B1D76" w:rsidRPr="002211FF" w:rsidRDefault="003B1D76" w:rsidP="009551D0">
      <w:pPr>
        <w:pStyle w:val="ConsPlusNormal"/>
        <w:shd w:val="clear" w:color="auto" w:fill="E6E6E6"/>
        <w:ind w:left="567" w:right="285"/>
        <w:jc w:val="both"/>
        <w:outlineLvl w:val="2"/>
        <w:rPr>
          <w:rFonts w:ascii="Times New Roman" w:hAnsi="Times New Roman" w:cs="Times New Roman"/>
          <w:b/>
          <w:sz w:val="28"/>
          <w:szCs w:val="28"/>
        </w:rPr>
      </w:pPr>
      <w:r w:rsidRPr="002211FF">
        <w:rPr>
          <w:rFonts w:ascii="Times New Roman" w:hAnsi="Times New Roman" w:cs="Times New Roman"/>
          <w:b/>
          <w:sz w:val="28"/>
          <w:szCs w:val="28"/>
        </w:rPr>
        <w:t>3.1. Требования техники безопасности в процессе реализации Программы</w:t>
      </w:r>
    </w:p>
    <w:p w:rsidR="003B1D76" w:rsidRDefault="003B1D76" w:rsidP="009551D0">
      <w:pPr>
        <w:ind w:left="567" w:right="285"/>
        <w:jc w:val="both"/>
        <w:rPr>
          <w:bCs/>
          <w:sz w:val="24"/>
          <w:szCs w:val="24"/>
        </w:rPr>
      </w:pPr>
    </w:p>
    <w:p w:rsidR="003B1D76" w:rsidRDefault="003B1D76" w:rsidP="009551D0">
      <w:pPr>
        <w:ind w:left="567" w:right="285"/>
        <w:jc w:val="both"/>
        <w:rPr>
          <w:bCs/>
          <w:sz w:val="24"/>
          <w:szCs w:val="24"/>
        </w:rPr>
      </w:pPr>
      <w:r w:rsidRPr="002B4B2A">
        <w:rPr>
          <w:bCs/>
          <w:sz w:val="24"/>
          <w:szCs w:val="24"/>
        </w:rPr>
        <w:t>В процессе реализации программы</w:t>
      </w:r>
      <w:r>
        <w:rPr>
          <w:bCs/>
          <w:sz w:val="24"/>
          <w:szCs w:val="24"/>
        </w:rPr>
        <w:t xml:space="preserve"> выполняются санитарно-эпидемиологические требования к местам занятий. Требования к прочности материала, из которого изготовлены мишени, манекены. Выбор мест расположения фехтовальных дорожек в зале с необходимым расстоянием от стены во избежание травм.</w:t>
      </w:r>
    </w:p>
    <w:p w:rsidR="003B1D76" w:rsidRPr="002B4B2A" w:rsidRDefault="003B1D76" w:rsidP="009551D0">
      <w:pPr>
        <w:ind w:left="567" w:right="285"/>
        <w:jc w:val="both"/>
        <w:rPr>
          <w:bCs/>
          <w:sz w:val="24"/>
          <w:szCs w:val="24"/>
        </w:rPr>
      </w:pPr>
      <w:r>
        <w:rPr>
          <w:bCs/>
          <w:sz w:val="24"/>
          <w:szCs w:val="24"/>
        </w:rPr>
        <w:t>Требования к экипировке фехтовальщика для практических занятий. Дополнительные средства для смягчения уколов, ударов: набочники, налокотники, жесткий нагрудник и др.</w:t>
      </w:r>
    </w:p>
    <w:p w:rsidR="003B1D76" w:rsidRDefault="003B1D76" w:rsidP="009551D0">
      <w:pPr>
        <w:ind w:left="567" w:right="285"/>
        <w:jc w:val="center"/>
        <w:rPr>
          <w:b/>
          <w:bCs/>
          <w:sz w:val="24"/>
          <w:szCs w:val="24"/>
        </w:rPr>
      </w:pPr>
    </w:p>
    <w:p w:rsidR="003B1D76" w:rsidRPr="00493D2C" w:rsidRDefault="003B1D76" w:rsidP="009551D0">
      <w:pPr>
        <w:ind w:left="567" w:right="285"/>
        <w:jc w:val="center"/>
        <w:rPr>
          <w:b/>
          <w:bCs/>
          <w:sz w:val="24"/>
          <w:szCs w:val="24"/>
        </w:rPr>
      </w:pPr>
      <w:r w:rsidRPr="00493D2C">
        <w:rPr>
          <w:b/>
          <w:bCs/>
          <w:sz w:val="24"/>
          <w:szCs w:val="24"/>
        </w:rPr>
        <w:t xml:space="preserve">Правила техники безопасности </w:t>
      </w:r>
    </w:p>
    <w:p w:rsidR="003B1D76" w:rsidRPr="00493D2C" w:rsidRDefault="003B1D76" w:rsidP="009551D0">
      <w:pPr>
        <w:ind w:left="567" w:right="285"/>
        <w:jc w:val="center"/>
        <w:rPr>
          <w:b/>
          <w:bCs/>
          <w:sz w:val="24"/>
          <w:szCs w:val="24"/>
        </w:rPr>
      </w:pPr>
      <w:r w:rsidRPr="00493D2C">
        <w:rPr>
          <w:b/>
          <w:bCs/>
          <w:sz w:val="24"/>
          <w:szCs w:val="24"/>
        </w:rPr>
        <w:t xml:space="preserve">при проведении занятий </w:t>
      </w:r>
    </w:p>
    <w:p w:rsidR="003B1D76" w:rsidRPr="00493D2C" w:rsidRDefault="003B1D76" w:rsidP="009551D0">
      <w:pPr>
        <w:spacing w:line="252" w:lineRule="auto"/>
        <w:ind w:left="567" w:right="285"/>
        <w:jc w:val="both"/>
        <w:rPr>
          <w:b/>
          <w:bCs/>
          <w:i/>
          <w:sz w:val="24"/>
          <w:szCs w:val="24"/>
        </w:rPr>
      </w:pPr>
      <w:r w:rsidRPr="00493D2C">
        <w:rPr>
          <w:b/>
          <w:bCs/>
          <w:i/>
          <w:sz w:val="24"/>
          <w:szCs w:val="24"/>
        </w:rPr>
        <w:t>Общие требования безопасности</w:t>
      </w:r>
    </w:p>
    <w:p w:rsidR="003B1D76" w:rsidRPr="00493D2C" w:rsidRDefault="003B1D76" w:rsidP="009551D0">
      <w:pPr>
        <w:spacing w:line="252" w:lineRule="auto"/>
        <w:ind w:left="567" w:right="285"/>
        <w:jc w:val="both"/>
        <w:rPr>
          <w:bCs/>
          <w:sz w:val="24"/>
          <w:szCs w:val="24"/>
        </w:rPr>
      </w:pPr>
      <w:r w:rsidRPr="00493D2C">
        <w:rPr>
          <w:bCs/>
          <w:sz w:val="24"/>
          <w:szCs w:val="24"/>
        </w:rPr>
        <w:t>К занятиям допускаются:</w:t>
      </w:r>
    </w:p>
    <w:p w:rsidR="003B1D76" w:rsidRPr="00493D2C" w:rsidRDefault="003B1D76" w:rsidP="009551D0">
      <w:pPr>
        <w:spacing w:line="252" w:lineRule="auto"/>
        <w:ind w:left="567" w:right="285"/>
        <w:jc w:val="both"/>
        <w:rPr>
          <w:bCs/>
          <w:sz w:val="24"/>
          <w:szCs w:val="24"/>
        </w:rPr>
      </w:pPr>
      <w:r w:rsidRPr="00493D2C">
        <w:rPr>
          <w:bCs/>
          <w:sz w:val="24"/>
          <w:szCs w:val="24"/>
        </w:rPr>
        <w:t>Зачисленные в школу фехтования, прошедшие инструктаж по технике безопасности, прошедшие медосмотр и не имеющие противопоказаний по состоянию здоровья заниматься спортом</w:t>
      </w:r>
      <w:r>
        <w:rPr>
          <w:bCs/>
          <w:sz w:val="24"/>
          <w:szCs w:val="24"/>
        </w:rPr>
        <w:t>.</w:t>
      </w:r>
    </w:p>
    <w:p w:rsidR="003B1D76" w:rsidRPr="00493D2C" w:rsidRDefault="003B1D76" w:rsidP="009551D0">
      <w:pPr>
        <w:spacing w:line="252" w:lineRule="auto"/>
        <w:ind w:left="567" w:right="285"/>
        <w:jc w:val="both"/>
        <w:rPr>
          <w:bCs/>
          <w:sz w:val="24"/>
          <w:szCs w:val="24"/>
        </w:rPr>
      </w:pPr>
      <w:r w:rsidRPr="00493D2C">
        <w:rPr>
          <w:bCs/>
          <w:sz w:val="24"/>
          <w:szCs w:val="24"/>
        </w:rPr>
        <w:t xml:space="preserve">Имеющие спортивную форму и обувь, не стесняющую движений и соответствующую теме и условиям проведения занятий. </w:t>
      </w:r>
      <w:r w:rsidRPr="00493D2C">
        <w:rPr>
          <w:sz w:val="24"/>
          <w:szCs w:val="24"/>
        </w:rPr>
        <w:t>Обувь должна быть на нескользящей подошве.</w:t>
      </w:r>
    </w:p>
    <w:p w:rsidR="003B1D76" w:rsidRPr="00493D2C" w:rsidRDefault="003B1D76" w:rsidP="009551D0">
      <w:pPr>
        <w:spacing w:line="252" w:lineRule="auto"/>
        <w:ind w:left="567" w:right="285"/>
        <w:jc w:val="both"/>
        <w:rPr>
          <w:bCs/>
          <w:sz w:val="24"/>
          <w:szCs w:val="24"/>
        </w:rPr>
      </w:pPr>
      <w:r w:rsidRPr="00493D2C">
        <w:rPr>
          <w:bCs/>
          <w:sz w:val="24"/>
          <w:szCs w:val="24"/>
        </w:rPr>
        <w:t xml:space="preserve">Заходить в спортивный зал, брать спортивный инвентарь и выполнять упражнения с разрешения тренера; </w:t>
      </w:r>
    </w:p>
    <w:p w:rsidR="003B1D76" w:rsidRPr="00493D2C" w:rsidRDefault="003B1D76" w:rsidP="009551D0">
      <w:pPr>
        <w:spacing w:line="252" w:lineRule="auto"/>
        <w:ind w:left="567" w:right="285"/>
        <w:jc w:val="both"/>
        <w:rPr>
          <w:sz w:val="24"/>
          <w:szCs w:val="24"/>
        </w:rPr>
      </w:pPr>
      <w:r w:rsidRPr="00493D2C">
        <w:rPr>
          <w:bCs/>
          <w:sz w:val="24"/>
          <w:szCs w:val="24"/>
        </w:rPr>
        <w:t>Бережно относиться к спортивному инвентарю и оборудованию. Не использовать его не по назначению.</w:t>
      </w:r>
    </w:p>
    <w:p w:rsidR="003B1D76" w:rsidRPr="00493D2C" w:rsidRDefault="003B1D76" w:rsidP="009551D0">
      <w:pPr>
        <w:spacing w:line="252" w:lineRule="auto"/>
        <w:ind w:left="567" w:right="285"/>
        <w:jc w:val="both"/>
        <w:rPr>
          <w:sz w:val="24"/>
          <w:szCs w:val="24"/>
        </w:rPr>
      </w:pPr>
      <w:r w:rsidRPr="00493D2C">
        <w:rPr>
          <w:sz w:val="24"/>
          <w:szCs w:val="24"/>
        </w:rPr>
        <w:t xml:space="preserve">На тренировочном занятии </w:t>
      </w:r>
      <w:r w:rsidR="00A55437">
        <w:rPr>
          <w:sz w:val="24"/>
          <w:szCs w:val="24"/>
        </w:rPr>
        <w:t>занимающиеся</w:t>
      </w:r>
      <w:r w:rsidRPr="00493D2C">
        <w:rPr>
          <w:sz w:val="24"/>
          <w:szCs w:val="24"/>
        </w:rPr>
        <w:t xml:space="preserve"> должны </w:t>
      </w:r>
      <w:r w:rsidR="00A55437">
        <w:rPr>
          <w:sz w:val="24"/>
          <w:szCs w:val="24"/>
        </w:rPr>
        <w:t>находится</w:t>
      </w:r>
      <w:r w:rsidRPr="00493D2C">
        <w:rPr>
          <w:sz w:val="24"/>
          <w:szCs w:val="24"/>
        </w:rPr>
        <w:t xml:space="preserve"> только в спортивной форме.</w:t>
      </w:r>
    </w:p>
    <w:p w:rsidR="003B1D76" w:rsidRPr="00493D2C" w:rsidRDefault="003B1D76" w:rsidP="009551D0">
      <w:pPr>
        <w:spacing w:line="252" w:lineRule="auto"/>
        <w:ind w:left="567" w:right="285"/>
        <w:jc w:val="both"/>
        <w:rPr>
          <w:sz w:val="24"/>
          <w:szCs w:val="24"/>
        </w:rPr>
      </w:pPr>
      <w:r w:rsidRPr="00493D2C">
        <w:rPr>
          <w:sz w:val="24"/>
          <w:szCs w:val="24"/>
        </w:rPr>
        <w:t xml:space="preserve">Перед </w:t>
      </w:r>
      <w:r w:rsidR="00A55437">
        <w:rPr>
          <w:sz w:val="24"/>
          <w:szCs w:val="24"/>
        </w:rPr>
        <w:t>тренировкой</w:t>
      </w:r>
      <w:r w:rsidRPr="00493D2C">
        <w:rPr>
          <w:sz w:val="24"/>
          <w:szCs w:val="24"/>
        </w:rPr>
        <w:t xml:space="preserve"> </w:t>
      </w:r>
      <w:r w:rsidR="00A55437">
        <w:rPr>
          <w:sz w:val="24"/>
          <w:szCs w:val="24"/>
        </w:rPr>
        <w:t>занимающиеся</w:t>
      </w:r>
      <w:r w:rsidRPr="00493D2C">
        <w:rPr>
          <w:sz w:val="24"/>
          <w:szCs w:val="24"/>
        </w:rPr>
        <w:t xml:space="preserve"> должны снять часы, перстни, браслеты.</w:t>
      </w:r>
    </w:p>
    <w:p w:rsidR="003B1D76" w:rsidRPr="00493D2C" w:rsidRDefault="003B1D76" w:rsidP="009551D0">
      <w:pPr>
        <w:spacing w:line="252" w:lineRule="auto"/>
        <w:ind w:left="567" w:right="285"/>
        <w:jc w:val="both"/>
        <w:rPr>
          <w:sz w:val="24"/>
          <w:szCs w:val="24"/>
        </w:rPr>
      </w:pPr>
      <w:r w:rsidRPr="00493D2C">
        <w:rPr>
          <w:bCs/>
          <w:sz w:val="24"/>
          <w:szCs w:val="24"/>
        </w:rPr>
        <w:t>Убрать из карманов спортивной формы колющие и другие посторонние предметы</w:t>
      </w:r>
      <w:r>
        <w:rPr>
          <w:bCs/>
          <w:sz w:val="24"/>
          <w:szCs w:val="24"/>
        </w:rPr>
        <w:t>.</w:t>
      </w:r>
      <w:r w:rsidRPr="00493D2C">
        <w:rPr>
          <w:sz w:val="24"/>
          <w:szCs w:val="24"/>
        </w:rPr>
        <w:t xml:space="preserve"> Нельзя толкать друг друга, нельзя ставить подножки.</w:t>
      </w:r>
    </w:p>
    <w:p w:rsidR="003B1D76" w:rsidRPr="00493D2C" w:rsidRDefault="003B1D76" w:rsidP="009551D0">
      <w:pPr>
        <w:spacing w:line="252" w:lineRule="auto"/>
        <w:ind w:left="567" w:right="285"/>
        <w:jc w:val="both"/>
        <w:rPr>
          <w:sz w:val="24"/>
          <w:szCs w:val="24"/>
        </w:rPr>
      </w:pPr>
      <w:r w:rsidRPr="00493D2C">
        <w:rPr>
          <w:sz w:val="24"/>
          <w:szCs w:val="24"/>
        </w:rPr>
        <w:t>Если плохо себя почувствовали в беге, перейдите на шаг, а потом сядьте.</w:t>
      </w:r>
    </w:p>
    <w:p w:rsidR="003B1D76" w:rsidRPr="00493D2C" w:rsidRDefault="003B1D76" w:rsidP="009551D0">
      <w:pPr>
        <w:spacing w:line="252" w:lineRule="auto"/>
        <w:ind w:left="567" w:right="285"/>
        <w:jc w:val="both"/>
        <w:rPr>
          <w:bCs/>
          <w:sz w:val="24"/>
          <w:szCs w:val="24"/>
        </w:rPr>
      </w:pPr>
      <w:r w:rsidRPr="00493D2C">
        <w:rPr>
          <w:bCs/>
          <w:sz w:val="24"/>
          <w:szCs w:val="24"/>
        </w:rPr>
        <w:t xml:space="preserve">Тренер и </w:t>
      </w:r>
      <w:r w:rsidR="00A55437">
        <w:rPr>
          <w:bCs/>
          <w:sz w:val="24"/>
          <w:szCs w:val="24"/>
        </w:rPr>
        <w:t>занимающиеся</w:t>
      </w:r>
      <w:r w:rsidRPr="00493D2C">
        <w:rPr>
          <w:bCs/>
          <w:sz w:val="24"/>
          <w:szCs w:val="24"/>
        </w:rPr>
        <w:t xml:space="preserve"> обязаны соблюдать правила пожарной безопасности, знать места расположения первичных средств пожаротушения. Спортивный зал должен быть оснащен огнетушителем, автоматической системой пожарной сигна</w:t>
      </w:r>
      <w:r w:rsidRPr="00493D2C">
        <w:rPr>
          <w:bCs/>
          <w:sz w:val="24"/>
          <w:szCs w:val="24"/>
        </w:rPr>
        <w:softHyphen/>
        <w:t>лизации.</w:t>
      </w:r>
    </w:p>
    <w:p w:rsidR="003B1D76" w:rsidRPr="00493D2C" w:rsidRDefault="003B1D76" w:rsidP="009551D0">
      <w:pPr>
        <w:spacing w:line="252" w:lineRule="auto"/>
        <w:ind w:left="567" w:right="285"/>
        <w:jc w:val="both"/>
        <w:rPr>
          <w:sz w:val="24"/>
          <w:szCs w:val="24"/>
        </w:rPr>
      </w:pPr>
      <w:r w:rsidRPr="00493D2C">
        <w:rPr>
          <w:sz w:val="24"/>
          <w:szCs w:val="24"/>
        </w:rPr>
        <w:t>При возникновении пожара в спортивном зале немедленно прекратить занятия, немедленно покинуть спортивный зал, сообщить о пожаре в ближайшую пожарную часть.</w:t>
      </w:r>
    </w:p>
    <w:p w:rsidR="003B1D76" w:rsidRPr="00493D2C" w:rsidRDefault="003B1D76" w:rsidP="009551D0">
      <w:pPr>
        <w:spacing w:line="252" w:lineRule="auto"/>
        <w:ind w:left="567" w:right="285"/>
        <w:jc w:val="both"/>
        <w:rPr>
          <w:sz w:val="24"/>
          <w:szCs w:val="24"/>
        </w:rPr>
      </w:pPr>
      <w:r w:rsidRPr="00493D2C">
        <w:rPr>
          <w:sz w:val="24"/>
          <w:szCs w:val="24"/>
        </w:rPr>
        <w:t>Спортивный зал должен быть оснащен аптечкой медицинской, укомплектованной необходимыми медикаментами и перевязочными средствами для оказания первой помощи пострадавшим.</w:t>
      </w:r>
    </w:p>
    <w:p w:rsidR="003B1D76" w:rsidRPr="00493D2C" w:rsidRDefault="003B1D76" w:rsidP="009551D0">
      <w:pPr>
        <w:spacing w:line="252" w:lineRule="auto"/>
        <w:ind w:left="567" w:right="285"/>
        <w:jc w:val="both"/>
        <w:rPr>
          <w:sz w:val="24"/>
          <w:szCs w:val="24"/>
        </w:rPr>
      </w:pPr>
      <w:r w:rsidRPr="00493D2C">
        <w:rPr>
          <w:sz w:val="24"/>
          <w:szCs w:val="24"/>
        </w:rPr>
        <w:t>При получении травмы немедленно оказать первую помощь пострадавшему, сообщить об этом администрации учреждения и родителям пострадавшего, при необходимости отправить пострадавшего в ближайшее лечебное учреждение.</w:t>
      </w:r>
    </w:p>
    <w:p w:rsidR="009551D0" w:rsidRDefault="009551D0" w:rsidP="009551D0">
      <w:pPr>
        <w:spacing w:line="252" w:lineRule="auto"/>
        <w:ind w:left="567" w:right="285"/>
        <w:jc w:val="both"/>
        <w:rPr>
          <w:b/>
          <w:bCs/>
          <w:i/>
          <w:sz w:val="24"/>
          <w:szCs w:val="24"/>
        </w:rPr>
      </w:pPr>
    </w:p>
    <w:p w:rsidR="003B1D76" w:rsidRPr="00493D2C" w:rsidRDefault="003B1D76" w:rsidP="009551D0">
      <w:pPr>
        <w:spacing w:line="252" w:lineRule="auto"/>
        <w:ind w:left="567" w:right="285"/>
        <w:jc w:val="both"/>
        <w:rPr>
          <w:b/>
          <w:bCs/>
          <w:i/>
          <w:sz w:val="24"/>
          <w:szCs w:val="24"/>
        </w:rPr>
      </w:pPr>
      <w:r w:rsidRPr="00493D2C">
        <w:rPr>
          <w:b/>
          <w:bCs/>
          <w:i/>
          <w:sz w:val="24"/>
          <w:szCs w:val="24"/>
        </w:rPr>
        <w:lastRenderedPageBreak/>
        <w:t>Требования безопасности перед началом занятий</w:t>
      </w:r>
    </w:p>
    <w:p w:rsidR="003B1D76" w:rsidRPr="00493D2C" w:rsidRDefault="00A55437" w:rsidP="009551D0">
      <w:pPr>
        <w:spacing w:line="252" w:lineRule="auto"/>
        <w:ind w:left="567" w:right="285"/>
        <w:jc w:val="both"/>
        <w:rPr>
          <w:bCs/>
          <w:sz w:val="24"/>
          <w:szCs w:val="24"/>
        </w:rPr>
      </w:pPr>
      <w:r>
        <w:rPr>
          <w:bCs/>
          <w:sz w:val="24"/>
          <w:szCs w:val="24"/>
        </w:rPr>
        <w:t>Занимающийся</w:t>
      </w:r>
      <w:r w:rsidR="003B1D76" w:rsidRPr="00493D2C">
        <w:rPr>
          <w:bCs/>
          <w:sz w:val="24"/>
          <w:szCs w:val="24"/>
        </w:rPr>
        <w:t xml:space="preserve"> должен:</w:t>
      </w:r>
    </w:p>
    <w:p w:rsidR="003B1D76" w:rsidRPr="00493D2C" w:rsidRDefault="003B1D76" w:rsidP="009551D0">
      <w:pPr>
        <w:spacing w:line="252" w:lineRule="auto"/>
        <w:ind w:left="567" w:right="285"/>
        <w:jc w:val="both"/>
        <w:rPr>
          <w:bCs/>
          <w:sz w:val="24"/>
          <w:szCs w:val="24"/>
        </w:rPr>
      </w:pPr>
      <w:r w:rsidRPr="00493D2C">
        <w:rPr>
          <w:bCs/>
          <w:sz w:val="24"/>
          <w:szCs w:val="24"/>
        </w:rPr>
        <w:t>Переодеться, надеть на себя спортивную форму и обувь;</w:t>
      </w:r>
    </w:p>
    <w:p w:rsidR="003B1D76" w:rsidRPr="00493D2C" w:rsidRDefault="003B1D76" w:rsidP="009551D0">
      <w:pPr>
        <w:spacing w:line="252" w:lineRule="auto"/>
        <w:ind w:left="567" w:right="285"/>
        <w:jc w:val="both"/>
        <w:rPr>
          <w:bCs/>
          <w:sz w:val="24"/>
          <w:szCs w:val="24"/>
        </w:rPr>
      </w:pPr>
      <w:r w:rsidRPr="00493D2C">
        <w:rPr>
          <w:bCs/>
          <w:sz w:val="24"/>
          <w:szCs w:val="24"/>
        </w:rPr>
        <w:t>Снять с себя предметы, представляющие опасность для других занимающихся (часы, висящие сережки, цепочки, браслеты и т.д.);</w:t>
      </w:r>
    </w:p>
    <w:p w:rsidR="003B1D76" w:rsidRPr="00493D2C" w:rsidRDefault="003B1D76" w:rsidP="009551D0">
      <w:pPr>
        <w:spacing w:line="252" w:lineRule="auto"/>
        <w:ind w:left="567" w:right="285"/>
        <w:jc w:val="both"/>
        <w:rPr>
          <w:bCs/>
          <w:sz w:val="24"/>
          <w:szCs w:val="24"/>
        </w:rPr>
      </w:pPr>
      <w:r w:rsidRPr="00493D2C">
        <w:rPr>
          <w:bCs/>
          <w:sz w:val="24"/>
          <w:szCs w:val="24"/>
        </w:rPr>
        <w:t>Убрать из карманов спортивной формы колющие и другие посторонние предметы;</w:t>
      </w:r>
    </w:p>
    <w:p w:rsidR="003B1D76" w:rsidRPr="00493D2C" w:rsidRDefault="003B1D76" w:rsidP="009551D0">
      <w:pPr>
        <w:spacing w:line="252" w:lineRule="auto"/>
        <w:ind w:left="567" w:right="285"/>
        <w:jc w:val="both"/>
        <w:rPr>
          <w:bCs/>
          <w:sz w:val="24"/>
          <w:szCs w:val="24"/>
        </w:rPr>
      </w:pPr>
      <w:r w:rsidRPr="00493D2C">
        <w:rPr>
          <w:bCs/>
          <w:sz w:val="24"/>
          <w:szCs w:val="24"/>
        </w:rPr>
        <w:t>С разрешения тренера выходить на место проведения занятия;</w:t>
      </w:r>
    </w:p>
    <w:p w:rsidR="003B1D76" w:rsidRPr="00493D2C" w:rsidRDefault="003B1D76" w:rsidP="009551D0">
      <w:pPr>
        <w:spacing w:line="252" w:lineRule="auto"/>
        <w:ind w:left="567" w:right="285"/>
        <w:jc w:val="both"/>
        <w:rPr>
          <w:bCs/>
          <w:sz w:val="24"/>
          <w:szCs w:val="24"/>
        </w:rPr>
      </w:pPr>
      <w:r w:rsidRPr="00493D2C">
        <w:rPr>
          <w:bCs/>
          <w:sz w:val="24"/>
          <w:szCs w:val="24"/>
        </w:rPr>
        <w:t>По команде тренера встать в строй для общего построения.</w:t>
      </w:r>
    </w:p>
    <w:p w:rsidR="003B1D76" w:rsidRPr="00493D2C" w:rsidRDefault="003B1D76" w:rsidP="009551D0">
      <w:pPr>
        <w:spacing w:line="252" w:lineRule="auto"/>
        <w:ind w:left="567" w:right="285"/>
        <w:jc w:val="both"/>
        <w:rPr>
          <w:b/>
          <w:bCs/>
          <w:i/>
          <w:sz w:val="24"/>
          <w:szCs w:val="24"/>
        </w:rPr>
      </w:pPr>
      <w:r w:rsidRPr="00493D2C">
        <w:rPr>
          <w:b/>
          <w:bCs/>
          <w:i/>
          <w:sz w:val="24"/>
          <w:szCs w:val="24"/>
        </w:rPr>
        <w:t>При проведении тренировочных занятий в спортивном зале по ФЕХТОВАНИЮ</w:t>
      </w:r>
    </w:p>
    <w:p w:rsidR="003B1D76" w:rsidRPr="00493D2C" w:rsidRDefault="003B1D76" w:rsidP="009551D0">
      <w:pPr>
        <w:spacing w:line="252" w:lineRule="auto"/>
        <w:ind w:left="567" w:right="285"/>
        <w:jc w:val="both"/>
        <w:rPr>
          <w:sz w:val="24"/>
          <w:szCs w:val="24"/>
        </w:rPr>
      </w:pPr>
      <w:r w:rsidRPr="00493D2C">
        <w:rPr>
          <w:sz w:val="24"/>
          <w:szCs w:val="24"/>
        </w:rPr>
        <w:t>Тренировка начинается с разминки и разогрева мышц.</w:t>
      </w:r>
    </w:p>
    <w:p w:rsidR="003B1D76" w:rsidRPr="00493D2C" w:rsidRDefault="003B1D76" w:rsidP="009551D0">
      <w:pPr>
        <w:spacing w:line="252" w:lineRule="auto"/>
        <w:ind w:left="567" w:right="285"/>
        <w:jc w:val="both"/>
        <w:rPr>
          <w:bCs/>
          <w:sz w:val="24"/>
          <w:szCs w:val="24"/>
        </w:rPr>
      </w:pPr>
      <w:r w:rsidRPr="00493D2C">
        <w:rPr>
          <w:bCs/>
          <w:sz w:val="24"/>
          <w:szCs w:val="24"/>
        </w:rPr>
        <w:t>Внимательно слушать объяснения упражнения и аккуратно выполнять задания;</w:t>
      </w:r>
    </w:p>
    <w:p w:rsidR="003B1D76" w:rsidRPr="00493D2C" w:rsidRDefault="003B1D76" w:rsidP="009551D0">
      <w:pPr>
        <w:spacing w:line="252" w:lineRule="auto"/>
        <w:ind w:left="567" w:right="285"/>
        <w:jc w:val="both"/>
        <w:rPr>
          <w:bCs/>
          <w:sz w:val="24"/>
          <w:szCs w:val="24"/>
        </w:rPr>
      </w:pPr>
      <w:r w:rsidRPr="00493D2C">
        <w:rPr>
          <w:bCs/>
          <w:sz w:val="24"/>
          <w:szCs w:val="24"/>
        </w:rPr>
        <w:t>Брать спортивный инвентарь с разрешения тренера и использовать оборудование по его назначению;</w:t>
      </w:r>
    </w:p>
    <w:p w:rsidR="003B1D76" w:rsidRPr="00493D2C" w:rsidRDefault="003B1D76" w:rsidP="009551D0">
      <w:pPr>
        <w:spacing w:line="252" w:lineRule="auto"/>
        <w:ind w:left="567" w:right="285"/>
        <w:jc w:val="both"/>
        <w:rPr>
          <w:bCs/>
          <w:sz w:val="24"/>
          <w:szCs w:val="24"/>
        </w:rPr>
      </w:pPr>
      <w:r w:rsidRPr="00493D2C">
        <w:rPr>
          <w:bCs/>
          <w:sz w:val="24"/>
          <w:szCs w:val="24"/>
        </w:rPr>
        <w:t>Во время передвижений необходимо избегать столкновений с другими занимающимися.</w:t>
      </w:r>
    </w:p>
    <w:p w:rsidR="003B1D76" w:rsidRPr="00493D2C" w:rsidRDefault="003B1D76" w:rsidP="009551D0">
      <w:pPr>
        <w:spacing w:line="252" w:lineRule="auto"/>
        <w:ind w:left="567" w:right="285"/>
        <w:jc w:val="both"/>
        <w:rPr>
          <w:bCs/>
          <w:sz w:val="24"/>
          <w:szCs w:val="24"/>
        </w:rPr>
      </w:pPr>
      <w:r w:rsidRPr="00493D2C">
        <w:rPr>
          <w:bCs/>
          <w:sz w:val="24"/>
          <w:szCs w:val="24"/>
        </w:rPr>
        <w:t>Запрещается:</w:t>
      </w:r>
    </w:p>
    <w:p w:rsidR="003B1D76" w:rsidRPr="00493D2C" w:rsidRDefault="003B1D76" w:rsidP="009551D0">
      <w:pPr>
        <w:numPr>
          <w:ilvl w:val="0"/>
          <w:numId w:val="40"/>
        </w:numPr>
        <w:spacing w:line="252" w:lineRule="auto"/>
        <w:ind w:left="567" w:right="285" w:firstLine="0"/>
        <w:jc w:val="both"/>
        <w:rPr>
          <w:bCs/>
          <w:sz w:val="24"/>
          <w:szCs w:val="24"/>
        </w:rPr>
      </w:pPr>
      <w:r w:rsidRPr="00493D2C">
        <w:rPr>
          <w:bCs/>
          <w:sz w:val="24"/>
          <w:szCs w:val="24"/>
        </w:rPr>
        <w:t>Покидать место проведения занятия без разрешения тренера;</w:t>
      </w:r>
    </w:p>
    <w:p w:rsidR="003B1D76" w:rsidRPr="00493D2C" w:rsidRDefault="003B1D76" w:rsidP="009551D0">
      <w:pPr>
        <w:numPr>
          <w:ilvl w:val="0"/>
          <w:numId w:val="40"/>
        </w:numPr>
        <w:spacing w:line="252" w:lineRule="auto"/>
        <w:ind w:left="567" w:right="285" w:firstLine="0"/>
        <w:jc w:val="both"/>
        <w:rPr>
          <w:bCs/>
          <w:sz w:val="24"/>
          <w:szCs w:val="24"/>
        </w:rPr>
      </w:pPr>
      <w:r w:rsidRPr="00493D2C">
        <w:rPr>
          <w:bCs/>
          <w:sz w:val="24"/>
          <w:szCs w:val="24"/>
        </w:rPr>
        <w:t>Толкаться, ставить подножки;</w:t>
      </w:r>
    </w:p>
    <w:p w:rsidR="003B1D76" w:rsidRPr="00493D2C" w:rsidRDefault="003B1D76" w:rsidP="009551D0">
      <w:pPr>
        <w:numPr>
          <w:ilvl w:val="0"/>
          <w:numId w:val="40"/>
        </w:numPr>
        <w:spacing w:line="252" w:lineRule="auto"/>
        <w:ind w:left="567" w:right="285" w:firstLine="0"/>
        <w:jc w:val="both"/>
        <w:rPr>
          <w:bCs/>
          <w:sz w:val="24"/>
          <w:szCs w:val="24"/>
        </w:rPr>
      </w:pPr>
      <w:r w:rsidRPr="00493D2C">
        <w:rPr>
          <w:bCs/>
          <w:sz w:val="24"/>
          <w:szCs w:val="24"/>
        </w:rPr>
        <w:t>Жевать жевательную резинку;</w:t>
      </w:r>
    </w:p>
    <w:p w:rsidR="003B1D76" w:rsidRPr="00493D2C" w:rsidRDefault="003B1D76" w:rsidP="009551D0">
      <w:pPr>
        <w:numPr>
          <w:ilvl w:val="0"/>
          <w:numId w:val="40"/>
        </w:numPr>
        <w:spacing w:line="252" w:lineRule="auto"/>
        <w:ind w:left="567" w:right="285" w:firstLine="0"/>
        <w:jc w:val="both"/>
        <w:rPr>
          <w:bCs/>
          <w:sz w:val="24"/>
          <w:szCs w:val="24"/>
        </w:rPr>
      </w:pPr>
      <w:r w:rsidRPr="00493D2C">
        <w:rPr>
          <w:bCs/>
          <w:sz w:val="24"/>
          <w:szCs w:val="24"/>
        </w:rPr>
        <w:t>Мешать и отвлекать других занимающихся при объяснении заданий и выполнении упражнений;</w:t>
      </w:r>
    </w:p>
    <w:p w:rsidR="003B1D76" w:rsidRPr="00493D2C" w:rsidRDefault="003B1D76" w:rsidP="009551D0">
      <w:pPr>
        <w:spacing w:line="252" w:lineRule="auto"/>
        <w:ind w:left="567" w:right="285"/>
        <w:jc w:val="both"/>
        <w:rPr>
          <w:b/>
          <w:bCs/>
          <w:i/>
          <w:sz w:val="24"/>
          <w:szCs w:val="24"/>
        </w:rPr>
      </w:pPr>
      <w:r w:rsidRPr="00493D2C">
        <w:rPr>
          <w:b/>
          <w:bCs/>
          <w:i/>
          <w:sz w:val="24"/>
          <w:szCs w:val="24"/>
        </w:rPr>
        <w:t>Специальные требования при занятиях с фехтовальным оружием</w:t>
      </w:r>
      <w:r>
        <w:rPr>
          <w:b/>
          <w:bCs/>
          <w:i/>
          <w:sz w:val="24"/>
          <w:szCs w:val="24"/>
        </w:rPr>
        <w:t>:</w:t>
      </w:r>
    </w:p>
    <w:p w:rsidR="003B1D76" w:rsidRPr="00493D2C" w:rsidRDefault="003B1D76" w:rsidP="009551D0">
      <w:pPr>
        <w:numPr>
          <w:ilvl w:val="0"/>
          <w:numId w:val="41"/>
        </w:numPr>
        <w:spacing w:line="252" w:lineRule="auto"/>
        <w:ind w:left="567" w:right="285" w:firstLine="0"/>
        <w:jc w:val="both"/>
        <w:rPr>
          <w:bCs/>
          <w:sz w:val="24"/>
          <w:szCs w:val="24"/>
        </w:rPr>
      </w:pPr>
      <w:r w:rsidRPr="00493D2C">
        <w:rPr>
          <w:bCs/>
          <w:sz w:val="24"/>
          <w:szCs w:val="24"/>
        </w:rPr>
        <w:t>Запрещается брать спортивное оружие без разрешения тренера;</w:t>
      </w:r>
    </w:p>
    <w:p w:rsidR="003B1D76" w:rsidRPr="00493D2C" w:rsidRDefault="003B1D76" w:rsidP="009551D0">
      <w:pPr>
        <w:numPr>
          <w:ilvl w:val="0"/>
          <w:numId w:val="41"/>
        </w:numPr>
        <w:spacing w:line="252" w:lineRule="auto"/>
        <w:ind w:left="567" w:right="285" w:firstLine="0"/>
        <w:jc w:val="both"/>
        <w:rPr>
          <w:bCs/>
          <w:sz w:val="24"/>
          <w:szCs w:val="24"/>
        </w:rPr>
      </w:pPr>
      <w:r w:rsidRPr="00493D2C">
        <w:rPr>
          <w:bCs/>
          <w:sz w:val="24"/>
          <w:szCs w:val="24"/>
        </w:rPr>
        <w:t>Запрещается вести поединок с человеком, незащищенным фехтовальной маской, нагрудником, специальными штанами, перчаткой. Так же запрещается направлять спортивное оружие на человека, находящегося вне фехтовальной дорожки и не экипированного надлежащим образом.</w:t>
      </w:r>
    </w:p>
    <w:p w:rsidR="003B1D76" w:rsidRPr="00493D2C" w:rsidRDefault="003B1D76" w:rsidP="009551D0">
      <w:pPr>
        <w:numPr>
          <w:ilvl w:val="0"/>
          <w:numId w:val="41"/>
        </w:numPr>
        <w:spacing w:line="252" w:lineRule="auto"/>
        <w:ind w:left="567" w:right="285" w:firstLine="0"/>
        <w:jc w:val="both"/>
        <w:rPr>
          <w:bCs/>
          <w:sz w:val="24"/>
          <w:szCs w:val="24"/>
        </w:rPr>
      </w:pPr>
      <w:r w:rsidRPr="00493D2C">
        <w:rPr>
          <w:bCs/>
          <w:sz w:val="24"/>
          <w:szCs w:val="24"/>
        </w:rPr>
        <w:t>Запрещается переходить фехтовальную дорожку во время происходящего на ней поединка;</w:t>
      </w:r>
    </w:p>
    <w:p w:rsidR="003B1D76" w:rsidRPr="00493D2C" w:rsidRDefault="003B1D76" w:rsidP="009551D0">
      <w:pPr>
        <w:numPr>
          <w:ilvl w:val="0"/>
          <w:numId w:val="41"/>
        </w:numPr>
        <w:spacing w:line="252" w:lineRule="auto"/>
        <w:ind w:left="567" w:right="285" w:firstLine="0"/>
        <w:jc w:val="both"/>
        <w:rPr>
          <w:bCs/>
          <w:sz w:val="24"/>
          <w:szCs w:val="24"/>
        </w:rPr>
      </w:pPr>
      <w:r w:rsidRPr="00493D2C">
        <w:rPr>
          <w:bCs/>
          <w:sz w:val="24"/>
          <w:szCs w:val="24"/>
        </w:rPr>
        <w:t>Запрещается использование нестандартного (самодельного, сломанного и др.) оружия и инвентаря;</w:t>
      </w:r>
    </w:p>
    <w:p w:rsidR="003B1D76" w:rsidRPr="00493D2C" w:rsidRDefault="003B1D76" w:rsidP="009551D0">
      <w:pPr>
        <w:numPr>
          <w:ilvl w:val="0"/>
          <w:numId w:val="41"/>
        </w:numPr>
        <w:spacing w:line="252" w:lineRule="auto"/>
        <w:ind w:left="567" w:right="285" w:firstLine="0"/>
        <w:jc w:val="both"/>
        <w:rPr>
          <w:bCs/>
          <w:sz w:val="24"/>
          <w:szCs w:val="24"/>
        </w:rPr>
      </w:pPr>
      <w:r w:rsidRPr="00493D2C">
        <w:rPr>
          <w:bCs/>
          <w:sz w:val="24"/>
          <w:szCs w:val="24"/>
        </w:rPr>
        <w:t>В помещении, где проводятся занятия по фехтованию, обязательно должна быть аптечка первой помощи. При получении травмы кем-либо из детей, независимо от ее серьезности, тренер-преподаватель обязан немедленно прекратить занятие и оказать пострадавшему необходимую медицинскую помощь, а при необходимости вызвать врача и сообщить родителям;</w:t>
      </w:r>
    </w:p>
    <w:p w:rsidR="003B1D76" w:rsidRPr="00493D2C" w:rsidRDefault="003B1D76" w:rsidP="009551D0">
      <w:pPr>
        <w:numPr>
          <w:ilvl w:val="0"/>
          <w:numId w:val="41"/>
        </w:numPr>
        <w:spacing w:line="252" w:lineRule="auto"/>
        <w:ind w:left="567" w:right="285" w:firstLine="0"/>
        <w:jc w:val="both"/>
        <w:rPr>
          <w:bCs/>
          <w:sz w:val="24"/>
          <w:szCs w:val="24"/>
        </w:rPr>
      </w:pPr>
      <w:r w:rsidRPr="00493D2C">
        <w:rPr>
          <w:bCs/>
          <w:sz w:val="24"/>
          <w:szCs w:val="24"/>
        </w:rPr>
        <w:t>Запрещается выносить оружие из спортивного зала без особого разрешения тренера;</w:t>
      </w:r>
    </w:p>
    <w:p w:rsidR="003B1D76" w:rsidRPr="00493D2C" w:rsidRDefault="003B1D76" w:rsidP="009551D0">
      <w:pPr>
        <w:numPr>
          <w:ilvl w:val="0"/>
          <w:numId w:val="41"/>
        </w:numPr>
        <w:spacing w:line="252" w:lineRule="auto"/>
        <w:ind w:left="567" w:right="285" w:firstLine="0"/>
        <w:jc w:val="both"/>
        <w:rPr>
          <w:bCs/>
          <w:sz w:val="24"/>
          <w:szCs w:val="24"/>
        </w:rPr>
      </w:pPr>
      <w:r w:rsidRPr="00493D2C">
        <w:rPr>
          <w:bCs/>
          <w:sz w:val="24"/>
          <w:szCs w:val="24"/>
        </w:rPr>
        <w:t>Если во время поединка с бойца слетела часть защитного снаряжения (маска и т.п.), бой немедленно останавливается;</w:t>
      </w:r>
    </w:p>
    <w:p w:rsidR="003B1D76" w:rsidRPr="00493D2C" w:rsidRDefault="003B1D76" w:rsidP="009551D0">
      <w:pPr>
        <w:numPr>
          <w:ilvl w:val="0"/>
          <w:numId w:val="41"/>
        </w:numPr>
        <w:spacing w:line="252" w:lineRule="auto"/>
        <w:ind w:left="567" w:right="285" w:firstLine="0"/>
        <w:jc w:val="both"/>
        <w:rPr>
          <w:bCs/>
          <w:sz w:val="24"/>
          <w:szCs w:val="24"/>
        </w:rPr>
      </w:pPr>
      <w:r w:rsidRPr="00493D2C">
        <w:rPr>
          <w:bCs/>
          <w:sz w:val="24"/>
          <w:szCs w:val="24"/>
        </w:rPr>
        <w:t>При проведении фехтовального поединка зрители и судьи должны находиться на безопасном расстоянии от фехтовальной дорожки;</w:t>
      </w:r>
    </w:p>
    <w:p w:rsidR="003B1D76" w:rsidRPr="00493D2C" w:rsidRDefault="003B1D76" w:rsidP="009551D0">
      <w:pPr>
        <w:numPr>
          <w:ilvl w:val="0"/>
          <w:numId w:val="41"/>
        </w:numPr>
        <w:spacing w:line="252" w:lineRule="auto"/>
        <w:ind w:left="567" w:right="285" w:firstLine="0"/>
        <w:jc w:val="both"/>
        <w:rPr>
          <w:sz w:val="24"/>
          <w:szCs w:val="24"/>
        </w:rPr>
      </w:pPr>
      <w:r w:rsidRPr="00493D2C">
        <w:rPr>
          <w:bCs/>
          <w:sz w:val="24"/>
          <w:szCs w:val="24"/>
        </w:rPr>
        <w:t>К проведению фехтовальных поединков не допускаются лица, не ознакомленные с правилами фехтования и не сдавшими зачет по правилам ведения боя и судейства.</w:t>
      </w:r>
    </w:p>
    <w:p w:rsidR="003B1D76" w:rsidRDefault="003B1D76" w:rsidP="009551D0">
      <w:pPr>
        <w:spacing w:line="252" w:lineRule="auto"/>
        <w:ind w:left="567" w:right="285"/>
        <w:jc w:val="both"/>
        <w:rPr>
          <w:b/>
          <w:bCs/>
          <w:sz w:val="24"/>
          <w:szCs w:val="24"/>
        </w:rPr>
      </w:pPr>
    </w:p>
    <w:p w:rsidR="003B1D76" w:rsidRPr="00CC0596" w:rsidRDefault="003B1D76" w:rsidP="009551D0">
      <w:pPr>
        <w:spacing w:line="252" w:lineRule="auto"/>
        <w:ind w:left="567" w:right="285"/>
        <w:jc w:val="both"/>
        <w:rPr>
          <w:b/>
          <w:bCs/>
          <w:i/>
          <w:sz w:val="24"/>
          <w:szCs w:val="24"/>
        </w:rPr>
      </w:pPr>
      <w:r w:rsidRPr="00CC0596">
        <w:rPr>
          <w:b/>
          <w:bCs/>
          <w:i/>
          <w:sz w:val="24"/>
          <w:szCs w:val="24"/>
        </w:rPr>
        <w:t>При проведении занятий по спортивным играм</w:t>
      </w:r>
    </w:p>
    <w:p w:rsidR="003B1D76" w:rsidRPr="00493D2C" w:rsidRDefault="003B1D76" w:rsidP="009551D0">
      <w:pPr>
        <w:spacing w:line="252" w:lineRule="auto"/>
        <w:ind w:left="567" w:right="285"/>
        <w:jc w:val="both"/>
        <w:rPr>
          <w:sz w:val="24"/>
          <w:szCs w:val="24"/>
        </w:rPr>
      </w:pPr>
      <w:r w:rsidRPr="00493D2C">
        <w:rPr>
          <w:sz w:val="24"/>
          <w:szCs w:val="24"/>
        </w:rPr>
        <w:t>Опасные факторы:</w:t>
      </w:r>
    </w:p>
    <w:p w:rsidR="003B1D76" w:rsidRPr="00493D2C" w:rsidRDefault="003B1D76" w:rsidP="009551D0">
      <w:pPr>
        <w:spacing w:line="252" w:lineRule="auto"/>
        <w:ind w:left="567" w:right="285"/>
        <w:jc w:val="both"/>
        <w:rPr>
          <w:sz w:val="24"/>
          <w:szCs w:val="24"/>
        </w:rPr>
      </w:pPr>
      <w:r w:rsidRPr="00493D2C">
        <w:rPr>
          <w:sz w:val="24"/>
          <w:szCs w:val="24"/>
        </w:rPr>
        <w:t>– травмы при падении на скользком полу;</w:t>
      </w:r>
    </w:p>
    <w:p w:rsidR="003B1D76" w:rsidRPr="00493D2C" w:rsidRDefault="003B1D76" w:rsidP="009551D0">
      <w:pPr>
        <w:spacing w:line="252" w:lineRule="auto"/>
        <w:ind w:left="567" w:right="285"/>
        <w:jc w:val="both"/>
        <w:rPr>
          <w:sz w:val="24"/>
          <w:szCs w:val="24"/>
        </w:rPr>
      </w:pPr>
      <w:r w:rsidRPr="00493D2C">
        <w:rPr>
          <w:sz w:val="24"/>
          <w:szCs w:val="24"/>
        </w:rPr>
        <w:t>– выполнение упражнений без разминки;</w:t>
      </w:r>
    </w:p>
    <w:p w:rsidR="003B1D76" w:rsidRPr="00493D2C" w:rsidRDefault="003B1D76" w:rsidP="009551D0">
      <w:pPr>
        <w:spacing w:line="252" w:lineRule="auto"/>
        <w:ind w:left="567" w:right="285"/>
        <w:jc w:val="both"/>
        <w:rPr>
          <w:sz w:val="24"/>
          <w:szCs w:val="24"/>
        </w:rPr>
      </w:pPr>
      <w:r w:rsidRPr="00493D2C">
        <w:rPr>
          <w:sz w:val="24"/>
          <w:szCs w:val="24"/>
        </w:rPr>
        <w:t>– травмы при грубой игре и не выполнение требований судьи.</w:t>
      </w:r>
    </w:p>
    <w:p w:rsidR="003B1D76" w:rsidRPr="00493D2C" w:rsidRDefault="003B1D76" w:rsidP="009551D0">
      <w:pPr>
        <w:spacing w:line="252" w:lineRule="auto"/>
        <w:ind w:left="567" w:right="285"/>
        <w:jc w:val="both"/>
        <w:rPr>
          <w:b/>
          <w:bCs/>
          <w:i/>
          <w:sz w:val="24"/>
          <w:szCs w:val="24"/>
        </w:rPr>
      </w:pPr>
      <w:r w:rsidRPr="00493D2C">
        <w:rPr>
          <w:b/>
          <w:bCs/>
          <w:i/>
          <w:sz w:val="24"/>
          <w:szCs w:val="24"/>
        </w:rPr>
        <w:t>Требования безопасности перед началом занятий и во время занятий</w:t>
      </w:r>
    </w:p>
    <w:p w:rsidR="003B1D76" w:rsidRPr="00493D2C" w:rsidRDefault="003B1D76" w:rsidP="009551D0">
      <w:pPr>
        <w:spacing w:line="252" w:lineRule="auto"/>
        <w:ind w:left="567" w:right="285"/>
        <w:jc w:val="both"/>
        <w:rPr>
          <w:sz w:val="24"/>
          <w:szCs w:val="24"/>
        </w:rPr>
      </w:pPr>
      <w:r w:rsidRPr="00493D2C">
        <w:rPr>
          <w:sz w:val="24"/>
          <w:szCs w:val="24"/>
        </w:rPr>
        <w:t xml:space="preserve">Занятия должны проходить на сухой площадке. Если игра проводится в зале, пол должен быть чисто вымытым и сухим. </w:t>
      </w:r>
    </w:p>
    <w:p w:rsidR="003B1D76" w:rsidRPr="00493D2C" w:rsidRDefault="003B1D76" w:rsidP="009551D0">
      <w:pPr>
        <w:spacing w:line="252" w:lineRule="auto"/>
        <w:ind w:left="567" w:right="285"/>
        <w:jc w:val="both"/>
        <w:rPr>
          <w:sz w:val="24"/>
          <w:szCs w:val="24"/>
        </w:rPr>
      </w:pPr>
      <w:r w:rsidRPr="00493D2C">
        <w:rPr>
          <w:sz w:val="24"/>
          <w:szCs w:val="24"/>
        </w:rPr>
        <w:t>Запрещается играть с кольцами, браслетами на руках, серьгами в ушах и другими украшениями. Ногти должны быть коротко острижены.</w:t>
      </w:r>
    </w:p>
    <w:p w:rsidR="003B1D76" w:rsidRPr="00493D2C" w:rsidRDefault="003B1D76" w:rsidP="009551D0">
      <w:pPr>
        <w:spacing w:line="252" w:lineRule="auto"/>
        <w:ind w:left="567" w:right="285"/>
        <w:jc w:val="both"/>
        <w:rPr>
          <w:sz w:val="24"/>
          <w:szCs w:val="24"/>
        </w:rPr>
      </w:pPr>
      <w:r w:rsidRPr="00493D2C">
        <w:rPr>
          <w:sz w:val="24"/>
          <w:szCs w:val="24"/>
        </w:rPr>
        <w:t>Провести разминку.</w:t>
      </w:r>
    </w:p>
    <w:p w:rsidR="003B1D76" w:rsidRPr="00493D2C" w:rsidRDefault="003B1D76" w:rsidP="009551D0">
      <w:pPr>
        <w:spacing w:line="252" w:lineRule="auto"/>
        <w:ind w:left="567" w:right="285"/>
        <w:jc w:val="both"/>
        <w:rPr>
          <w:sz w:val="24"/>
          <w:szCs w:val="24"/>
        </w:rPr>
      </w:pPr>
      <w:r w:rsidRPr="00493D2C">
        <w:rPr>
          <w:sz w:val="24"/>
          <w:szCs w:val="24"/>
        </w:rPr>
        <w:lastRenderedPageBreak/>
        <w:t>Все острые и выступающие предметы должны быть заставлены матами и ограждены.</w:t>
      </w:r>
    </w:p>
    <w:p w:rsidR="003B1D76" w:rsidRPr="00493D2C" w:rsidRDefault="003B1D76" w:rsidP="009551D0">
      <w:pPr>
        <w:spacing w:line="252" w:lineRule="auto"/>
        <w:ind w:left="567" w:right="285"/>
        <w:jc w:val="both"/>
        <w:rPr>
          <w:sz w:val="24"/>
          <w:szCs w:val="24"/>
        </w:rPr>
      </w:pPr>
      <w:r w:rsidRPr="00493D2C">
        <w:rPr>
          <w:sz w:val="24"/>
          <w:szCs w:val="24"/>
        </w:rPr>
        <w:t>На занятиях необходимо строго соблюдать дисциплину, выполнять требования и указания судьи, тренера-преподавателя, капитана команды.</w:t>
      </w:r>
    </w:p>
    <w:p w:rsidR="003B1D76" w:rsidRPr="00493D2C" w:rsidRDefault="003B1D76" w:rsidP="009551D0">
      <w:pPr>
        <w:spacing w:line="252" w:lineRule="auto"/>
        <w:ind w:left="567" w:right="285"/>
        <w:jc w:val="both"/>
        <w:rPr>
          <w:sz w:val="24"/>
          <w:szCs w:val="24"/>
        </w:rPr>
      </w:pPr>
      <w:r w:rsidRPr="00493D2C">
        <w:rPr>
          <w:sz w:val="24"/>
          <w:szCs w:val="24"/>
        </w:rPr>
        <w:t>Тренировочные игры должны проходить в соответствии с правилами данных видов спорта.</w:t>
      </w:r>
    </w:p>
    <w:p w:rsidR="003B1D76" w:rsidRPr="006B1B08" w:rsidRDefault="003B1D76" w:rsidP="009551D0">
      <w:pPr>
        <w:spacing w:line="252" w:lineRule="auto"/>
        <w:ind w:left="567" w:right="285"/>
        <w:jc w:val="both"/>
        <w:rPr>
          <w:sz w:val="24"/>
          <w:szCs w:val="24"/>
        </w:rPr>
      </w:pPr>
      <w:r w:rsidRPr="00493D2C">
        <w:rPr>
          <w:sz w:val="24"/>
          <w:szCs w:val="24"/>
        </w:rPr>
        <w:t>Занятия должны проходить под руководством тренера</w:t>
      </w:r>
      <w:r w:rsidRPr="006B1B08">
        <w:rPr>
          <w:sz w:val="24"/>
          <w:szCs w:val="24"/>
        </w:rPr>
        <w:t>.</w:t>
      </w:r>
    </w:p>
    <w:p w:rsidR="003B1D76" w:rsidRPr="00493D2C" w:rsidRDefault="003B1D76" w:rsidP="009551D0">
      <w:pPr>
        <w:spacing w:line="252" w:lineRule="auto"/>
        <w:ind w:left="567" w:right="285"/>
        <w:jc w:val="both"/>
        <w:rPr>
          <w:sz w:val="24"/>
          <w:szCs w:val="24"/>
        </w:rPr>
      </w:pPr>
      <w:r w:rsidRPr="00493D2C">
        <w:rPr>
          <w:sz w:val="24"/>
          <w:szCs w:val="24"/>
        </w:rPr>
        <w:t xml:space="preserve">При выполнении упражнений поточным способом </w:t>
      </w:r>
      <w:r>
        <w:rPr>
          <w:sz w:val="24"/>
          <w:szCs w:val="24"/>
        </w:rPr>
        <w:t>обу</w:t>
      </w:r>
      <w:r w:rsidRPr="00493D2C">
        <w:rPr>
          <w:sz w:val="24"/>
          <w:szCs w:val="24"/>
        </w:rPr>
        <w:t>ча</w:t>
      </w:r>
      <w:r>
        <w:rPr>
          <w:sz w:val="24"/>
          <w:szCs w:val="24"/>
        </w:rPr>
        <w:t>ю</w:t>
      </w:r>
      <w:r w:rsidRPr="00493D2C">
        <w:rPr>
          <w:sz w:val="24"/>
          <w:szCs w:val="24"/>
        </w:rPr>
        <w:t>щиеся должны соблюдать дистанцию и интервал.</w:t>
      </w:r>
    </w:p>
    <w:p w:rsidR="003B1D76" w:rsidRPr="00CC0596" w:rsidRDefault="003B1D76" w:rsidP="009551D0">
      <w:pPr>
        <w:spacing w:line="252" w:lineRule="auto"/>
        <w:ind w:left="567" w:right="285"/>
        <w:jc w:val="both"/>
        <w:rPr>
          <w:b/>
          <w:bCs/>
          <w:i/>
          <w:sz w:val="24"/>
          <w:szCs w:val="24"/>
        </w:rPr>
      </w:pPr>
      <w:r w:rsidRPr="00CC0596">
        <w:rPr>
          <w:b/>
          <w:bCs/>
          <w:i/>
          <w:sz w:val="24"/>
          <w:szCs w:val="24"/>
        </w:rPr>
        <w:t>Требования безопасности по окончании занятий</w:t>
      </w:r>
    </w:p>
    <w:p w:rsidR="003B1D76" w:rsidRPr="00493D2C" w:rsidRDefault="003B1D76" w:rsidP="009551D0">
      <w:pPr>
        <w:spacing w:line="252" w:lineRule="auto"/>
        <w:ind w:left="567" w:right="285"/>
        <w:jc w:val="both"/>
        <w:rPr>
          <w:bCs/>
          <w:sz w:val="24"/>
          <w:szCs w:val="24"/>
        </w:rPr>
      </w:pPr>
      <w:r w:rsidRPr="00493D2C">
        <w:rPr>
          <w:bCs/>
          <w:sz w:val="24"/>
          <w:szCs w:val="24"/>
        </w:rPr>
        <w:t>Обучающийся должен:</w:t>
      </w:r>
    </w:p>
    <w:p w:rsidR="003B1D76" w:rsidRPr="00493D2C" w:rsidRDefault="003B1D76" w:rsidP="009551D0">
      <w:pPr>
        <w:spacing w:line="252" w:lineRule="auto"/>
        <w:ind w:left="567" w:right="285"/>
        <w:jc w:val="both"/>
        <w:rPr>
          <w:bCs/>
          <w:sz w:val="24"/>
          <w:szCs w:val="24"/>
        </w:rPr>
      </w:pPr>
      <w:r w:rsidRPr="00493D2C">
        <w:rPr>
          <w:bCs/>
          <w:sz w:val="24"/>
          <w:szCs w:val="24"/>
        </w:rPr>
        <w:t xml:space="preserve">Под </w:t>
      </w:r>
      <w:r w:rsidR="002A20B0" w:rsidRPr="00493D2C">
        <w:rPr>
          <w:bCs/>
          <w:sz w:val="24"/>
          <w:szCs w:val="24"/>
        </w:rPr>
        <w:t>руководством тренера</w:t>
      </w:r>
      <w:r w:rsidRPr="00493D2C">
        <w:rPr>
          <w:bCs/>
          <w:sz w:val="24"/>
          <w:szCs w:val="24"/>
        </w:rPr>
        <w:t xml:space="preserve"> убрать спортивный инвентарь в места его хранения;</w:t>
      </w:r>
    </w:p>
    <w:p w:rsidR="003B1D76" w:rsidRPr="00493D2C" w:rsidRDefault="003B1D76" w:rsidP="009551D0">
      <w:pPr>
        <w:spacing w:line="252" w:lineRule="auto"/>
        <w:ind w:left="567" w:right="285"/>
        <w:jc w:val="both"/>
        <w:rPr>
          <w:bCs/>
          <w:sz w:val="24"/>
          <w:szCs w:val="24"/>
        </w:rPr>
      </w:pPr>
      <w:r w:rsidRPr="00493D2C">
        <w:rPr>
          <w:bCs/>
          <w:sz w:val="24"/>
          <w:szCs w:val="24"/>
        </w:rPr>
        <w:t>Организованно покинуть место проведения занятия;</w:t>
      </w:r>
    </w:p>
    <w:p w:rsidR="003B1D76" w:rsidRDefault="003B1D76" w:rsidP="009551D0">
      <w:pPr>
        <w:ind w:left="567" w:right="285"/>
        <w:jc w:val="both"/>
        <w:rPr>
          <w:b/>
          <w:color w:val="000000"/>
          <w:sz w:val="28"/>
          <w:szCs w:val="28"/>
          <w:lang w:eastAsia="en-US"/>
        </w:rPr>
      </w:pPr>
      <w:r w:rsidRPr="00493D2C">
        <w:rPr>
          <w:bCs/>
          <w:sz w:val="24"/>
          <w:szCs w:val="24"/>
        </w:rPr>
        <w:t>Переодеться, снять спортивный костюм и спортивную обувь</w:t>
      </w:r>
      <w:r>
        <w:rPr>
          <w:bCs/>
          <w:sz w:val="24"/>
          <w:szCs w:val="24"/>
        </w:rPr>
        <w:t>.</w:t>
      </w:r>
    </w:p>
    <w:p w:rsidR="003B1D76" w:rsidRPr="00863EC6" w:rsidRDefault="003B1D76" w:rsidP="008421E8">
      <w:pPr>
        <w:jc w:val="center"/>
        <w:rPr>
          <w:b/>
          <w:color w:val="000000"/>
          <w:sz w:val="28"/>
          <w:szCs w:val="28"/>
          <w:lang w:eastAsia="en-US"/>
        </w:rPr>
      </w:pPr>
    </w:p>
    <w:p w:rsidR="003B1D76" w:rsidRPr="003D283A" w:rsidRDefault="003B1D76" w:rsidP="008421E8">
      <w:pPr>
        <w:pStyle w:val="ConsPlusNormal"/>
        <w:shd w:val="clear" w:color="auto" w:fill="F2F2F2"/>
        <w:ind w:firstLine="709"/>
        <w:jc w:val="both"/>
        <w:rPr>
          <w:rFonts w:ascii="Times New Roman" w:hAnsi="Times New Roman" w:cs="Times New Roman"/>
          <w:b/>
          <w:sz w:val="24"/>
          <w:szCs w:val="24"/>
        </w:rPr>
      </w:pPr>
      <w:r>
        <w:rPr>
          <w:rFonts w:ascii="Times New Roman" w:hAnsi="Times New Roman" w:cs="Times New Roman"/>
          <w:b/>
          <w:sz w:val="24"/>
          <w:szCs w:val="24"/>
        </w:rPr>
        <w:t>3.2</w:t>
      </w:r>
      <w:r w:rsidRPr="003D283A">
        <w:rPr>
          <w:rFonts w:ascii="Times New Roman" w:hAnsi="Times New Roman" w:cs="Times New Roman"/>
          <w:b/>
          <w:sz w:val="24"/>
          <w:szCs w:val="24"/>
        </w:rPr>
        <w:t>. Содержание и</w:t>
      </w:r>
      <w:r>
        <w:rPr>
          <w:rFonts w:ascii="Times New Roman" w:hAnsi="Times New Roman" w:cs="Times New Roman"/>
          <w:b/>
          <w:sz w:val="24"/>
          <w:szCs w:val="24"/>
        </w:rPr>
        <w:t xml:space="preserve"> методика</w:t>
      </w:r>
      <w:r w:rsidRPr="003D283A">
        <w:rPr>
          <w:rFonts w:ascii="Times New Roman" w:hAnsi="Times New Roman" w:cs="Times New Roman"/>
          <w:b/>
          <w:sz w:val="24"/>
          <w:szCs w:val="24"/>
        </w:rPr>
        <w:t xml:space="preserve"> работы по предметным областям</w:t>
      </w:r>
    </w:p>
    <w:p w:rsidR="003B1D76" w:rsidRPr="00684292" w:rsidRDefault="003B1D76" w:rsidP="004D669A">
      <w:pPr>
        <w:pStyle w:val="ConsPlusNormal"/>
        <w:ind w:left="567" w:right="285"/>
        <w:jc w:val="both"/>
        <w:rPr>
          <w:rFonts w:ascii="Times New Roman" w:hAnsi="Times New Roman" w:cs="Times New Roman"/>
          <w:sz w:val="24"/>
          <w:szCs w:val="24"/>
        </w:rPr>
      </w:pPr>
      <w:bookmarkStart w:id="1" w:name="Par34"/>
      <w:bookmarkEnd w:id="1"/>
    </w:p>
    <w:p w:rsidR="003B1D76" w:rsidRPr="00EF578F" w:rsidRDefault="003B1D76" w:rsidP="004D669A">
      <w:pPr>
        <w:pStyle w:val="ConsPlusNormal"/>
        <w:shd w:val="clear" w:color="auto" w:fill="F2F2F2"/>
        <w:ind w:left="567" w:right="285" w:firstLine="709"/>
        <w:jc w:val="both"/>
        <w:outlineLvl w:val="2"/>
        <w:rPr>
          <w:rFonts w:ascii="Times New Roman" w:hAnsi="Times New Roman" w:cs="Times New Roman"/>
          <w:b/>
          <w:sz w:val="24"/>
          <w:szCs w:val="24"/>
        </w:rPr>
      </w:pPr>
      <w:r w:rsidRPr="00EF578F">
        <w:rPr>
          <w:rFonts w:ascii="Times New Roman" w:hAnsi="Times New Roman" w:cs="Times New Roman"/>
          <w:b/>
          <w:sz w:val="24"/>
          <w:szCs w:val="24"/>
        </w:rPr>
        <w:t>3.</w:t>
      </w:r>
      <w:r>
        <w:rPr>
          <w:rFonts w:ascii="Times New Roman" w:hAnsi="Times New Roman" w:cs="Times New Roman"/>
          <w:b/>
          <w:sz w:val="24"/>
          <w:szCs w:val="24"/>
        </w:rPr>
        <w:t>2</w:t>
      </w:r>
      <w:r w:rsidRPr="00EF578F">
        <w:rPr>
          <w:rFonts w:ascii="Times New Roman" w:hAnsi="Times New Roman" w:cs="Times New Roman"/>
          <w:b/>
          <w:sz w:val="24"/>
          <w:szCs w:val="24"/>
        </w:rPr>
        <w:t>.</w:t>
      </w:r>
      <w:r w:rsidR="002A20B0">
        <w:rPr>
          <w:rFonts w:ascii="Times New Roman" w:hAnsi="Times New Roman" w:cs="Times New Roman"/>
          <w:b/>
          <w:sz w:val="24"/>
          <w:szCs w:val="24"/>
        </w:rPr>
        <w:t>1</w:t>
      </w:r>
      <w:r w:rsidRPr="00EF578F">
        <w:rPr>
          <w:rFonts w:ascii="Times New Roman" w:hAnsi="Times New Roman" w:cs="Times New Roman"/>
          <w:b/>
          <w:sz w:val="24"/>
          <w:szCs w:val="24"/>
        </w:rPr>
        <w:t>.</w:t>
      </w:r>
      <w:r w:rsidR="002A20B0">
        <w:rPr>
          <w:rFonts w:ascii="Times New Roman" w:hAnsi="Times New Roman" w:cs="Times New Roman"/>
          <w:b/>
          <w:sz w:val="24"/>
          <w:szCs w:val="24"/>
        </w:rPr>
        <w:t xml:space="preserve"> </w:t>
      </w:r>
      <w:r w:rsidRPr="00EF578F">
        <w:rPr>
          <w:rFonts w:ascii="Times New Roman" w:hAnsi="Times New Roman" w:cs="Times New Roman"/>
          <w:b/>
          <w:sz w:val="24"/>
          <w:szCs w:val="24"/>
        </w:rPr>
        <w:t>Медицинское обеспечение.</w:t>
      </w:r>
    </w:p>
    <w:p w:rsidR="004D669A" w:rsidRDefault="005315C9" w:rsidP="005315C9">
      <w:pPr>
        <w:pStyle w:val="ConsPlusNormal"/>
        <w:ind w:left="567" w:right="285"/>
        <w:jc w:val="both"/>
        <w:rPr>
          <w:rFonts w:ascii="Times New Roman" w:hAnsi="Times New Roman" w:cs="Times New Roman"/>
          <w:sz w:val="24"/>
          <w:szCs w:val="24"/>
        </w:rPr>
      </w:pPr>
      <w:r w:rsidRPr="005315C9">
        <w:rPr>
          <w:rFonts w:ascii="Times New Roman" w:hAnsi="Times New Roman" w:cs="Times New Roman"/>
          <w:sz w:val="24"/>
          <w:szCs w:val="24"/>
        </w:rPr>
        <w:t xml:space="preserve">Медицинское обеспечение лиц, проходящих программу </w:t>
      </w:r>
      <w:r w:rsidRPr="005315C9">
        <w:rPr>
          <w:rFonts w:ascii="Times New Roman" w:hAnsi="Times New Roman" w:cs="Times New Roman"/>
          <w:color w:val="000000"/>
          <w:sz w:val="24"/>
          <w:szCs w:val="24"/>
          <w:shd w:val="clear" w:color="auto" w:fill="FFFFFF"/>
        </w:rPr>
        <w:t>для спортивно-оздоровительных групп (СОГ)</w:t>
      </w:r>
      <w:r w:rsidRPr="005315C9">
        <w:rPr>
          <w:rFonts w:ascii="Times New Roman" w:hAnsi="Times New Roman" w:cs="Times New Roman"/>
          <w:sz w:val="24"/>
          <w:szCs w:val="24"/>
        </w:rPr>
        <w:t>,</w:t>
      </w:r>
      <w:r w:rsidRPr="00931E5B">
        <w:rPr>
          <w:rFonts w:ascii="Times New Roman" w:hAnsi="Times New Roman" w:cs="Times New Roman"/>
          <w:sz w:val="24"/>
          <w:szCs w:val="24"/>
        </w:rPr>
        <w:t xml:space="preserve"> осуществляется штатным медицинским работником и (или) работниками врачебно-физкультурного диспансера в соответствии с </w:t>
      </w:r>
      <w:hyperlink r:id="rId10"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931E5B">
          <w:rPr>
            <w:rFonts w:ascii="Times New Roman" w:hAnsi="Times New Roman" w:cs="Times New Roman"/>
            <w:sz w:val="24"/>
            <w:szCs w:val="24"/>
          </w:rPr>
          <w:t>Порядком</w:t>
        </w:r>
      </w:hyperlink>
      <w:r w:rsidRPr="00931E5B">
        <w:rPr>
          <w:rFonts w:ascii="Times New Roman" w:hAnsi="Times New Roman" w:cs="Times New Roman"/>
          <w:sz w:val="24"/>
          <w:szCs w:val="24"/>
        </w:rPr>
        <w:t xml:space="preserve"> оказания медицинской помощи при проведении физкультурных и спортивных мероприятий, утвержденным приказом Минздравсоцразвития РФ</w:t>
      </w:r>
      <w:r>
        <w:rPr>
          <w:rFonts w:ascii="Times New Roman" w:hAnsi="Times New Roman" w:cs="Times New Roman"/>
          <w:sz w:val="24"/>
          <w:szCs w:val="24"/>
        </w:rPr>
        <w:t>.</w:t>
      </w:r>
    </w:p>
    <w:p w:rsidR="004D669A" w:rsidRPr="004D669A" w:rsidRDefault="004D669A" w:rsidP="005315C9">
      <w:pPr>
        <w:widowControl/>
        <w:shd w:val="clear" w:color="auto" w:fill="FFFFFF"/>
        <w:autoSpaceDE/>
        <w:autoSpaceDN/>
        <w:adjustRightInd/>
        <w:ind w:left="567" w:right="285"/>
        <w:jc w:val="both"/>
        <w:rPr>
          <w:rFonts w:ascii="yandex-sans" w:hAnsi="yandex-sans"/>
          <w:color w:val="000000"/>
          <w:sz w:val="24"/>
          <w:szCs w:val="24"/>
        </w:rPr>
      </w:pPr>
      <w:r w:rsidRPr="004D669A">
        <w:rPr>
          <w:rFonts w:ascii="yandex-sans" w:hAnsi="yandex-sans"/>
          <w:color w:val="000000"/>
          <w:sz w:val="24"/>
          <w:szCs w:val="24"/>
        </w:rPr>
        <w:t xml:space="preserve">Медицинское обследование </w:t>
      </w:r>
      <w:r>
        <w:rPr>
          <w:rFonts w:ascii="yandex-sans" w:hAnsi="yandex-sans"/>
          <w:color w:val="000000"/>
          <w:sz w:val="24"/>
          <w:szCs w:val="24"/>
        </w:rPr>
        <w:t>занимающиеся</w:t>
      </w:r>
      <w:r w:rsidRPr="004D669A">
        <w:rPr>
          <w:rFonts w:ascii="yandex-sans" w:hAnsi="yandex-sans"/>
          <w:color w:val="000000"/>
          <w:sz w:val="24"/>
          <w:szCs w:val="24"/>
        </w:rPr>
        <w:t xml:space="preserve"> проходят </w:t>
      </w:r>
      <w:r>
        <w:rPr>
          <w:rFonts w:ascii="yandex-sans" w:hAnsi="yandex-sans"/>
          <w:color w:val="000000"/>
          <w:sz w:val="24"/>
          <w:szCs w:val="24"/>
        </w:rPr>
        <w:t>не менее одного</w:t>
      </w:r>
      <w:r w:rsidRPr="004D669A">
        <w:rPr>
          <w:rFonts w:ascii="yandex-sans" w:hAnsi="yandex-sans"/>
          <w:color w:val="000000"/>
          <w:sz w:val="24"/>
          <w:szCs w:val="24"/>
        </w:rPr>
        <w:t xml:space="preserve"> раза в год, как правило, в </w:t>
      </w:r>
      <w:r>
        <w:rPr>
          <w:rFonts w:ascii="yandex-sans" w:hAnsi="yandex-sans"/>
          <w:color w:val="000000"/>
          <w:sz w:val="24"/>
          <w:szCs w:val="24"/>
        </w:rPr>
        <w:t>начале</w:t>
      </w:r>
      <w:r w:rsidRPr="004D669A">
        <w:rPr>
          <w:rFonts w:ascii="yandex-sans" w:hAnsi="yandex-sans"/>
          <w:color w:val="000000"/>
          <w:sz w:val="24"/>
          <w:szCs w:val="24"/>
        </w:rPr>
        <w:t xml:space="preserve"> подготовительного период</w:t>
      </w:r>
      <w:r>
        <w:rPr>
          <w:rFonts w:ascii="yandex-sans" w:hAnsi="yandex-sans"/>
          <w:color w:val="000000"/>
          <w:sz w:val="24"/>
          <w:szCs w:val="24"/>
        </w:rPr>
        <w:t>а</w:t>
      </w:r>
      <w:r w:rsidRPr="004D669A">
        <w:rPr>
          <w:rFonts w:ascii="yandex-sans" w:hAnsi="yandex-sans"/>
          <w:color w:val="000000"/>
          <w:sz w:val="24"/>
          <w:szCs w:val="24"/>
        </w:rPr>
        <w:t>.</w:t>
      </w:r>
    </w:p>
    <w:p w:rsidR="004D669A" w:rsidRPr="004D669A" w:rsidRDefault="004D669A" w:rsidP="005315C9">
      <w:pPr>
        <w:widowControl/>
        <w:shd w:val="clear" w:color="auto" w:fill="FFFFFF"/>
        <w:autoSpaceDE/>
        <w:autoSpaceDN/>
        <w:adjustRightInd/>
        <w:ind w:left="567" w:right="285"/>
        <w:jc w:val="both"/>
        <w:rPr>
          <w:rFonts w:ascii="yandex-sans" w:hAnsi="yandex-sans"/>
          <w:color w:val="000000"/>
          <w:sz w:val="24"/>
          <w:szCs w:val="24"/>
        </w:rPr>
      </w:pPr>
      <w:r w:rsidRPr="004D669A">
        <w:rPr>
          <w:rFonts w:ascii="yandex-sans" w:hAnsi="yandex-sans"/>
          <w:color w:val="000000"/>
          <w:sz w:val="24"/>
          <w:szCs w:val="24"/>
        </w:rPr>
        <w:t>В случае необходимости, по медицинским показаниям, организуется дополнительная консультация у специалистов.</w:t>
      </w:r>
    </w:p>
    <w:p w:rsidR="004D669A" w:rsidRPr="004D669A" w:rsidRDefault="004D669A" w:rsidP="005315C9">
      <w:pPr>
        <w:widowControl/>
        <w:shd w:val="clear" w:color="auto" w:fill="FFFFFF"/>
        <w:autoSpaceDE/>
        <w:autoSpaceDN/>
        <w:adjustRightInd/>
        <w:ind w:left="567" w:right="285"/>
        <w:jc w:val="both"/>
        <w:rPr>
          <w:rFonts w:ascii="yandex-sans" w:hAnsi="yandex-sans"/>
          <w:color w:val="000000"/>
          <w:sz w:val="24"/>
          <w:szCs w:val="24"/>
        </w:rPr>
      </w:pPr>
      <w:r w:rsidRPr="004D669A">
        <w:rPr>
          <w:rFonts w:ascii="yandex-sans" w:hAnsi="yandex-sans"/>
          <w:color w:val="000000"/>
          <w:sz w:val="24"/>
          <w:szCs w:val="24"/>
        </w:rPr>
        <w:t xml:space="preserve">К </w:t>
      </w:r>
      <w:r>
        <w:rPr>
          <w:rFonts w:ascii="yandex-sans" w:hAnsi="yandex-sans"/>
          <w:color w:val="000000"/>
          <w:sz w:val="24"/>
          <w:szCs w:val="24"/>
        </w:rPr>
        <w:t>соревнованиям</w:t>
      </w:r>
      <w:r w:rsidR="005315C9">
        <w:rPr>
          <w:rFonts w:ascii="yandex-sans" w:hAnsi="yandex-sans"/>
          <w:color w:val="000000"/>
          <w:sz w:val="24"/>
          <w:szCs w:val="24"/>
        </w:rPr>
        <w:t xml:space="preserve"> по</w:t>
      </w:r>
      <w:r w:rsidRPr="004D669A">
        <w:rPr>
          <w:rFonts w:ascii="yandex-sans" w:hAnsi="yandex-sans"/>
          <w:color w:val="000000"/>
          <w:sz w:val="24"/>
          <w:szCs w:val="24"/>
        </w:rPr>
        <w:t xml:space="preserve"> фехтовани</w:t>
      </w:r>
      <w:r w:rsidR="005315C9">
        <w:rPr>
          <w:rFonts w:ascii="yandex-sans" w:hAnsi="yandex-sans"/>
          <w:color w:val="000000"/>
          <w:sz w:val="24"/>
          <w:szCs w:val="24"/>
        </w:rPr>
        <w:t>ю</w:t>
      </w:r>
      <w:r w:rsidRPr="004D669A">
        <w:rPr>
          <w:rFonts w:ascii="yandex-sans" w:hAnsi="yandex-sans"/>
          <w:color w:val="000000"/>
          <w:sz w:val="24"/>
          <w:szCs w:val="24"/>
        </w:rPr>
        <w:t xml:space="preserve"> допускаются дети, подростки и граждане, </w:t>
      </w:r>
      <w:r w:rsidR="005315C9">
        <w:rPr>
          <w:rFonts w:ascii="yandex-sans" w:hAnsi="yandex-sans"/>
          <w:color w:val="000000"/>
          <w:sz w:val="24"/>
          <w:szCs w:val="24"/>
        </w:rPr>
        <w:t>имеющие медицинский допуск</w:t>
      </w:r>
      <w:r w:rsidRPr="004D669A">
        <w:rPr>
          <w:rFonts w:ascii="yandex-sans" w:hAnsi="yandex-sans"/>
          <w:color w:val="000000"/>
          <w:sz w:val="24"/>
          <w:szCs w:val="24"/>
        </w:rPr>
        <w:t>.</w:t>
      </w:r>
      <w:r>
        <w:rPr>
          <w:rFonts w:ascii="yandex-sans" w:hAnsi="yandex-sans"/>
          <w:color w:val="000000"/>
          <w:sz w:val="24"/>
          <w:szCs w:val="24"/>
        </w:rPr>
        <w:t xml:space="preserve"> </w:t>
      </w:r>
    </w:p>
    <w:p w:rsidR="003B1D76" w:rsidRPr="008038A5" w:rsidRDefault="003B1D76" w:rsidP="004D669A">
      <w:pPr>
        <w:pStyle w:val="ConsPlusNormal"/>
        <w:ind w:left="567" w:right="285" w:firstLine="709"/>
        <w:jc w:val="both"/>
        <w:rPr>
          <w:rFonts w:ascii="Times New Roman" w:hAnsi="Times New Roman" w:cs="Times New Roman"/>
          <w:sz w:val="24"/>
          <w:szCs w:val="24"/>
        </w:rPr>
      </w:pPr>
    </w:p>
    <w:p w:rsidR="003B1D76" w:rsidRPr="00EF578F" w:rsidRDefault="003B1D76" w:rsidP="008421E8">
      <w:pPr>
        <w:pStyle w:val="1"/>
        <w:shd w:val="clear" w:color="auto" w:fill="F2F2F2"/>
        <w:spacing w:before="0" w:after="0" w:line="240" w:lineRule="auto"/>
        <w:ind w:left="0" w:right="0" w:firstLine="709"/>
        <w:jc w:val="both"/>
        <w:rPr>
          <w:color w:val="auto"/>
          <w:sz w:val="24"/>
          <w:szCs w:val="24"/>
        </w:rPr>
      </w:pPr>
      <w:r w:rsidRPr="00EF578F">
        <w:rPr>
          <w:color w:val="auto"/>
          <w:sz w:val="24"/>
          <w:szCs w:val="24"/>
        </w:rPr>
        <w:t>3.</w:t>
      </w:r>
      <w:r>
        <w:rPr>
          <w:color w:val="auto"/>
          <w:sz w:val="24"/>
          <w:szCs w:val="24"/>
        </w:rPr>
        <w:t>2</w:t>
      </w:r>
      <w:r w:rsidRPr="00EF578F">
        <w:rPr>
          <w:color w:val="auto"/>
          <w:sz w:val="24"/>
          <w:szCs w:val="24"/>
        </w:rPr>
        <w:t>.</w:t>
      </w:r>
      <w:r w:rsidR="002A20B0">
        <w:rPr>
          <w:color w:val="auto"/>
          <w:sz w:val="24"/>
          <w:szCs w:val="24"/>
        </w:rPr>
        <w:t>2</w:t>
      </w:r>
      <w:r w:rsidRPr="00EF578F">
        <w:rPr>
          <w:color w:val="auto"/>
          <w:sz w:val="24"/>
          <w:szCs w:val="24"/>
        </w:rPr>
        <w:t xml:space="preserve">. </w:t>
      </w:r>
      <w:r>
        <w:rPr>
          <w:color w:val="auto"/>
          <w:sz w:val="24"/>
          <w:szCs w:val="24"/>
        </w:rPr>
        <w:t>П</w:t>
      </w:r>
      <w:r w:rsidRPr="00EF578F">
        <w:rPr>
          <w:color w:val="auto"/>
          <w:sz w:val="24"/>
          <w:szCs w:val="24"/>
        </w:rPr>
        <w:t>сихологическо</w:t>
      </w:r>
      <w:r>
        <w:rPr>
          <w:color w:val="auto"/>
          <w:sz w:val="24"/>
          <w:szCs w:val="24"/>
        </w:rPr>
        <w:t>е</w:t>
      </w:r>
      <w:r w:rsidRPr="00EF578F">
        <w:rPr>
          <w:color w:val="auto"/>
          <w:sz w:val="24"/>
          <w:szCs w:val="24"/>
        </w:rPr>
        <w:t xml:space="preserve"> сопровождени</w:t>
      </w:r>
      <w:r>
        <w:rPr>
          <w:color w:val="auto"/>
          <w:sz w:val="24"/>
          <w:szCs w:val="24"/>
        </w:rPr>
        <w:t>е</w:t>
      </w:r>
      <w:r w:rsidRPr="00EF578F">
        <w:rPr>
          <w:color w:val="auto"/>
          <w:sz w:val="24"/>
          <w:szCs w:val="24"/>
        </w:rPr>
        <w:t xml:space="preserve"> тренировочного процесса.</w:t>
      </w:r>
    </w:p>
    <w:p w:rsidR="003B1D76" w:rsidRPr="004C7647" w:rsidRDefault="003B1D76" w:rsidP="008421E8">
      <w:pPr>
        <w:pStyle w:val="af"/>
        <w:spacing w:before="0" w:beforeAutospacing="0" w:after="0" w:afterAutospacing="0"/>
        <w:ind w:firstLine="709"/>
        <w:jc w:val="both"/>
        <w:rPr>
          <w:b/>
          <w:color w:val="363636"/>
          <w:sz w:val="16"/>
          <w:szCs w:val="16"/>
        </w:rPr>
      </w:pPr>
    </w:p>
    <w:p w:rsidR="003B1D76" w:rsidRPr="00817D30" w:rsidRDefault="003B1D76" w:rsidP="00A2172F">
      <w:pPr>
        <w:pStyle w:val="af"/>
        <w:shd w:val="clear" w:color="auto" w:fill="F2F2F2"/>
        <w:spacing w:before="0" w:beforeAutospacing="0" w:after="0" w:afterAutospacing="0"/>
        <w:ind w:firstLine="709"/>
        <w:jc w:val="both"/>
        <w:rPr>
          <w:color w:val="363636"/>
        </w:rPr>
      </w:pPr>
      <w:r>
        <w:rPr>
          <w:b/>
          <w:color w:val="363636"/>
        </w:rPr>
        <w:t>3.2.</w:t>
      </w:r>
      <w:r w:rsidR="002A20B0">
        <w:rPr>
          <w:b/>
          <w:color w:val="363636"/>
        </w:rPr>
        <w:t>2</w:t>
      </w:r>
      <w:r>
        <w:rPr>
          <w:b/>
          <w:color w:val="363636"/>
        </w:rPr>
        <w:t xml:space="preserve">.1. </w:t>
      </w:r>
      <w:r w:rsidRPr="00C659DC">
        <w:rPr>
          <w:b/>
          <w:color w:val="363636"/>
        </w:rPr>
        <w:t xml:space="preserve">Психорегуляция </w:t>
      </w:r>
      <w:r w:rsidRPr="00512906">
        <w:rPr>
          <w:b/>
          <w:color w:val="363636"/>
        </w:rPr>
        <w:t>- р</w:t>
      </w:r>
      <w:r w:rsidRPr="00512906">
        <w:rPr>
          <w:rStyle w:val="af0"/>
          <w:b w:val="0"/>
          <w:color w:val="363636"/>
        </w:rPr>
        <w:t>егуляция</w:t>
      </w:r>
      <w:r w:rsidRPr="00512906">
        <w:rPr>
          <w:rStyle w:val="aa"/>
          <w:b/>
          <w:color w:val="363636"/>
        </w:rPr>
        <w:footnoteReference w:id="4"/>
      </w:r>
      <w:r w:rsidRPr="00512906">
        <w:rPr>
          <w:rStyle w:val="af0"/>
          <w:b w:val="0"/>
          <w:color w:val="363636"/>
        </w:rPr>
        <w:t xml:space="preserve"> психических состояний</w:t>
      </w:r>
      <w:bookmarkStart w:id="2" w:name="1"/>
      <w:bookmarkEnd w:id="2"/>
    </w:p>
    <w:p w:rsidR="003B1D76" w:rsidRPr="00770C12" w:rsidRDefault="003B1D76" w:rsidP="008421E8">
      <w:pPr>
        <w:pStyle w:val="af"/>
        <w:spacing w:before="0" w:beforeAutospacing="0" w:after="0" w:afterAutospacing="0"/>
        <w:ind w:firstLine="709"/>
        <w:jc w:val="both"/>
        <w:rPr>
          <w:b/>
          <w:color w:val="363636"/>
        </w:rPr>
      </w:pPr>
      <w:r w:rsidRPr="00770C12">
        <w:rPr>
          <w:b/>
          <w:color w:val="363636"/>
        </w:rPr>
        <w:t xml:space="preserve">Основные причины использования психорегуляции: </w:t>
      </w:r>
    </w:p>
    <w:p w:rsidR="003B1D76" w:rsidRPr="00512906" w:rsidRDefault="003B1D76" w:rsidP="00512906">
      <w:pPr>
        <w:pStyle w:val="af"/>
        <w:tabs>
          <w:tab w:val="left" w:pos="284"/>
          <w:tab w:val="left" w:pos="993"/>
        </w:tabs>
        <w:spacing w:before="0" w:beforeAutospacing="0" w:after="0" w:afterAutospacing="0"/>
        <w:ind w:firstLine="709"/>
        <w:jc w:val="both"/>
        <w:rPr>
          <w:b/>
          <w:color w:val="363636"/>
        </w:rPr>
      </w:pPr>
      <w:r w:rsidRPr="00512906">
        <w:rPr>
          <w:b/>
          <w:color w:val="363636"/>
        </w:rPr>
        <w:t>Коррекция динамики усталости</w:t>
      </w:r>
    </w:p>
    <w:p w:rsidR="003B1D76" w:rsidRDefault="003B1D76" w:rsidP="004D669A">
      <w:pPr>
        <w:pStyle w:val="af"/>
        <w:spacing w:before="0" w:beforeAutospacing="0" w:after="0" w:afterAutospacing="0"/>
        <w:ind w:left="567" w:right="285"/>
        <w:jc w:val="both"/>
        <w:rPr>
          <w:color w:val="363636"/>
        </w:rPr>
      </w:pPr>
      <w:r>
        <w:rPr>
          <w:color w:val="363636"/>
        </w:rPr>
        <w:t>Основное назначение - щадящий режим нагрузок.</w:t>
      </w:r>
    </w:p>
    <w:p w:rsidR="003B1D76" w:rsidRDefault="003B1D76" w:rsidP="004D669A">
      <w:pPr>
        <w:pStyle w:val="af"/>
        <w:spacing w:before="0" w:beforeAutospacing="0" w:after="0" w:afterAutospacing="0"/>
        <w:ind w:left="567" w:right="285"/>
        <w:jc w:val="both"/>
        <w:rPr>
          <w:color w:val="363636"/>
        </w:rPr>
      </w:pPr>
      <w:r>
        <w:rPr>
          <w:color w:val="363636"/>
        </w:rPr>
        <w:t>Дополнительные рекомендации</w:t>
      </w:r>
      <w:r w:rsidRPr="00817D30">
        <w:rPr>
          <w:color w:val="363636"/>
        </w:rPr>
        <w:t xml:space="preserve">: </w:t>
      </w:r>
    </w:p>
    <w:p w:rsidR="003B1D76" w:rsidRDefault="003B1D76" w:rsidP="004D669A">
      <w:pPr>
        <w:pStyle w:val="af"/>
        <w:tabs>
          <w:tab w:val="left" w:pos="993"/>
        </w:tabs>
        <w:spacing w:before="0" w:beforeAutospacing="0" w:after="0" w:afterAutospacing="0"/>
        <w:ind w:left="567" w:right="285"/>
        <w:jc w:val="both"/>
        <w:rPr>
          <w:color w:val="363636"/>
        </w:rPr>
      </w:pPr>
      <w:r>
        <w:rPr>
          <w:color w:val="363636"/>
        </w:rPr>
        <w:t>- смена деятельности;</w:t>
      </w:r>
    </w:p>
    <w:p w:rsidR="003B1D76" w:rsidRDefault="003B1D76" w:rsidP="004D669A">
      <w:pPr>
        <w:pStyle w:val="af"/>
        <w:tabs>
          <w:tab w:val="left" w:pos="993"/>
        </w:tabs>
        <w:spacing w:before="0" w:beforeAutospacing="0" w:after="0" w:afterAutospacing="0"/>
        <w:ind w:left="567" w:right="285"/>
        <w:jc w:val="both"/>
        <w:rPr>
          <w:color w:val="363636"/>
        </w:rPr>
      </w:pPr>
      <w:r>
        <w:rPr>
          <w:color w:val="363636"/>
        </w:rPr>
        <w:t>- с</w:t>
      </w:r>
      <w:r w:rsidRPr="00817D30">
        <w:rPr>
          <w:color w:val="363636"/>
        </w:rPr>
        <w:t>трогое соблюдение режима нагрузок и отдыха</w:t>
      </w:r>
      <w:r>
        <w:rPr>
          <w:color w:val="363636"/>
        </w:rPr>
        <w:t>;</w:t>
      </w:r>
    </w:p>
    <w:p w:rsidR="003B1D76" w:rsidRDefault="003B1D76" w:rsidP="004D669A">
      <w:pPr>
        <w:pStyle w:val="af"/>
        <w:tabs>
          <w:tab w:val="left" w:pos="993"/>
        </w:tabs>
        <w:spacing w:before="0" w:beforeAutospacing="0" w:after="0" w:afterAutospacing="0"/>
        <w:ind w:left="567" w:right="285"/>
        <w:jc w:val="both"/>
        <w:rPr>
          <w:color w:val="363636"/>
        </w:rPr>
      </w:pPr>
      <w:r>
        <w:rPr>
          <w:color w:val="363636"/>
        </w:rPr>
        <w:t>- в</w:t>
      </w:r>
      <w:r w:rsidRPr="00817D30">
        <w:rPr>
          <w:color w:val="363636"/>
        </w:rPr>
        <w:t>нушение и самовнушение сна и сноподобны</w:t>
      </w:r>
      <w:r>
        <w:rPr>
          <w:color w:val="363636"/>
        </w:rPr>
        <w:t>х состояний;</w:t>
      </w:r>
    </w:p>
    <w:p w:rsidR="003B1D76" w:rsidRPr="00817D30" w:rsidRDefault="003B1D76" w:rsidP="004D669A">
      <w:pPr>
        <w:pStyle w:val="af"/>
        <w:tabs>
          <w:tab w:val="left" w:pos="993"/>
        </w:tabs>
        <w:spacing w:before="0" w:beforeAutospacing="0" w:after="0" w:afterAutospacing="0"/>
        <w:ind w:left="567" w:right="285"/>
        <w:jc w:val="both"/>
        <w:rPr>
          <w:color w:val="363636"/>
        </w:rPr>
      </w:pPr>
      <w:r>
        <w:rPr>
          <w:color w:val="363636"/>
        </w:rPr>
        <w:t>- обучение спортсмена</w:t>
      </w:r>
      <w:r w:rsidRPr="00817D30">
        <w:rPr>
          <w:color w:val="363636"/>
        </w:rPr>
        <w:t xml:space="preserve"> рациональным приемам отдыха при кратковременных паузах, предусмотренных ре</w:t>
      </w:r>
      <w:r>
        <w:rPr>
          <w:color w:val="363636"/>
        </w:rPr>
        <w:t>гламентом соревнований</w:t>
      </w:r>
      <w:r w:rsidRPr="00817D30">
        <w:rPr>
          <w:color w:val="363636"/>
        </w:rPr>
        <w:t>.</w:t>
      </w:r>
    </w:p>
    <w:p w:rsidR="003B1D76" w:rsidRPr="00512906" w:rsidRDefault="003B1D76" w:rsidP="004D669A">
      <w:pPr>
        <w:pStyle w:val="af"/>
        <w:tabs>
          <w:tab w:val="left" w:pos="284"/>
          <w:tab w:val="left" w:pos="993"/>
        </w:tabs>
        <w:spacing w:before="0" w:beforeAutospacing="0" w:after="0" w:afterAutospacing="0"/>
        <w:ind w:left="567" w:right="285"/>
        <w:jc w:val="both"/>
        <w:rPr>
          <w:b/>
          <w:color w:val="363636"/>
        </w:rPr>
      </w:pPr>
      <w:r w:rsidRPr="00512906">
        <w:rPr>
          <w:b/>
          <w:color w:val="363636"/>
        </w:rPr>
        <w:t>Снятие избыточного психического напряжения.</w:t>
      </w:r>
    </w:p>
    <w:p w:rsidR="003B1D76" w:rsidRDefault="003B1D76" w:rsidP="004D669A">
      <w:pPr>
        <w:pStyle w:val="af"/>
        <w:spacing w:before="0" w:beforeAutospacing="0" w:after="0" w:afterAutospacing="0"/>
        <w:ind w:left="567" w:right="285"/>
        <w:jc w:val="both"/>
        <w:rPr>
          <w:color w:val="363636"/>
        </w:rPr>
      </w:pPr>
      <w:r>
        <w:rPr>
          <w:color w:val="363636"/>
        </w:rPr>
        <w:t>Стратегия десенсибилизации</w:t>
      </w:r>
      <w:r>
        <w:rPr>
          <w:rStyle w:val="aa"/>
          <w:color w:val="363636"/>
        </w:rPr>
        <w:footnoteReference w:id="5"/>
      </w:r>
      <w:r>
        <w:rPr>
          <w:color w:val="363636"/>
        </w:rPr>
        <w:t xml:space="preserve"> - снижение чувствительности к</w:t>
      </w:r>
      <w:r w:rsidRPr="00817D30">
        <w:rPr>
          <w:color w:val="363636"/>
        </w:rPr>
        <w:t xml:space="preserve"> </w:t>
      </w:r>
      <w:r>
        <w:rPr>
          <w:color w:val="363636"/>
        </w:rPr>
        <w:t xml:space="preserve">воздействиям, </w:t>
      </w:r>
      <w:r w:rsidRPr="00817D30">
        <w:rPr>
          <w:color w:val="363636"/>
        </w:rPr>
        <w:t>вызвавшим неадекватное</w:t>
      </w:r>
      <w:r>
        <w:rPr>
          <w:color w:val="363636"/>
        </w:rPr>
        <w:t xml:space="preserve"> психическое напряжение, устранение</w:t>
      </w:r>
      <w:r w:rsidRPr="00817D30">
        <w:rPr>
          <w:color w:val="363636"/>
        </w:rPr>
        <w:t xml:space="preserve"> объективных причин стрессового состояния. </w:t>
      </w:r>
    </w:p>
    <w:p w:rsidR="003B1D76" w:rsidRDefault="003B1D76" w:rsidP="004D669A">
      <w:pPr>
        <w:pStyle w:val="af"/>
        <w:spacing w:before="0" w:beforeAutospacing="0" w:after="0" w:afterAutospacing="0"/>
        <w:ind w:left="567" w:right="285"/>
        <w:jc w:val="both"/>
        <w:rPr>
          <w:color w:val="363636"/>
        </w:rPr>
      </w:pPr>
      <w:r>
        <w:rPr>
          <w:color w:val="363636"/>
        </w:rPr>
        <w:t>Основные причины</w:t>
      </w:r>
      <w:r w:rsidRPr="00817D30">
        <w:rPr>
          <w:color w:val="363636"/>
        </w:rPr>
        <w:t xml:space="preserve"> избыточного психическо</w:t>
      </w:r>
      <w:r>
        <w:rPr>
          <w:color w:val="363636"/>
        </w:rPr>
        <w:t xml:space="preserve">го напряжения: </w:t>
      </w:r>
    </w:p>
    <w:p w:rsidR="003B1D76" w:rsidRDefault="003B1D76" w:rsidP="004D669A">
      <w:pPr>
        <w:pStyle w:val="af"/>
        <w:tabs>
          <w:tab w:val="left" w:pos="284"/>
          <w:tab w:val="left" w:pos="993"/>
        </w:tabs>
        <w:spacing w:before="0" w:beforeAutospacing="0" w:after="0" w:afterAutospacing="0"/>
        <w:ind w:left="567" w:right="285"/>
        <w:jc w:val="both"/>
        <w:rPr>
          <w:color w:val="363636"/>
        </w:rPr>
      </w:pPr>
      <w:r>
        <w:rPr>
          <w:color w:val="363636"/>
        </w:rPr>
        <w:t>1) Предстартовая лихорадка, вызываемая: непосильностью задач или командных установок</w:t>
      </w:r>
      <w:r w:rsidRPr="00817D30">
        <w:rPr>
          <w:color w:val="363636"/>
        </w:rPr>
        <w:t xml:space="preserve">, переоценкой собственных сил и возможностей, </w:t>
      </w:r>
      <w:r>
        <w:rPr>
          <w:color w:val="363636"/>
        </w:rPr>
        <w:t xml:space="preserve">заражением нервозностью окружения, обстановки, и </w:t>
      </w:r>
      <w:r w:rsidRPr="00817D30">
        <w:rPr>
          <w:color w:val="363636"/>
        </w:rPr>
        <w:t>т.п.</w:t>
      </w:r>
      <w:r>
        <w:rPr>
          <w:color w:val="363636"/>
        </w:rPr>
        <w:t xml:space="preserve"> </w:t>
      </w:r>
    </w:p>
    <w:p w:rsidR="003B1D76" w:rsidRPr="00817D30" w:rsidRDefault="003B1D76" w:rsidP="004D669A">
      <w:pPr>
        <w:pStyle w:val="af"/>
        <w:tabs>
          <w:tab w:val="left" w:pos="284"/>
          <w:tab w:val="left" w:pos="993"/>
        </w:tabs>
        <w:spacing w:before="0" w:beforeAutospacing="0" w:after="0" w:afterAutospacing="0"/>
        <w:ind w:left="567" w:right="285"/>
        <w:jc w:val="both"/>
        <w:rPr>
          <w:color w:val="363636"/>
        </w:rPr>
      </w:pPr>
      <w:r>
        <w:rPr>
          <w:color w:val="363636"/>
        </w:rPr>
        <w:t>Наиболее эффективно</w:t>
      </w:r>
      <w:r w:rsidRPr="00817D30">
        <w:rPr>
          <w:color w:val="363636"/>
        </w:rPr>
        <w:t xml:space="preserve"> </w:t>
      </w:r>
      <w:r>
        <w:rPr>
          <w:color w:val="363636"/>
        </w:rPr>
        <w:t xml:space="preserve">как средство - </w:t>
      </w:r>
      <w:r w:rsidRPr="00817D30">
        <w:rPr>
          <w:color w:val="363636"/>
        </w:rPr>
        <w:t>сочетание гипносуггестивных</w:t>
      </w:r>
      <w:r>
        <w:rPr>
          <w:rStyle w:val="aa"/>
          <w:color w:val="363636"/>
        </w:rPr>
        <w:footnoteReference w:id="6"/>
      </w:r>
      <w:r w:rsidRPr="00817D30">
        <w:rPr>
          <w:color w:val="363636"/>
        </w:rPr>
        <w:t xml:space="preserve"> воздействий и электроанальгезии</w:t>
      </w:r>
      <w:r>
        <w:rPr>
          <w:color w:val="363636"/>
        </w:rPr>
        <w:t xml:space="preserve"> как</w:t>
      </w:r>
      <w:r w:rsidRPr="00817D30">
        <w:rPr>
          <w:color w:val="363636"/>
        </w:rPr>
        <w:t xml:space="preserve"> отвлекающего фактора. </w:t>
      </w:r>
    </w:p>
    <w:p w:rsidR="003B1D76" w:rsidRDefault="003B1D76" w:rsidP="004D669A">
      <w:pPr>
        <w:pStyle w:val="af"/>
        <w:tabs>
          <w:tab w:val="left" w:pos="284"/>
          <w:tab w:val="left" w:pos="993"/>
        </w:tabs>
        <w:spacing w:before="0" w:beforeAutospacing="0" w:after="0" w:afterAutospacing="0"/>
        <w:ind w:left="567" w:right="285"/>
        <w:jc w:val="both"/>
        <w:rPr>
          <w:color w:val="363636"/>
        </w:rPr>
      </w:pPr>
      <w:r>
        <w:rPr>
          <w:color w:val="363636"/>
        </w:rPr>
        <w:lastRenderedPageBreak/>
        <w:t>2) Избыточное волнение в ходе соревнования. О</w:t>
      </w:r>
      <w:r w:rsidRPr="00817D30">
        <w:rPr>
          <w:color w:val="363636"/>
        </w:rPr>
        <w:t xml:space="preserve">сновное </w:t>
      </w:r>
      <w:r>
        <w:rPr>
          <w:color w:val="363636"/>
        </w:rPr>
        <w:t>средство – саморегуляция - воздействие</w:t>
      </w:r>
      <w:r w:rsidRPr="00817D30">
        <w:rPr>
          <w:color w:val="363636"/>
        </w:rPr>
        <w:t xml:space="preserve"> на самого себя с помощью слов, мысленных представлений и их сочетание</w:t>
      </w:r>
      <w:r>
        <w:rPr>
          <w:color w:val="363636"/>
        </w:rPr>
        <w:t xml:space="preserve">. </w:t>
      </w:r>
    </w:p>
    <w:p w:rsidR="003B1D76" w:rsidRDefault="003B1D76" w:rsidP="004D669A">
      <w:pPr>
        <w:pStyle w:val="af"/>
        <w:tabs>
          <w:tab w:val="left" w:pos="284"/>
          <w:tab w:val="left" w:pos="993"/>
        </w:tabs>
        <w:spacing w:before="0" w:beforeAutospacing="0" w:after="0" w:afterAutospacing="0"/>
        <w:ind w:left="567" w:right="285"/>
        <w:jc w:val="both"/>
        <w:rPr>
          <w:color w:val="363636"/>
        </w:rPr>
      </w:pPr>
      <w:r>
        <w:rPr>
          <w:color w:val="363636"/>
        </w:rPr>
        <w:t>Э</w:t>
      </w:r>
      <w:r w:rsidRPr="00817D30">
        <w:rPr>
          <w:color w:val="363636"/>
        </w:rPr>
        <w:t>ффект</w:t>
      </w:r>
      <w:r>
        <w:rPr>
          <w:color w:val="363636"/>
        </w:rPr>
        <w:t>ивность</w:t>
      </w:r>
      <w:r w:rsidRPr="00817D30">
        <w:rPr>
          <w:color w:val="363636"/>
        </w:rPr>
        <w:t xml:space="preserve"> </w:t>
      </w:r>
      <w:r>
        <w:rPr>
          <w:color w:val="363636"/>
        </w:rPr>
        <w:t>зависит от владения арсеналом</w:t>
      </w:r>
      <w:r w:rsidRPr="00817D30">
        <w:rPr>
          <w:color w:val="363636"/>
        </w:rPr>
        <w:t xml:space="preserve"> приемов, адаптированных к </w:t>
      </w:r>
      <w:r>
        <w:rPr>
          <w:color w:val="363636"/>
        </w:rPr>
        <w:t>условиям соревнований данного вида</w:t>
      </w:r>
      <w:r w:rsidRPr="00817D30">
        <w:rPr>
          <w:color w:val="363636"/>
        </w:rPr>
        <w:t xml:space="preserve"> спорта.</w:t>
      </w:r>
    </w:p>
    <w:p w:rsidR="003B1D76" w:rsidRDefault="003B1D76" w:rsidP="004D669A">
      <w:pPr>
        <w:pStyle w:val="af"/>
        <w:tabs>
          <w:tab w:val="left" w:pos="993"/>
        </w:tabs>
        <w:spacing w:before="0" w:beforeAutospacing="0" w:after="0" w:afterAutospacing="0"/>
        <w:ind w:left="567" w:right="285"/>
        <w:jc w:val="both"/>
        <w:rPr>
          <w:color w:val="363636"/>
        </w:rPr>
      </w:pPr>
      <w:r>
        <w:rPr>
          <w:color w:val="363636"/>
        </w:rPr>
        <w:t>Виды саморегуляции:</w:t>
      </w:r>
    </w:p>
    <w:p w:rsidR="003B1D76" w:rsidRPr="00041C0A" w:rsidRDefault="003B1D76" w:rsidP="004D669A">
      <w:pPr>
        <w:pStyle w:val="af"/>
        <w:spacing w:before="0" w:beforeAutospacing="0" w:after="0" w:afterAutospacing="0"/>
        <w:ind w:left="567" w:right="285"/>
        <w:jc w:val="both"/>
        <w:rPr>
          <w:color w:val="363636"/>
        </w:rPr>
      </w:pPr>
      <w:r>
        <w:rPr>
          <w:color w:val="363636"/>
        </w:rPr>
        <w:t>- с</w:t>
      </w:r>
      <w:r w:rsidRPr="00041C0A">
        <w:rPr>
          <w:color w:val="363636"/>
        </w:rPr>
        <w:t>амоубеждение - воздействие на самого себя с помощью</w:t>
      </w:r>
      <w:r>
        <w:rPr>
          <w:color w:val="363636"/>
        </w:rPr>
        <w:t xml:space="preserve"> логически обоснованных доводов;</w:t>
      </w:r>
    </w:p>
    <w:p w:rsidR="003B1D76" w:rsidRDefault="003B1D76" w:rsidP="004D669A">
      <w:pPr>
        <w:pStyle w:val="af"/>
        <w:spacing w:before="0" w:beforeAutospacing="0" w:after="0" w:afterAutospacing="0"/>
        <w:ind w:left="567" w:right="285"/>
        <w:jc w:val="both"/>
        <w:rPr>
          <w:color w:val="363636"/>
        </w:rPr>
      </w:pPr>
      <w:r>
        <w:rPr>
          <w:color w:val="363636"/>
        </w:rPr>
        <w:t>- с</w:t>
      </w:r>
      <w:r w:rsidRPr="00041C0A">
        <w:rPr>
          <w:color w:val="363636"/>
        </w:rPr>
        <w:t xml:space="preserve">амовнушение - воздействия, основанный на доверии к источнику, когда </w:t>
      </w:r>
      <w:r>
        <w:rPr>
          <w:color w:val="363636"/>
        </w:rPr>
        <w:t>информация принимается без доказательства</w:t>
      </w:r>
      <w:r w:rsidRPr="00041C0A">
        <w:rPr>
          <w:color w:val="363636"/>
        </w:rPr>
        <w:t>.</w:t>
      </w:r>
    </w:p>
    <w:p w:rsidR="003B1D76" w:rsidRPr="00512906" w:rsidRDefault="003B1D76" w:rsidP="004D669A">
      <w:pPr>
        <w:pStyle w:val="af"/>
        <w:spacing w:before="0" w:beforeAutospacing="0" w:after="0" w:afterAutospacing="0"/>
        <w:ind w:left="567" w:right="285"/>
        <w:jc w:val="both"/>
        <w:rPr>
          <w:b/>
          <w:color w:val="363636"/>
        </w:rPr>
      </w:pPr>
      <w:r w:rsidRPr="00512906">
        <w:rPr>
          <w:b/>
          <w:color w:val="363636"/>
        </w:rPr>
        <w:t xml:space="preserve">Виды саморегуляционных тренировок: </w:t>
      </w:r>
    </w:p>
    <w:p w:rsidR="003B1D76" w:rsidRDefault="003B1D76" w:rsidP="004D669A">
      <w:pPr>
        <w:pStyle w:val="af"/>
        <w:spacing w:before="0" w:beforeAutospacing="0" w:after="0" w:afterAutospacing="0"/>
        <w:ind w:left="567" w:right="285"/>
        <w:jc w:val="both"/>
        <w:rPr>
          <w:color w:val="363636"/>
        </w:rPr>
      </w:pPr>
      <w:r>
        <w:rPr>
          <w:color w:val="363636"/>
        </w:rPr>
        <w:t xml:space="preserve">1) </w:t>
      </w:r>
      <w:r w:rsidRPr="00817D30">
        <w:rPr>
          <w:color w:val="363636"/>
        </w:rPr>
        <w:t>Аутогенная</w:t>
      </w:r>
      <w:r w:rsidRPr="00510C9B">
        <w:rPr>
          <w:rStyle w:val="aa"/>
          <w:color w:val="363636"/>
        </w:rPr>
        <w:footnoteReference w:id="7"/>
      </w:r>
      <w:r w:rsidRPr="00817D30">
        <w:rPr>
          <w:color w:val="363636"/>
        </w:rPr>
        <w:t xml:space="preserve"> тренировка –</w:t>
      </w:r>
      <w:r>
        <w:rPr>
          <w:color w:val="363636"/>
        </w:rPr>
        <w:t xml:space="preserve"> воздействие самовнушением на своё психофизическое состояние.</w:t>
      </w:r>
    </w:p>
    <w:p w:rsidR="003B1D76" w:rsidRDefault="003B1D76" w:rsidP="004D669A">
      <w:pPr>
        <w:pStyle w:val="af"/>
        <w:spacing w:before="0" w:beforeAutospacing="0" w:after="0" w:afterAutospacing="0"/>
        <w:ind w:left="567" w:right="285"/>
        <w:jc w:val="both"/>
        <w:rPr>
          <w:color w:val="363636"/>
        </w:rPr>
      </w:pPr>
      <w:r>
        <w:rPr>
          <w:color w:val="363636"/>
        </w:rPr>
        <w:t>М</w:t>
      </w:r>
      <w:r w:rsidRPr="00817D30">
        <w:rPr>
          <w:color w:val="363636"/>
        </w:rPr>
        <w:t>етод</w:t>
      </w:r>
      <w:r>
        <w:rPr>
          <w:color w:val="363636"/>
        </w:rPr>
        <w:t>, отличающийся простотой приёмов с общим седативным</w:t>
      </w:r>
      <w:r>
        <w:rPr>
          <w:rStyle w:val="aa"/>
          <w:color w:val="363636"/>
        </w:rPr>
        <w:footnoteReference w:id="8"/>
      </w:r>
      <w:r>
        <w:rPr>
          <w:color w:val="363636"/>
        </w:rPr>
        <w:t xml:space="preserve"> эффектом,</w:t>
      </w:r>
      <w:r w:rsidRPr="00817D30">
        <w:rPr>
          <w:color w:val="363636"/>
        </w:rPr>
        <w:t xml:space="preserve"> </w:t>
      </w:r>
      <w:r>
        <w:rPr>
          <w:color w:val="363636"/>
        </w:rPr>
        <w:t xml:space="preserve">предложен </w:t>
      </w:r>
      <w:r>
        <w:t xml:space="preserve">немецким психиатром и психотерапевтом Иоганном </w:t>
      </w:r>
      <w:r>
        <w:rPr>
          <w:color w:val="363636"/>
        </w:rPr>
        <w:t>Шульцем (1884-1970) в 1932 г</w:t>
      </w:r>
      <w:r w:rsidRPr="00817D30">
        <w:rPr>
          <w:color w:val="363636"/>
        </w:rPr>
        <w:t>.</w:t>
      </w:r>
      <w:r>
        <w:rPr>
          <w:color w:val="363636"/>
        </w:rPr>
        <w:t xml:space="preserve"> Достоинства метода:</w:t>
      </w:r>
    </w:p>
    <w:p w:rsidR="003B1D76" w:rsidRDefault="003B1D76" w:rsidP="004D669A">
      <w:pPr>
        <w:pStyle w:val="af"/>
        <w:spacing w:before="0" w:beforeAutospacing="0" w:after="0" w:afterAutospacing="0"/>
        <w:ind w:left="567" w:right="285"/>
        <w:jc w:val="both"/>
        <w:rPr>
          <w:color w:val="363636"/>
        </w:rPr>
      </w:pPr>
      <w:r>
        <w:rPr>
          <w:color w:val="363636"/>
        </w:rPr>
        <w:t xml:space="preserve">- </w:t>
      </w:r>
      <w:r w:rsidRPr="00817D30">
        <w:rPr>
          <w:color w:val="363636"/>
        </w:rPr>
        <w:t>повышает скорость сенсомоторного регулирования, способствует концентрации внимания и повышению эмоциональной устойчивости, стабилизации настроения и поведенческих реакций, нормализации сна, снижению тревожности, внутренней напряженности, развитию уверенности в себе, улучшению социал</w:t>
      </w:r>
      <w:r>
        <w:rPr>
          <w:color w:val="363636"/>
        </w:rPr>
        <w:t>ьной адаптации и общительности;</w:t>
      </w:r>
    </w:p>
    <w:p w:rsidR="003B1D76" w:rsidRDefault="003B1D76" w:rsidP="004D669A">
      <w:pPr>
        <w:pStyle w:val="af"/>
        <w:spacing w:before="0" w:beforeAutospacing="0" w:after="0" w:afterAutospacing="0"/>
        <w:ind w:left="567" w:right="285"/>
        <w:jc w:val="both"/>
        <w:rPr>
          <w:color w:val="363636"/>
        </w:rPr>
      </w:pPr>
      <w:r>
        <w:rPr>
          <w:color w:val="363636"/>
        </w:rPr>
        <w:t xml:space="preserve">- </w:t>
      </w:r>
      <w:r w:rsidRPr="00817D30">
        <w:rPr>
          <w:color w:val="363636"/>
        </w:rPr>
        <w:t>увеличивает способности к психофизиологической мобилизации резервных возможностей</w:t>
      </w:r>
      <w:r>
        <w:rPr>
          <w:color w:val="363636"/>
        </w:rPr>
        <w:t xml:space="preserve"> личности и организма человека.</w:t>
      </w:r>
    </w:p>
    <w:p w:rsidR="003B1D76" w:rsidRPr="00817D30" w:rsidRDefault="003B1D76" w:rsidP="004D669A">
      <w:pPr>
        <w:pStyle w:val="af"/>
        <w:spacing w:before="0" w:beforeAutospacing="0" w:after="0" w:afterAutospacing="0"/>
        <w:ind w:left="567" w:right="285"/>
        <w:jc w:val="both"/>
        <w:rPr>
          <w:color w:val="363636"/>
        </w:rPr>
      </w:pPr>
      <w:r>
        <w:rPr>
          <w:color w:val="363636"/>
        </w:rPr>
        <w:t>- к</w:t>
      </w:r>
      <w:r w:rsidRPr="00817D30">
        <w:rPr>
          <w:color w:val="363636"/>
        </w:rPr>
        <w:t>раткосрочный отдых в аутогенном расслаблении ведет к быстрому восстановлению сил и снижает развитие утомления при значительных физических нагрузках.</w:t>
      </w:r>
    </w:p>
    <w:p w:rsidR="003B1D76" w:rsidRPr="004C7647" w:rsidRDefault="003B1D76" w:rsidP="004D669A">
      <w:pPr>
        <w:pStyle w:val="af"/>
        <w:spacing w:before="0" w:beforeAutospacing="0" w:after="0" w:afterAutospacing="0"/>
        <w:ind w:left="567" w:right="285"/>
        <w:jc w:val="both"/>
        <w:rPr>
          <w:b/>
          <w:color w:val="363636"/>
        </w:rPr>
      </w:pPr>
      <w:r w:rsidRPr="004C7647">
        <w:rPr>
          <w:rStyle w:val="af0"/>
          <w:b w:val="0"/>
          <w:color w:val="363636"/>
        </w:rPr>
        <w:t>Причины применения аутогенной тренировки спортсменами:</w:t>
      </w:r>
    </w:p>
    <w:p w:rsidR="003B1D76" w:rsidRDefault="003B1D76" w:rsidP="004D669A">
      <w:pPr>
        <w:pStyle w:val="af"/>
        <w:spacing w:before="0" w:beforeAutospacing="0" w:after="0" w:afterAutospacing="0"/>
        <w:ind w:left="567" w:right="285"/>
        <w:jc w:val="both"/>
        <w:rPr>
          <w:color w:val="363636"/>
        </w:rPr>
      </w:pPr>
      <w:r>
        <w:rPr>
          <w:color w:val="363636"/>
        </w:rPr>
        <w:t>- у</w:t>
      </w:r>
      <w:r w:rsidRPr="00817D30">
        <w:rPr>
          <w:color w:val="363636"/>
        </w:rPr>
        <w:t>ст</w:t>
      </w:r>
      <w:r>
        <w:rPr>
          <w:color w:val="363636"/>
        </w:rPr>
        <w:t>ранение</w:t>
      </w:r>
      <w:r w:rsidRPr="00817D30">
        <w:rPr>
          <w:color w:val="363636"/>
        </w:rPr>
        <w:t xml:space="preserve"> страх</w:t>
      </w:r>
      <w:r>
        <w:rPr>
          <w:color w:val="363636"/>
        </w:rPr>
        <w:t>а,</w:t>
      </w:r>
      <w:r w:rsidRPr="00817D30">
        <w:rPr>
          <w:color w:val="363636"/>
        </w:rPr>
        <w:t xml:space="preserve"> эмоциональной напряженности, чувства тревоги, психогенного бе</w:t>
      </w:r>
      <w:r>
        <w:rPr>
          <w:color w:val="363636"/>
        </w:rPr>
        <w:t>спокойства, волнения во время соревнований;</w:t>
      </w:r>
    </w:p>
    <w:p w:rsidR="003B1D76" w:rsidRDefault="003B1D76" w:rsidP="004D669A">
      <w:pPr>
        <w:pStyle w:val="af"/>
        <w:spacing w:before="0" w:beforeAutospacing="0" w:after="0" w:afterAutospacing="0"/>
        <w:ind w:left="567" w:right="285"/>
        <w:jc w:val="both"/>
        <w:rPr>
          <w:color w:val="363636"/>
        </w:rPr>
      </w:pPr>
      <w:r>
        <w:rPr>
          <w:color w:val="363636"/>
        </w:rPr>
        <w:t>- регуляция сна;</w:t>
      </w:r>
    </w:p>
    <w:p w:rsidR="003B1D76" w:rsidRDefault="003B1D76" w:rsidP="004D669A">
      <w:pPr>
        <w:pStyle w:val="af"/>
        <w:spacing w:before="0" w:beforeAutospacing="0" w:after="0" w:afterAutospacing="0"/>
        <w:ind w:left="567" w:right="285"/>
        <w:jc w:val="both"/>
        <w:rPr>
          <w:color w:val="363636"/>
        </w:rPr>
      </w:pPr>
      <w:r>
        <w:rPr>
          <w:color w:val="363636"/>
        </w:rPr>
        <w:t>- краткосрочный отдых;</w:t>
      </w:r>
    </w:p>
    <w:p w:rsidR="003B1D76" w:rsidRPr="00817D30" w:rsidRDefault="003B1D76" w:rsidP="004D669A">
      <w:pPr>
        <w:pStyle w:val="af"/>
        <w:spacing w:before="0" w:beforeAutospacing="0" w:after="0" w:afterAutospacing="0"/>
        <w:ind w:left="567" w:right="285"/>
        <w:jc w:val="both"/>
        <w:rPr>
          <w:color w:val="363636"/>
        </w:rPr>
      </w:pPr>
      <w:r>
        <w:rPr>
          <w:color w:val="363636"/>
        </w:rPr>
        <w:t>- активизация сил организма;</w:t>
      </w:r>
    </w:p>
    <w:p w:rsidR="003B1D76" w:rsidRDefault="003B1D76" w:rsidP="0080780F">
      <w:pPr>
        <w:pStyle w:val="af"/>
        <w:spacing w:before="0" w:beforeAutospacing="0" w:after="0" w:afterAutospacing="0"/>
        <w:ind w:left="567" w:right="285"/>
        <w:jc w:val="both"/>
        <w:rPr>
          <w:color w:val="363636"/>
        </w:rPr>
      </w:pPr>
      <w:r>
        <w:rPr>
          <w:color w:val="363636"/>
        </w:rPr>
        <w:t>- у</w:t>
      </w:r>
      <w:r w:rsidRPr="00817D30">
        <w:rPr>
          <w:color w:val="363636"/>
        </w:rPr>
        <w:t>крепление воли, коррекция поведения, м</w:t>
      </w:r>
      <w:r>
        <w:rPr>
          <w:color w:val="363636"/>
        </w:rPr>
        <w:t>обилизация личностных ресурсов.</w:t>
      </w:r>
    </w:p>
    <w:p w:rsidR="003B1D76" w:rsidRPr="00817D30" w:rsidRDefault="003B1D76" w:rsidP="00EF06B0">
      <w:pPr>
        <w:pStyle w:val="af"/>
        <w:spacing w:before="0" w:beforeAutospacing="0" w:after="0" w:afterAutospacing="0"/>
        <w:ind w:left="567" w:right="285"/>
        <w:jc w:val="both"/>
        <w:rPr>
          <w:color w:val="363636"/>
        </w:rPr>
      </w:pPr>
      <w:r>
        <w:rPr>
          <w:color w:val="363636"/>
        </w:rPr>
        <w:t xml:space="preserve">2) </w:t>
      </w:r>
      <w:r w:rsidRPr="00817D30">
        <w:rPr>
          <w:color w:val="363636"/>
        </w:rPr>
        <w:t>Пс</w:t>
      </w:r>
      <w:r>
        <w:rPr>
          <w:color w:val="363636"/>
        </w:rPr>
        <w:t>ихурегулирующая тренировка</w:t>
      </w:r>
      <w:r w:rsidRPr="00817D30">
        <w:rPr>
          <w:color w:val="363636"/>
        </w:rPr>
        <w:t xml:space="preserve"> </w:t>
      </w:r>
      <w:r>
        <w:rPr>
          <w:color w:val="363636"/>
        </w:rPr>
        <w:t xml:space="preserve">- </w:t>
      </w:r>
      <w:r w:rsidRPr="00817D30">
        <w:rPr>
          <w:color w:val="363636"/>
        </w:rPr>
        <w:t>вариант аутогенной тренировки</w:t>
      </w:r>
      <w:r>
        <w:rPr>
          <w:color w:val="363636"/>
        </w:rPr>
        <w:t xml:space="preserve"> (</w:t>
      </w:r>
      <w:r w:rsidRPr="00817D30">
        <w:rPr>
          <w:color w:val="363636"/>
        </w:rPr>
        <w:t>не применяются формулы, вызывающие чувство тяжести в конечностях</w:t>
      </w:r>
      <w:r>
        <w:rPr>
          <w:color w:val="363636"/>
        </w:rPr>
        <w:t>)</w:t>
      </w:r>
      <w:r w:rsidRPr="00817D30">
        <w:rPr>
          <w:color w:val="363636"/>
        </w:rPr>
        <w:t xml:space="preserve">, адаптированной к условиям занятий </w:t>
      </w:r>
      <w:r>
        <w:rPr>
          <w:color w:val="363636"/>
        </w:rPr>
        <w:t>данным видом спорта</w:t>
      </w:r>
      <w:r w:rsidRPr="00817D30">
        <w:rPr>
          <w:color w:val="363636"/>
        </w:rPr>
        <w:t xml:space="preserve">. </w:t>
      </w:r>
      <w:r>
        <w:rPr>
          <w:color w:val="363636"/>
        </w:rPr>
        <w:t>Ориентирована на</w:t>
      </w:r>
      <w:r w:rsidRPr="00817D30">
        <w:rPr>
          <w:color w:val="363636"/>
        </w:rPr>
        <w:t xml:space="preserve"> управление уровнем психического напряжения.</w:t>
      </w:r>
    </w:p>
    <w:p w:rsidR="003B1D76" w:rsidRPr="00817D30" w:rsidRDefault="003B1D76" w:rsidP="00EF06B0">
      <w:pPr>
        <w:pStyle w:val="af"/>
        <w:spacing w:before="0" w:beforeAutospacing="0" w:after="0" w:afterAutospacing="0"/>
        <w:ind w:left="567" w:right="285"/>
        <w:jc w:val="both"/>
        <w:rPr>
          <w:color w:val="363636"/>
        </w:rPr>
      </w:pPr>
      <w:r>
        <w:rPr>
          <w:color w:val="363636"/>
        </w:rPr>
        <w:t>3) Психомышечная тренировка</w:t>
      </w:r>
      <w:r w:rsidRPr="00817D30">
        <w:rPr>
          <w:color w:val="363636"/>
        </w:rPr>
        <w:t xml:space="preserve"> направлена на совершенствование двигательных представлений за счет сосредоточения внимания и обеспечения сознательного контроля движений. </w:t>
      </w:r>
      <w:r>
        <w:rPr>
          <w:color w:val="363636"/>
        </w:rPr>
        <w:t>И</w:t>
      </w:r>
      <w:r w:rsidRPr="00817D30">
        <w:rPr>
          <w:color w:val="363636"/>
        </w:rPr>
        <w:t>спользуются разработки различных школ психотренинга, в частности, дыхательные упражнения, максимальное изометрическое напряжение мышц и покой пос</w:t>
      </w:r>
      <w:r>
        <w:rPr>
          <w:color w:val="363636"/>
        </w:rPr>
        <w:t>ле него.</w:t>
      </w:r>
    </w:p>
    <w:p w:rsidR="003B1D76" w:rsidRPr="00CF30B9" w:rsidRDefault="003B1D76" w:rsidP="00EF06B0">
      <w:pPr>
        <w:pStyle w:val="a8"/>
        <w:ind w:left="567" w:right="285"/>
        <w:jc w:val="both"/>
        <w:rPr>
          <w:color w:val="363636"/>
          <w:sz w:val="24"/>
          <w:szCs w:val="24"/>
        </w:rPr>
      </w:pPr>
      <w:r>
        <w:rPr>
          <w:color w:val="363636"/>
          <w:sz w:val="24"/>
          <w:szCs w:val="24"/>
        </w:rPr>
        <w:t xml:space="preserve">4) </w:t>
      </w:r>
      <w:r w:rsidRPr="00CF30B9">
        <w:rPr>
          <w:color w:val="363636"/>
          <w:sz w:val="24"/>
          <w:szCs w:val="24"/>
        </w:rPr>
        <w:t xml:space="preserve">Идеомоторная тренировка - осознанный триумвират представлений: </w:t>
      </w:r>
    </w:p>
    <w:p w:rsidR="003B1D76" w:rsidRPr="00CF30B9" w:rsidRDefault="003B1D76" w:rsidP="00EF06B0">
      <w:pPr>
        <w:pStyle w:val="a8"/>
        <w:ind w:left="567" w:right="285"/>
        <w:jc w:val="both"/>
        <w:rPr>
          <w:color w:val="363636"/>
          <w:sz w:val="24"/>
          <w:szCs w:val="24"/>
        </w:rPr>
      </w:pPr>
      <w:r>
        <w:rPr>
          <w:color w:val="363636"/>
          <w:sz w:val="24"/>
          <w:szCs w:val="24"/>
        </w:rPr>
        <w:t xml:space="preserve">- </w:t>
      </w:r>
      <w:r w:rsidRPr="00CF30B9">
        <w:rPr>
          <w:color w:val="363636"/>
          <w:sz w:val="24"/>
          <w:szCs w:val="24"/>
        </w:rPr>
        <w:t xml:space="preserve">представление идеального движения (комплекса движений) – программирование; </w:t>
      </w:r>
    </w:p>
    <w:p w:rsidR="003B1D76" w:rsidRPr="00CF30B9" w:rsidRDefault="003B1D76" w:rsidP="00EF06B0">
      <w:pPr>
        <w:pStyle w:val="a8"/>
        <w:ind w:left="567" w:right="285"/>
        <w:jc w:val="both"/>
        <w:rPr>
          <w:color w:val="363636"/>
          <w:sz w:val="24"/>
          <w:szCs w:val="24"/>
        </w:rPr>
      </w:pPr>
      <w:r>
        <w:rPr>
          <w:color w:val="363636"/>
          <w:sz w:val="24"/>
          <w:szCs w:val="24"/>
        </w:rPr>
        <w:t xml:space="preserve">- </w:t>
      </w:r>
      <w:r w:rsidRPr="00CF30B9">
        <w:rPr>
          <w:color w:val="363636"/>
          <w:sz w:val="24"/>
          <w:szCs w:val="24"/>
        </w:rPr>
        <w:t xml:space="preserve">представления, сопровождающие освоение навыка - тренировка; </w:t>
      </w:r>
    </w:p>
    <w:p w:rsidR="003B1D76" w:rsidRPr="00CF30B9" w:rsidRDefault="003B1D76" w:rsidP="00EF06B0">
      <w:pPr>
        <w:pStyle w:val="a8"/>
        <w:ind w:left="567" w:right="285"/>
        <w:jc w:val="both"/>
        <w:rPr>
          <w:sz w:val="24"/>
          <w:szCs w:val="24"/>
        </w:rPr>
      </w:pPr>
      <w:r>
        <w:rPr>
          <w:color w:val="363636"/>
          <w:sz w:val="24"/>
          <w:szCs w:val="24"/>
        </w:rPr>
        <w:t xml:space="preserve">- </w:t>
      </w:r>
      <w:r w:rsidRPr="00CF30B9">
        <w:rPr>
          <w:color w:val="363636"/>
          <w:sz w:val="24"/>
          <w:szCs w:val="24"/>
        </w:rPr>
        <w:t>представления о возможной коррекции, контроле движений и связях отдельных элементов - регуляция.</w:t>
      </w:r>
    </w:p>
    <w:p w:rsidR="003B1D76" w:rsidRPr="00817D30" w:rsidRDefault="003B1D76" w:rsidP="00EF06B0">
      <w:pPr>
        <w:pStyle w:val="af"/>
        <w:spacing w:before="0" w:beforeAutospacing="0" w:after="0" w:afterAutospacing="0"/>
        <w:ind w:left="567" w:right="285"/>
        <w:jc w:val="both"/>
        <w:rPr>
          <w:color w:val="363636"/>
        </w:rPr>
      </w:pPr>
      <w:r w:rsidRPr="00817D30">
        <w:rPr>
          <w:color w:val="363636"/>
        </w:rPr>
        <w:t xml:space="preserve">Механизм воздействия </w:t>
      </w:r>
      <w:r>
        <w:rPr>
          <w:color w:val="363636"/>
        </w:rPr>
        <w:t xml:space="preserve">- </w:t>
      </w:r>
      <w:r w:rsidRPr="00817D30">
        <w:rPr>
          <w:color w:val="363636"/>
        </w:rPr>
        <w:t>за счет использования мышечного потенциала происходит неосознанная и невидимая иннервация мышц, импульсная структура которой соответствует ощущаемым, представляемым или воображаемым движениям.</w:t>
      </w:r>
    </w:p>
    <w:p w:rsidR="003B1D76" w:rsidRDefault="003B1D76" w:rsidP="00EF06B0">
      <w:pPr>
        <w:pStyle w:val="af"/>
        <w:spacing w:before="0" w:beforeAutospacing="0" w:after="0" w:afterAutospacing="0"/>
        <w:ind w:left="567" w:right="285"/>
        <w:jc w:val="both"/>
        <w:rPr>
          <w:color w:val="363636"/>
        </w:rPr>
      </w:pPr>
      <w:r>
        <w:rPr>
          <w:color w:val="363636"/>
        </w:rPr>
        <w:t>Д</w:t>
      </w:r>
      <w:r w:rsidRPr="00817D30">
        <w:rPr>
          <w:color w:val="363636"/>
        </w:rPr>
        <w:t xml:space="preserve">ейственное улучшение </w:t>
      </w:r>
      <w:r>
        <w:rPr>
          <w:color w:val="363636"/>
        </w:rPr>
        <w:t xml:space="preserve">результативности спортивной подготовки </w:t>
      </w:r>
      <w:r w:rsidRPr="00817D30">
        <w:rPr>
          <w:color w:val="363636"/>
        </w:rPr>
        <w:t xml:space="preserve">может быть достигнуто только при сочетании идеомоторной и физической тренировки. </w:t>
      </w:r>
    </w:p>
    <w:p w:rsidR="003B1D76" w:rsidRPr="00817D30" w:rsidRDefault="003B1D76" w:rsidP="00EF06B0">
      <w:pPr>
        <w:pStyle w:val="af"/>
        <w:spacing w:before="0" w:beforeAutospacing="0" w:after="0" w:afterAutospacing="0"/>
        <w:ind w:left="567" w:right="285"/>
        <w:jc w:val="both"/>
        <w:rPr>
          <w:color w:val="363636"/>
        </w:rPr>
      </w:pPr>
      <w:r w:rsidRPr="00817D30">
        <w:rPr>
          <w:color w:val="363636"/>
        </w:rPr>
        <w:t>Идеомоторный метод при прав</w:t>
      </w:r>
      <w:r>
        <w:rPr>
          <w:color w:val="363636"/>
        </w:rPr>
        <w:t>ильной организации может существенно повысить «мышечную выносливость»</w:t>
      </w:r>
      <w:r w:rsidRPr="00817D30">
        <w:rPr>
          <w:color w:val="363636"/>
        </w:rPr>
        <w:t xml:space="preserve">, </w:t>
      </w:r>
      <w:r>
        <w:rPr>
          <w:color w:val="363636"/>
        </w:rPr>
        <w:t>спортивную работоспособность,</w:t>
      </w:r>
      <w:r w:rsidRPr="00817D30">
        <w:rPr>
          <w:color w:val="363636"/>
        </w:rPr>
        <w:t xml:space="preserve"> способствовать сохранению техники сложных упражнений по</w:t>
      </w:r>
      <w:r>
        <w:rPr>
          <w:color w:val="363636"/>
        </w:rPr>
        <w:t>сле перерыва в тренировках и</w:t>
      </w:r>
      <w:r w:rsidRPr="00817D30">
        <w:rPr>
          <w:color w:val="363636"/>
        </w:rPr>
        <w:t xml:space="preserve"> эффективна</w:t>
      </w:r>
      <w:r>
        <w:rPr>
          <w:color w:val="363636"/>
        </w:rPr>
        <w:t>ен</w:t>
      </w:r>
      <w:r w:rsidRPr="00817D30">
        <w:rPr>
          <w:color w:val="363636"/>
        </w:rPr>
        <w:t xml:space="preserve"> при психорегуляции эмоциональных состояний спортсменов пере</w:t>
      </w:r>
      <w:r>
        <w:rPr>
          <w:color w:val="363636"/>
        </w:rPr>
        <w:t>д соревнованиями</w:t>
      </w:r>
      <w:r w:rsidRPr="00817D30">
        <w:rPr>
          <w:color w:val="363636"/>
        </w:rPr>
        <w:t>.</w:t>
      </w:r>
    </w:p>
    <w:p w:rsidR="003B1D76" w:rsidRPr="00512906" w:rsidRDefault="003B1D76" w:rsidP="0080780F">
      <w:pPr>
        <w:pStyle w:val="af"/>
        <w:tabs>
          <w:tab w:val="left" w:pos="284"/>
          <w:tab w:val="left" w:pos="993"/>
        </w:tabs>
        <w:spacing w:before="0" w:beforeAutospacing="0" w:after="0" w:afterAutospacing="0"/>
        <w:ind w:left="567" w:right="285" w:firstLine="709"/>
        <w:jc w:val="both"/>
        <w:rPr>
          <w:b/>
          <w:color w:val="363636"/>
        </w:rPr>
      </w:pPr>
      <w:r w:rsidRPr="00512906">
        <w:rPr>
          <w:b/>
          <w:color w:val="363636"/>
        </w:rPr>
        <w:t>Преодоление состояния фрустрации</w:t>
      </w:r>
      <w:r w:rsidRPr="00512906">
        <w:rPr>
          <w:rStyle w:val="aa"/>
          <w:b/>
          <w:color w:val="363636"/>
        </w:rPr>
        <w:footnoteReference w:id="9"/>
      </w:r>
      <w:r w:rsidRPr="00512906">
        <w:rPr>
          <w:b/>
          <w:color w:val="363636"/>
        </w:rPr>
        <w:t>.</w:t>
      </w:r>
    </w:p>
    <w:p w:rsidR="003B1D76" w:rsidRPr="00817D30" w:rsidRDefault="003B1D76" w:rsidP="00EF06B0">
      <w:pPr>
        <w:pStyle w:val="af"/>
        <w:spacing w:before="0" w:beforeAutospacing="0" w:after="0" w:afterAutospacing="0"/>
        <w:ind w:left="567" w:right="285"/>
        <w:jc w:val="both"/>
        <w:rPr>
          <w:color w:val="363636"/>
        </w:rPr>
      </w:pPr>
      <w:r>
        <w:rPr>
          <w:color w:val="363636"/>
        </w:rPr>
        <w:lastRenderedPageBreak/>
        <w:t>Причина</w:t>
      </w:r>
      <w:r w:rsidRPr="00670135">
        <w:rPr>
          <w:color w:val="363636"/>
        </w:rPr>
        <w:t xml:space="preserve"> </w:t>
      </w:r>
      <w:r w:rsidRPr="00817D30">
        <w:rPr>
          <w:color w:val="363636"/>
        </w:rPr>
        <w:t>состояния фрустрации</w:t>
      </w:r>
      <w:r>
        <w:rPr>
          <w:color w:val="363636"/>
        </w:rPr>
        <w:t xml:space="preserve"> – н</w:t>
      </w:r>
      <w:r w:rsidRPr="00817D30">
        <w:rPr>
          <w:color w:val="363636"/>
        </w:rPr>
        <w:t>епреодолимая разница между желаемым и реально достижимым</w:t>
      </w:r>
      <w:r>
        <w:rPr>
          <w:color w:val="363636"/>
        </w:rPr>
        <w:t>. В</w:t>
      </w:r>
      <w:r w:rsidRPr="00817D30">
        <w:rPr>
          <w:color w:val="363636"/>
        </w:rPr>
        <w:t xml:space="preserve"> сочетании с утомлением и стрессом представляет значительную опасность</w:t>
      </w:r>
      <w:r>
        <w:rPr>
          <w:color w:val="363636"/>
        </w:rPr>
        <w:t>, как для спортивных результатов, так и</w:t>
      </w:r>
      <w:r w:rsidRPr="00817D30">
        <w:rPr>
          <w:color w:val="363636"/>
        </w:rPr>
        <w:t xml:space="preserve"> для здоровья спортсмена.</w:t>
      </w:r>
    </w:p>
    <w:p w:rsidR="003B1D76" w:rsidRDefault="003B1D76" w:rsidP="00EF06B0">
      <w:pPr>
        <w:pStyle w:val="af"/>
        <w:spacing w:before="0" w:beforeAutospacing="0" w:after="0" w:afterAutospacing="0"/>
        <w:ind w:left="567" w:right="285"/>
        <w:jc w:val="both"/>
        <w:rPr>
          <w:color w:val="363636"/>
        </w:rPr>
      </w:pPr>
      <w:r w:rsidRPr="00817D30">
        <w:rPr>
          <w:color w:val="363636"/>
        </w:rPr>
        <w:t xml:space="preserve">Стратегия </w:t>
      </w:r>
      <w:r>
        <w:rPr>
          <w:color w:val="363636"/>
        </w:rPr>
        <w:t>- быстрый переход</w:t>
      </w:r>
      <w:r w:rsidRPr="00817D30">
        <w:rPr>
          <w:color w:val="363636"/>
        </w:rPr>
        <w:t xml:space="preserve"> </w:t>
      </w:r>
    </w:p>
    <w:p w:rsidR="003B1D76" w:rsidRDefault="003B1D76" w:rsidP="00EF06B0">
      <w:pPr>
        <w:pStyle w:val="af"/>
        <w:tabs>
          <w:tab w:val="left" w:pos="284"/>
        </w:tabs>
        <w:spacing w:before="0" w:beforeAutospacing="0" w:after="0" w:afterAutospacing="0"/>
        <w:ind w:left="567" w:right="285"/>
        <w:jc w:val="both"/>
        <w:rPr>
          <w:color w:val="363636"/>
        </w:rPr>
      </w:pPr>
      <w:r>
        <w:rPr>
          <w:color w:val="363636"/>
        </w:rPr>
        <w:t>- от</w:t>
      </w:r>
      <w:r w:rsidRPr="00817D30">
        <w:rPr>
          <w:color w:val="363636"/>
        </w:rPr>
        <w:t xml:space="preserve"> анализа ситуации</w:t>
      </w:r>
      <w:r>
        <w:rPr>
          <w:color w:val="363636"/>
        </w:rPr>
        <w:t xml:space="preserve"> – устранения негативной реакции на неудачу</w:t>
      </w:r>
      <w:r w:rsidRPr="00817D30">
        <w:rPr>
          <w:color w:val="363636"/>
        </w:rPr>
        <w:t xml:space="preserve"> и внушение </w:t>
      </w:r>
      <w:r>
        <w:rPr>
          <w:color w:val="363636"/>
        </w:rPr>
        <w:t xml:space="preserve">спортсмену </w:t>
      </w:r>
      <w:r w:rsidRPr="00817D30">
        <w:rPr>
          <w:color w:val="363636"/>
        </w:rPr>
        <w:t>уверенности в своих силах</w:t>
      </w:r>
      <w:r>
        <w:rPr>
          <w:color w:val="363636"/>
        </w:rPr>
        <w:t>,</w:t>
      </w:r>
    </w:p>
    <w:p w:rsidR="003B1D76" w:rsidRDefault="003B1D76" w:rsidP="00EF06B0">
      <w:pPr>
        <w:pStyle w:val="af"/>
        <w:tabs>
          <w:tab w:val="left" w:pos="284"/>
        </w:tabs>
        <w:spacing w:before="0" w:beforeAutospacing="0" w:after="0" w:afterAutospacing="0"/>
        <w:ind w:left="567" w:right="285"/>
        <w:jc w:val="both"/>
        <w:rPr>
          <w:color w:val="363636"/>
        </w:rPr>
      </w:pPr>
      <w:r>
        <w:rPr>
          <w:color w:val="363636"/>
        </w:rPr>
        <w:t xml:space="preserve">- </w:t>
      </w:r>
      <w:r w:rsidRPr="00817D30">
        <w:rPr>
          <w:color w:val="363636"/>
        </w:rPr>
        <w:t xml:space="preserve">к энергичным действиям по достижению цели. </w:t>
      </w:r>
    </w:p>
    <w:p w:rsidR="003B1D76" w:rsidRDefault="003B1D76" w:rsidP="00EF06B0">
      <w:pPr>
        <w:pStyle w:val="af"/>
        <w:spacing w:before="0" w:beforeAutospacing="0" w:after="0" w:afterAutospacing="0"/>
        <w:ind w:left="567" w:right="285"/>
        <w:jc w:val="both"/>
        <w:rPr>
          <w:color w:val="363636"/>
        </w:rPr>
      </w:pPr>
      <w:r>
        <w:rPr>
          <w:color w:val="363636"/>
        </w:rPr>
        <w:t>О</w:t>
      </w:r>
      <w:r w:rsidRPr="00817D30">
        <w:rPr>
          <w:color w:val="363636"/>
        </w:rPr>
        <w:t xml:space="preserve">сновное </w:t>
      </w:r>
      <w:r>
        <w:rPr>
          <w:color w:val="363636"/>
        </w:rPr>
        <w:t xml:space="preserve">средство – саморегуляция. </w:t>
      </w:r>
    </w:p>
    <w:p w:rsidR="003B1D76" w:rsidRDefault="003B1D76" w:rsidP="0080780F">
      <w:pPr>
        <w:pStyle w:val="af"/>
        <w:spacing w:before="0" w:beforeAutospacing="0" w:after="0" w:afterAutospacing="0"/>
        <w:ind w:left="567" w:right="285" w:firstLine="709"/>
        <w:jc w:val="both"/>
        <w:rPr>
          <w:color w:val="363636"/>
        </w:rPr>
      </w:pPr>
    </w:p>
    <w:p w:rsidR="003B1D76" w:rsidRPr="00817D30" w:rsidRDefault="003B1D76" w:rsidP="0080780F">
      <w:pPr>
        <w:pStyle w:val="af"/>
        <w:shd w:val="clear" w:color="auto" w:fill="F2F2F2"/>
        <w:spacing w:before="0" w:beforeAutospacing="0" w:after="0" w:afterAutospacing="0"/>
        <w:ind w:left="567" w:right="285" w:firstLine="709"/>
        <w:jc w:val="both"/>
        <w:rPr>
          <w:color w:val="363636"/>
        </w:rPr>
      </w:pPr>
      <w:r>
        <w:rPr>
          <w:rStyle w:val="af0"/>
          <w:color w:val="363636"/>
        </w:rPr>
        <w:t>3.2.</w:t>
      </w:r>
      <w:r w:rsidR="002A20B0">
        <w:rPr>
          <w:rStyle w:val="af0"/>
          <w:color w:val="363636"/>
        </w:rPr>
        <w:t>2</w:t>
      </w:r>
      <w:r>
        <w:rPr>
          <w:rStyle w:val="af0"/>
          <w:color w:val="363636"/>
        </w:rPr>
        <w:t xml:space="preserve">.2. </w:t>
      </w:r>
      <w:r w:rsidRPr="00817D30">
        <w:rPr>
          <w:rStyle w:val="af0"/>
          <w:color w:val="363636"/>
        </w:rPr>
        <w:t>Релаксация</w:t>
      </w:r>
      <w:r w:rsidRPr="0068659E">
        <w:rPr>
          <w:rStyle w:val="aa"/>
          <w:color w:val="363636"/>
        </w:rPr>
        <w:footnoteReference w:id="10"/>
      </w:r>
    </w:p>
    <w:p w:rsidR="003B1D76" w:rsidRDefault="003B1D76" w:rsidP="00EF06B0">
      <w:pPr>
        <w:pStyle w:val="af"/>
        <w:spacing w:before="0" w:beforeAutospacing="0" w:after="0" w:afterAutospacing="0"/>
        <w:ind w:left="567" w:right="285"/>
        <w:jc w:val="both"/>
        <w:rPr>
          <w:color w:val="363636"/>
        </w:rPr>
      </w:pPr>
      <w:r>
        <w:rPr>
          <w:color w:val="363636"/>
        </w:rPr>
        <w:t xml:space="preserve">Релаксация - </w:t>
      </w:r>
      <w:r w:rsidRPr="00817D30">
        <w:rPr>
          <w:color w:val="363636"/>
        </w:rPr>
        <w:t>состояние покоя, связанное с полным или частичным мышечным расс</w:t>
      </w:r>
      <w:r>
        <w:rPr>
          <w:color w:val="363636"/>
        </w:rPr>
        <w:t>лаблением.</w:t>
      </w:r>
    </w:p>
    <w:p w:rsidR="003B1D76" w:rsidRDefault="003B1D76" w:rsidP="00EF06B0">
      <w:pPr>
        <w:pStyle w:val="af"/>
        <w:spacing w:before="0" w:beforeAutospacing="0" w:after="0" w:afterAutospacing="0"/>
        <w:ind w:left="567" w:right="285"/>
        <w:jc w:val="both"/>
        <w:rPr>
          <w:color w:val="363636"/>
        </w:rPr>
      </w:pPr>
      <w:r>
        <w:rPr>
          <w:color w:val="363636"/>
        </w:rPr>
        <w:t>Виды: долговременная или кратковременная, непроизвольная (</w:t>
      </w:r>
      <w:r w:rsidRPr="00817D30">
        <w:rPr>
          <w:color w:val="363636"/>
        </w:rPr>
        <w:t>во время сна</w:t>
      </w:r>
      <w:r>
        <w:rPr>
          <w:color w:val="363636"/>
        </w:rPr>
        <w:t>) или произвольная (при обучении</w:t>
      </w:r>
      <w:r w:rsidRPr="00817D30">
        <w:rPr>
          <w:color w:val="363636"/>
        </w:rPr>
        <w:t xml:space="preserve"> расслаблению</w:t>
      </w:r>
      <w:r>
        <w:rPr>
          <w:color w:val="363636"/>
        </w:rPr>
        <w:t>)</w:t>
      </w:r>
      <w:r w:rsidRPr="00817D30">
        <w:rPr>
          <w:color w:val="363636"/>
        </w:rPr>
        <w:t xml:space="preserve">. </w:t>
      </w:r>
    </w:p>
    <w:p w:rsidR="003B1D76" w:rsidRPr="00817D30" w:rsidRDefault="003B1D76" w:rsidP="00EF06B0">
      <w:pPr>
        <w:pStyle w:val="af"/>
        <w:spacing w:before="0" w:beforeAutospacing="0" w:after="0" w:afterAutospacing="0"/>
        <w:ind w:left="567" w:right="285"/>
        <w:jc w:val="both"/>
        <w:rPr>
          <w:color w:val="363636"/>
        </w:rPr>
      </w:pPr>
      <w:r w:rsidRPr="00817D30">
        <w:rPr>
          <w:color w:val="363636"/>
        </w:rPr>
        <w:t>С</w:t>
      </w:r>
      <w:r>
        <w:rPr>
          <w:color w:val="363636"/>
        </w:rPr>
        <w:t xml:space="preserve">тресс - это напряжение, </w:t>
      </w:r>
      <w:r w:rsidRPr="00817D30">
        <w:rPr>
          <w:color w:val="363636"/>
        </w:rPr>
        <w:t>как физиоло</w:t>
      </w:r>
      <w:r>
        <w:rPr>
          <w:color w:val="363636"/>
        </w:rPr>
        <w:t>гическое, так и психологическое</w:t>
      </w:r>
      <w:r w:rsidRPr="00817D30">
        <w:rPr>
          <w:color w:val="363636"/>
        </w:rPr>
        <w:t xml:space="preserve">. </w:t>
      </w:r>
      <w:r>
        <w:rPr>
          <w:color w:val="363636"/>
        </w:rPr>
        <w:t>Р</w:t>
      </w:r>
      <w:r w:rsidRPr="00817D30">
        <w:rPr>
          <w:color w:val="363636"/>
        </w:rPr>
        <w:t>елаксация, - состояние, противоположное напряжению. Поэтому навыки быстрого расслабления позволяют эффективно снижать уровень стресса.</w:t>
      </w:r>
    </w:p>
    <w:p w:rsidR="003B1D76" w:rsidRDefault="003B1D76" w:rsidP="00EF06B0">
      <w:pPr>
        <w:pStyle w:val="af"/>
        <w:spacing w:before="0" w:beforeAutospacing="0" w:after="0" w:afterAutospacing="0"/>
        <w:ind w:left="567" w:right="285"/>
        <w:jc w:val="both"/>
        <w:rPr>
          <w:color w:val="363636"/>
        </w:rPr>
      </w:pPr>
      <w:r>
        <w:rPr>
          <w:color w:val="363636"/>
        </w:rPr>
        <w:t>Преимущества релаксации перед</w:t>
      </w:r>
      <w:r w:rsidRPr="00817D30">
        <w:rPr>
          <w:color w:val="363636"/>
        </w:rPr>
        <w:t xml:space="preserve"> транквилиза</w:t>
      </w:r>
      <w:r>
        <w:rPr>
          <w:color w:val="363636"/>
        </w:rPr>
        <w:t>тороми</w:t>
      </w:r>
      <w:r w:rsidRPr="00817D30">
        <w:rPr>
          <w:color w:val="363636"/>
        </w:rPr>
        <w:t xml:space="preserve">. </w:t>
      </w:r>
    </w:p>
    <w:p w:rsidR="003B1D76" w:rsidRPr="00817D30" w:rsidRDefault="003B1D76" w:rsidP="00EF06B0">
      <w:pPr>
        <w:pStyle w:val="af"/>
        <w:spacing w:before="0" w:beforeAutospacing="0" w:after="0" w:afterAutospacing="0"/>
        <w:ind w:left="567" w:right="285"/>
        <w:jc w:val="both"/>
        <w:rPr>
          <w:color w:val="363636"/>
        </w:rPr>
      </w:pPr>
      <w:r>
        <w:rPr>
          <w:color w:val="363636"/>
        </w:rPr>
        <w:t xml:space="preserve">- </w:t>
      </w:r>
      <w:r w:rsidRPr="00817D30">
        <w:rPr>
          <w:color w:val="363636"/>
        </w:rPr>
        <w:t>можно эффе</w:t>
      </w:r>
      <w:r>
        <w:rPr>
          <w:color w:val="363636"/>
        </w:rPr>
        <w:t>ктивно расслабиться за 0,5 мин</w:t>
      </w:r>
      <w:r w:rsidRPr="00817D30">
        <w:rPr>
          <w:color w:val="363636"/>
        </w:rPr>
        <w:t xml:space="preserve">, </w:t>
      </w:r>
      <w:r>
        <w:rPr>
          <w:color w:val="363636"/>
        </w:rPr>
        <w:t xml:space="preserve">а </w:t>
      </w:r>
      <w:r w:rsidRPr="00817D30">
        <w:rPr>
          <w:color w:val="363636"/>
        </w:rPr>
        <w:t>таблетки начина</w:t>
      </w:r>
      <w:r>
        <w:rPr>
          <w:color w:val="363636"/>
        </w:rPr>
        <w:t>ют действовать через 20-30 мин после их приёма;</w:t>
      </w:r>
    </w:p>
    <w:p w:rsidR="003B1D76" w:rsidRDefault="003B1D76" w:rsidP="00EF06B0">
      <w:pPr>
        <w:pStyle w:val="af"/>
        <w:spacing w:before="0" w:beforeAutospacing="0" w:after="0" w:afterAutospacing="0"/>
        <w:ind w:left="567" w:right="285"/>
        <w:jc w:val="both"/>
        <w:rPr>
          <w:color w:val="363636"/>
        </w:rPr>
      </w:pPr>
      <w:r>
        <w:rPr>
          <w:color w:val="363636"/>
        </w:rPr>
        <w:t xml:space="preserve">- </w:t>
      </w:r>
      <w:r w:rsidRPr="00817D30">
        <w:rPr>
          <w:color w:val="363636"/>
        </w:rPr>
        <w:t>не вызывает побочных эффектов, свойственных транквилизаторам - заторможенности, рассеянности, ухудшения концентрации внимания, снижения р</w:t>
      </w:r>
      <w:r>
        <w:rPr>
          <w:color w:val="363636"/>
        </w:rPr>
        <w:t>аботоспособности и т.д.</w:t>
      </w:r>
      <w:r w:rsidRPr="00817D30">
        <w:rPr>
          <w:color w:val="363636"/>
        </w:rPr>
        <w:t xml:space="preserve">, </w:t>
      </w:r>
      <w:r>
        <w:rPr>
          <w:color w:val="363636"/>
        </w:rPr>
        <w:t xml:space="preserve">а </w:t>
      </w:r>
      <w:r w:rsidRPr="00817D30">
        <w:rPr>
          <w:color w:val="363636"/>
        </w:rPr>
        <w:t>рела</w:t>
      </w:r>
      <w:r>
        <w:rPr>
          <w:color w:val="363636"/>
        </w:rPr>
        <w:t>ксация улучшает эти показатели.</w:t>
      </w:r>
    </w:p>
    <w:p w:rsidR="003B1D76" w:rsidRPr="00817D30" w:rsidRDefault="003B1D76" w:rsidP="00EF06B0">
      <w:pPr>
        <w:pStyle w:val="af"/>
        <w:spacing w:before="0" w:beforeAutospacing="0" w:after="0" w:afterAutospacing="0"/>
        <w:ind w:left="567" w:right="285"/>
        <w:jc w:val="both"/>
        <w:rPr>
          <w:color w:val="363636"/>
        </w:rPr>
      </w:pPr>
      <w:r>
        <w:rPr>
          <w:color w:val="363636"/>
        </w:rPr>
        <w:t xml:space="preserve">- </w:t>
      </w:r>
      <w:r w:rsidRPr="00817D30">
        <w:rPr>
          <w:color w:val="363636"/>
        </w:rPr>
        <w:t>в отличие от транквилиза</w:t>
      </w:r>
      <w:r>
        <w:rPr>
          <w:color w:val="363636"/>
        </w:rPr>
        <w:t xml:space="preserve">торов, не вызывает зависимости, </w:t>
      </w:r>
      <w:r w:rsidRPr="00817D30">
        <w:rPr>
          <w:color w:val="363636"/>
        </w:rPr>
        <w:t>которая сама по себе может стать более тяжёлой проблемой, чем та, для устранения которой</w:t>
      </w:r>
      <w:r>
        <w:rPr>
          <w:color w:val="363636"/>
        </w:rPr>
        <w:t xml:space="preserve"> были назначены транквилизаторы</w:t>
      </w:r>
      <w:r w:rsidRPr="00817D30">
        <w:rPr>
          <w:color w:val="363636"/>
        </w:rPr>
        <w:t>.</w:t>
      </w:r>
    </w:p>
    <w:p w:rsidR="003B1D76" w:rsidRDefault="003B1D76" w:rsidP="00EF06B0">
      <w:pPr>
        <w:pStyle w:val="af"/>
        <w:spacing w:before="0" w:beforeAutospacing="0" w:after="0" w:afterAutospacing="0"/>
        <w:ind w:left="567" w:right="285"/>
        <w:jc w:val="both"/>
        <w:rPr>
          <w:color w:val="363636"/>
        </w:rPr>
      </w:pPr>
      <w:r>
        <w:rPr>
          <w:color w:val="363636"/>
        </w:rPr>
        <w:t>Самый надёжный для спортсменов -</w:t>
      </w:r>
      <w:r w:rsidRPr="00817D30">
        <w:rPr>
          <w:color w:val="363636"/>
        </w:rPr>
        <w:t xml:space="preserve"> метод нервно-мышечной релаксации </w:t>
      </w:r>
      <w:r w:rsidRPr="00630C17">
        <w:rPr>
          <w:color w:val="000000"/>
        </w:rPr>
        <w:t xml:space="preserve">американского невролога Эдмунда </w:t>
      </w:r>
      <w:r w:rsidRPr="00630C17">
        <w:rPr>
          <w:bCs/>
          <w:color w:val="000000"/>
        </w:rPr>
        <w:t>Джекобсона</w:t>
      </w:r>
      <w:r w:rsidRPr="00630C17">
        <w:rPr>
          <w:color w:val="000000"/>
        </w:rPr>
        <w:t xml:space="preserve"> </w:t>
      </w:r>
      <w:r>
        <w:rPr>
          <w:color w:val="000000"/>
        </w:rPr>
        <w:t>(1888-</w:t>
      </w:r>
      <w:r w:rsidRPr="00630C17">
        <w:rPr>
          <w:color w:val="000000"/>
        </w:rPr>
        <w:t>1983)</w:t>
      </w:r>
      <w:r w:rsidRPr="00630C17">
        <w:rPr>
          <w:color w:val="363636"/>
        </w:rPr>
        <w:t>,</w:t>
      </w:r>
      <w:r>
        <w:rPr>
          <w:color w:val="363636"/>
        </w:rPr>
        <w:t xml:space="preserve"> ориентированный на использование взаимосвязи</w:t>
      </w:r>
      <w:r w:rsidRPr="00817D30">
        <w:rPr>
          <w:color w:val="363636"/>
        </w:rPr>
        <w:t xml:space="preserve"> отрицат</w:t>
      </w:r>
      <w:r>
        <w:rPr>
          <w:color w:val="363636"/>
        </w:rPr>
        <w:t>ельных эмоций с напряжением</w:t>
      </w:r>
      <w:r w:rsidRPr="00817D30">
        <w:rPr>
          <w:color w:val="363636"/>
        </w:rPr>
        <w:t xml:space="preserve"> мышц. </w:t>
      </w:r>
      <w:r>
        <w:rPr>
          <w:color w:val="363636"/>
        </w:rPr>
        <w:t>Задачи:</w:t>
      </w:r>
    </w:p>
    <w:p w:rsidR="003B1D76" w:rsidRPr="00817D30" w:rsidRDefault="003B1D76" w:rsidP="00EF06B0">
      <w:pPr>
        <w:pStyle w:val="af"/>
        <w:spacing w:before="0" w:beforeAutospacing="0" w:after="0" w:afterAutospacing="0"/>
        <w:ind w:left="567" w:right="285"/>
        <w:jc w:val="both"/>
        <w:rPr>
          <w:color w:val="363636"/>
        </w:rPr>
      </w:pPr>
      <w:r>
        <w:rPr>
          <w:color w:val="363636"/>
        </w:rPr>
        <w:t>- научиться целенаправленно расслаблять все</w:t>
      </w:r>
      <w:r w:rsidRPr="00817D30">
        <w:rPr>
          <w:color w:val="363636"/>
        </w:rPr>
        <w:t xml:space="preserve"> мышцы в максимально удобных, комфортных условия</w:t>
      </w:r>
      <w:r>
        <w:rPr>
          <w:color w:val="363636"/>
        </w:rPr>
        <w:t>х, при отсутствии помех;</w:t>
      </w:r>
    </w:p>
    <w:p w:rsidR="003B1D76" w:rsidRPr="00817D30" w:rsidRDefault="003B1D76" w:rsidP="00EF06B0">
      <w:pPr>
        <w:pStyle w:val="af"/>
        <w:spacing w:before="0" w:beforeAutospacing="0" w:after="0" w:afterAutospacing="0"/>
        <w:ind w:left="567" w:right="285"/>
        <w:jc w:val="both"/>
        <w:rPr>
          <w:color w:val="363636"/>
        </w:rPr>
      </w:pPr>
      <w:r>
        <w:rPr>
          <w:color w:val="363636"/>
        </w:rPr>
        <w:t>- освоить навыки устранения избыточного напряжения</w:t>
      </w:r>
      <w:r w:rsidRPr="00817D30">
        <w:rPr>
          <w:color w:val="363636"/>
        </w:rPr>
        <w:t xml:space="preserve"> в мышцах в</w:t>
      </w:r>
      <w:r>
        <w:rPr>
          <w:color w:val="363636"/>
        </w:rPr>
        <w:t xml:space="preserve"> обычных повседневных условиях и на тренировках;</w:t>
      </w:r>
    </w:p>
    <w:p w:rsidR="003B1D76" w:rsidRDefault="003B1D76" w:rsidP="00EF06B0">
      <w:pPr>
        <w:pStyle w:val="af"/>
        <w:spacing w:before="0" w:beforeAutospacing="0" w:after="0" w:afterAutospacing="0"/>
        <w:ind w:left="567" w:right="285"/>
        <w:jc w:val="both"/>
        <w:rPr>
          <w:color w:val="363636"/>
        </w:rPr>
      </w:pPr>
      <w:r>
        <w:rPr>
          <w:color w:val="363636"/>
        </w:rPr>
        <w:t xml:space="preserve">- </w:t>
      </w:r>
      <w:r w:rsidRPr="00817D30">
        <w:rPr>
          <w:color w:val="363636"/>
        </w:rPr>
        <w:t xml:space="preserve">внимательно наблюдая за собой, </w:t>
      </w:r>
      <w:r>
        <w:rPr>
          <w:color w:val="363636"/>
        </w:rPr>
        <w:t>определить</w:t>
      </w:r>
      <w:r w:rsidRPr="00817D30">
        <w:rPr>
          <w:color w:val="363636"/>
        </w:rPr>
        <w:t>, какие мышцы напрягаются при волнении, страхе, тревоге, смущении,</w:t>
      </w:r>
      <w:r w:rsidRPr="00452E5B">
        <w:rPr>
          <w:color w:val="363636"/>
        </w:rPr>
        <w:t xml:space="preserve"> </w:t>
      </w:r>
      <w:r>
        <w:rPr>
          <w:color w:val="363636"/>
        </w:rPr>
        <w:t xml:space="preserve">беспокойстве, </w:t>
      </w:r>
      <w:r w:rsidRPr="00817D30">
        <w:rPr>
          <w:color w:val="363636"/>
        </w:rPr>
        <w:t>раздражение</w:t>
      </w:r>
      <w:r>
        <w:rPr>
          <w:color w:val="363636"/>
        </w:rPr>
        <w:t>,</w:t>
      </w:r>
      <w:r w:rsidRPr="00817D30">
        <w:rPr>
          <w:color w:val="363636"/>
        </w:rPr>
        <w:t xml:space="preserve"> </w:t>
      </w:r>
      <w:r>
        <w:rPr>
          <w:color w:val="363636"/>
        </w:rPr>
        <w:t>и научиться мысленной командой</w:t>
      </w:r>
      <w:r w:rsidRPr="00817D30">
        <w:rPr>
          <w:color w:val="363636"/>
        </w:rPr>
        <w:t xml:space="preserve"> расслаблять</w:t>
      </w:r>
      <w:r>
        <w:rPr>
          <w:color w:val="363636"/>
        </w:rPr>
        <w:t xml:space="preserve"> их</w:t>
      </w:r>
      <w:r w:rsidRPr="00817D30">
        <w:rPr>
          <w:color w:val="363636"/>
        </w:rPr>
        <w:t xml:space="preserve">. </w:t>
      </w:r>
    </w:p>
    <w:p w:rsidR="003B1D76" w:rsidRDefault="003B1D76" w:rsidP="00EF06B0">
      <w:pPr>
        <w:pStyle w:val="af"/>
        <w:spacing w:before="0" w:beforeAutospacing="0" w:after="0" w:afterAutospacing="0"/>
        <w:ind w:left="567" w:right="285"/>
        <w:jc w:val="both"/>
        <w:rPr>
          <w:color w:val="363636"/>
        </w:rPr>
      </w:pPr>
    </w:p>
    <w:p w:rsidR="003B1D76" w:rsidRPr="004C7647" w:rsidRDefault="003B1D76" w:rsidP="0080780F">
      <w:pPr>
        <w:shd w:val="clear" w:color="auto" w:fill="F2F2F2"/>
        <w:ind w:left="567" w:right="285" w:firstLine="709"/>
        <w:jc w:val="both"/>
        <w:rPr>
          <w:b/>
          <w:color w:val="363636"/>
          <w:sz w:val="24"/>
          <w:szCs w:val="24"/>
        </w:rPr>
      </w:pPr>
      <w:r>
        <w:rPr>
          <w:b/>
          <w:color w:val="363636"/>
          <w:sz w:val="24"/>
          <w:szCs w:val="24"/>
        </w:rPr>
        <w:t>3.2.</w:t>
      </w:r>
      <w:r w:rsidR="002A20B0">
        <w:rPr>
          <w:b/>
          <w:color w:val="363636"/>
          <w:sz w:val="24"/>
          <w:szCs w:val="24"/>
        </w:rPr>
        <w:t>2</w:t>
      </w:r>
      <w:r>
        <w:rPr>
          <w:b/>
          <w:color w:val="363636"/>
          <w:sz w:val="24"/>
          <w:szCs w:val="24"/>
        </w:rPr>
        <w:t>.3. Другие</w:t>
      </w:r>
      <w:r w:rsidRPr="004C7647">
        <w:rPr>
          <w:b/>
          <w:color w:val="363636"/>
          <w:sz w:val="24"/>
          <w:szCs w:val="24"/>
        </w:rPr>
        <w:t xml:space="preserve"> методики</w:t>
      </w:r>
    </w:p>
    <w:p w:rsidR="003B1D76" w:rsidRDefault="003B1D76" w:rsidP="0080780F">
      <w:pPr>
        <w:pStyle w:val="af"/>
        <w:spacing w:before="0" w:beforeAutospacing="0" w:after="0" w:afterAutospacing="0"/>
        <w:ind w:left="567" w:right="285" w:firstLine="709"/>
        <w:jc w:val="both"/>
        <w:rPr>
          <w:color w:val="363636"/>
        </w:rPr>
      </w:pPr>
      <w:r w:rsidRPr="00817D30">
        <w:rPr>
          <w:color w:val="363636"/>
        </w:rPr>
        <w:t>В спортивной деятельности с психогигиеническими целями испо</w:t>
      </w:r>
      <w:r>
        <w:rPr>
          <w:color w:val="363636"/>
        </w:rPr>
        <w:t xml:space="preserve">льзуется ряд других методик: </w:t>
      </w:r>
    </w:p>
    <w:p w:rsidR="003B1D76" w:rsidRDefault="003B1D76" w:rsidP="0080780F">
      <w:pPr>
        <w:pStyle w:val="af"/>
        <w:spacing w:before="0" w:beforeAutospacing="0" w:after="0" w:afterAutospacing="0"/>
        <w:ind w:left="567" w:right="285"/>
        <w:jc w:val="both"/>
        <w:rPr>
          <w:color w:val="363636"/>
        </w:rPr>
      </w:pPr>
      <w:r>
        <w:rPr>
          <w:color w:val="363636"/>
        </w:rPr>
        <w:t xml:space="preserve">- наивная психорегуляция: </w:t>
      </w:r>
      <w:r w:rsidRPr="00817D30">
        <w:rPr>
          <w:color w:val="363636"/>
        </w:rPr>
        <w:t>тали</w:t>
      </w:r>
      <w:r>
        <w:rPr>
          <w:color w:val="363636"/>
        </w:rPr>
        <w:t>сманы, ритуалы, разминки и т.п.</w:t>
      </w:r>
      <w:r w:rsidRPr="00817D30">
        <w:rPr>
          <w:color w:val="363636"/>
        </w:rPr>
        <w:t xml:space="preserve">, </w:t>
      </w:r>
    </w:p>
    <w:p w:rsidR="003B1D76" w:rsidRDefault="003B1D76" w:rsidP="0080780F">
      <w:pPr>
        <w:pStyle w:val="af"/>
        <w:spacing w:before="0" w:beforeAutospacing="0" w:after="0" w:afterAutospacing="0"/>
        <w:ind w:left="567" w:right="285"/>
        <w:jc w:val="both"/>
        <w:rPr>
          <w:color w:val="363636"/>
        </w:rPr>
      </w:pPr>
      <w:r>
        <w:rPr>
          <w:color w:val="363636"/>
        </w:rPr>
        <w:t xml:space="preserve">- </w:t>
      </w:r>
      <w:r w:rsidRPr="00817D30">
        <w:rPr>
          <w:color w:val="363636"/>
        </w:rPr>
        <w:t xml:space="preserve">музыкальное сопровождение и функциональная музыка, </w:t>
      </w:r>
    </w:p>
    <w:p w:rsidR="003B1D76" w:rsidRDefault="003B1D76" w:rsidP="0080780F">
      <w:pPr>
        <w:pStyle w:val="af"/>
        <w:spacing w:before="0" w:beforeAutospacing="0" w:after="0" w:afterAutospacing="0"/>
        <w:ind w:left="567" w:right="285"/>
        <w:jc w:val="both"/>
        <w:rPr>
          <w:color w:val="363636"/>
        </w:rPr>
      </w:pPr>
      <w:r>
        <w:rPr>
          <w:color w:val="363636"/>
        </w:rPr>
        <w:t xml:space="preserve">- </w:t>
      </w:r>
      <w:r w:rsidRPr="00817D30">
        <w:rPr>
          <w:color w:val="363636"/>
        </w:rPr>
        <w:t xml:space="preserve">дыхательные упражнения, </w:t>
      </w:r>
    </w:p>
    <w:p w:rsidR="003B1D76" w:rsidRDefault="003B1D76" w:rsidP="0080780F">
      <w:pPr>
        <w:pStyle w:val="af"/>
        <w:spacing w:before="0" w:beforeAutospacing="0" w:after="0" w:afterAutospacing="0"/>
        <w:ind w:left="567" w:right="285"/>
        <w:jc w:val="both"/>
        <w:rPr>
          <w:color w:val="363636"/>
        </w:rPr>
      </w:pPr>
      <w:r>
        <w:rPr>
          <w:color w:val="363636"/>
        </w:rPr>
        <w:t xml:space="preserve">- </w:t>
      </w:r>
      <w:r w:rsidRPr="00817D30">
        <w:rPr>
          <w:color w:val="363636"/>
        </w:rPr>
        <w:t>специальные психорегулируюшие комплексы физических упражнений</w:t>
      </w:r>
      <w:r>
        <w:rPr>
          <w:color w:val="363636"/>
        </w:rPr>
        <w:t>,</w:t>
      </w:r>
    </w:p>
    <w:p w:rsidR="003B1D76" w:rsidRDefault="003B1D76" w:rsidP="0080780F">
      <w:pPr>
        <w:pStyle w:val="af"/>
        <w:spacing w:before="0" w:beforeAutospacing="0" w:after="0" w:afterAutospacing="0"/>
        <w:ind w:left="567" w:right="285"/>
        <w:jc w:val="both"/>
        <w:rPr>
          <w:color w:val="363636"/>
        </w:rPr>
      </w:pPr>
      <w:r>
        <w:rPr>
          <w:color w:val="363636"/>
        </w:rPr>
        <w:t>- пр</w:t>
      </w:r>
      <w:r w:rsidRPr="00817D30">
        <w:rPr>
          <w:color w:val="363636"/>
        </w:rPr>
        <w:t>.</w:t>
      </w:r>
    </w:p>
    <w:p w:rsidR="003B1D76" w:rsidRDefault="003B1D76" w:rsidP="0080780F">
      <w:pPr>
        <w:widowControl/>
        <w:shd w:val="clear" w:color="auto" w:fill="FFFFFF"/>
        <w:ind w:left="567" w:right="285"/>
        <w:jc w:val="center"/>
        <w:rPr>
          <w:b/>
          <w:color w:val="000000"/>
          <w:sz w:val="28"/>
          <w:szCs w:val="28"/>
          <w:lang w:eastAsia="en-US"/>
        </w:rPr>
      </w:pPr>
      <w:bookmarkStart w:id="3" w:name="Par842"/>
      <w:bookmarkEnd w:id="3"/>
      <w:r>
        <w:rPr>
          <w:b/>
          <w:color w:val="000000"/>
          <w:sz w:val="28"/>
          <w:szCs w:val="28"/>
          <w:lang w:val="en-US" w:eastAsia="en-US"/>
        </w:rPr>
        <w:t>IV</w:t>
      </w:r>
      <w:r>
        <w:rPr>
          <w:b/>
          <w:color w:val="000000"/>
          <w:sz w:val="28"/>
          <w:szCs w:val="28"/>
          <w:lang w:eastAsia="en-US"/>
        </w:rPr>
        <w:t xml:space="preserve">. Требования к результатам освоения </w:t>
      </w:r>
      <w:r w:rsidRPr="00863EC6">
        <w:rPr>
          <w:b/>
          <w:color w:val="000000"/>
          <w:sz w:val="28"/>
          <w:szCs w:val="28"/>
          <w:lang w:eastAsia="en-US"/>
        </w:rPr>
        <w:t>Программы</w:t>
      </w:r>
    </w:p>
    <w:p w:rsidR="003B1D76" w:rsidRPr="00863EC6" w:rsidRDefault="003B1D76" w:rsidP="0080780F">
      <w:pPr>
        <w:widowControl/>
        <w:shd w:val="clear" w:color="auto" w:fill="FFFFFF"/>
        <w:ind w:left="567" w:right="285"/>
        <w:jc w:val="center"/>
        <w:rPr>
          <w:b/>
          <w:color w:val="000000"/>
          <w:sz w:val="28"/>
          <w:szCs w:val="28"/>
          <w:lang w:eastAsia="en-US"/>
        </w:rPr>
      </w:pPr>
    </w:p>
    <w:p w:rsidR="003B1D76" w:rsidRPr="002C1556" w:rsidRDefault="003B1D76" w:rsidP="0080780F">
      <w:pPr>
        <w:pStyle w:val="ConsPlusNormal"/>
        <w:shd w:val="clear" w:color="auto" w:fill="FFFFFF"/>
        <w:ind w:left="567" w:right="285" w:firstLine="709"/>
        <w:jc w:val="both"/>
        <w:rPr>
          <w:rFonts w:ascii="Times New Roman" w:hAnsi="Times New Roman" w:cs="Times New Roman"/>
          <w:sz w:val="24"/>
          <w:szCs w:val="24"/>
        </w:rPr>
      </w:pPr>
      <w:r w:rsidRPr="00C10320">
        <w:rPr>
          <w:rFonts w:ascii="Times New Roman" w:hAnsi="Times New Roman" w:cs="Times New Roman"/>
          <w:b/>
          <w:sz w:val="24"/>
          <w:szCs w:val="24"/>
        </w:rPr>
        <w:t>Для оценки эффективности деятельности рекомендуются критерии</w:t>
      </w:r>
      <w:r w:rsidRPr="00C10320">
        <w:rPr>
          <w:rFonts w:ascii="Times New Roman" w:hAnsi="Times New Roman" w:cs="Times New Roman"/>
          <w:sz w:val="24"/>
          <w:szCs w:val="24"/>
        </w:rPr>
        <w:t>:</w:t>
      </w:r>
      <w:r w:rsidRPr="00C10320">
        <w:rPr>
          <w:rStyle w:val="aa"/>
          <w:rFonts w:cs="Arial"/>
          <w:sz w:val="24"/>
          <w:szCs w:val="24"/>
        </w:rPr>
        <w:t xml:space="preserve"> </w:t>
      </w:r>
    </w:p>
    <w:p w:rsidR="003B1D76" w:rsidRPr="00ED392A" w:rsidRDefault="003B1D76" w:rsidP="0080780F">
      <w:pPr>
        <w:pStyle w:val="ConsPlusNormal"/>
        <w:ind w:left="567" w:right="285"/>
        <w:jc w:val="both"/>
        <w:rPr>
          <w:rFonts w:ascii="Times New Roman" w:hAnsi="Times New Roman" w:cs="Times New Roman"/>
          <w:sz w:val="24"/>
          <w:szCs w:val="24"/>
        </w:rPr>
      </w:pPr>
      <w:r>
        <w:rPr>
          <w:rFonts w:ascii="Times New Roman" w:hAnsi="Times New Roman" w:cs="Times New Roman"/>
          <w:sz w:val="24"/>
          <w:szCs w:val="24"/>
        </w:rPr>
        <w:t xml:space="preserve">- состояние здоровья </w:t>
      </w:r>
      <w:r w:rsidR="0080780F">
        <w:rPr>
          <w:rFonts w:ascii="Times New Roman" w:hAnsi="Times New Roman" w:cs="Times New Roman"/>
          <w:sz w:val="24"/>
          <w:szCs w:val="24"/>
        </w:rPr>
        <w:t>занимающихся</w:t>
      </w:r>
      <w:r w:rsidRPr="00ED392A">
        <w:rPr>
          <w:rFonts w:ascii="Times New Roman" w:hAnsi="Times New Roman" w:cs="Times New Roman"/>
          <w:sz w:val="24"/>
          <w:szCs w:val="24"/>
        </w:rPr>
        <w:t>;</w:t>
      </w:r>
    </w:p>
    <w:p w:rsidR="003B1D76" w:rsidRPr="00ED392A" w:rsidRDefault="003B1D76" w:rsidP="0080780F">
      <w:pPr>
        <w:pStyle w:val="ConsPlusNormal"/>
        <w:ind w:left="567" w:right="285"/>
        <w:jc w:val="both"/>
        <w:rPr>
          <w:rFonts w:ascii="Times New Roman" w:hAnsi="Times New Roman" w:cs="Times New Roman"/>
          <w:sz w:val="24"/>
          <w:szCs w:val="24"/>
        </w:rPr>
      </w:pPr>
      <w:r>
        <w:rPr>
          <w:rFonts w:ascii="Times New Roman" w:hAnsi="Times New Roman" w:cs="Times New Roman"/>
          <w:sz w:val="24"/>
          <w:szCs w:val="24"/>
        </w:rPr>
        <w:t xml:space="preserve">- </w:t>
      </w:r>
      <w:r w:rsidRPr="00ED392A">
        <w:rPr>
          <w:rFonts w:ascii="Times New Roman" w:hAnsi="Times New Roman" w:cs="Times New Roman"/>
          <w:sz w:val="24"/>
          <w:szCs w:val="24"/>
        </w:rPr>
        <w:t>регулярность посещения ими тренировочных занятий;</w:t>
      </w:r>
    </w:p>
    <w:p w:rsidR="003B1D76" w:rsidRPr="00ED392A" w:rsidRDefault="003B1D76" w:rsidP="0080780F">
      <w:pPr>
        <w:pStyle w:val="ConsPlusNormal"/>
        <w:ind w:left="567" w:right="285"/>
        <w:jc w:val="both"/>
        <w:rPr>
          <w:rFonts w:ascii="Times New Roman" w:hAnsi="Times New Roman" w:cs="Times New Roman"/>
          <w:sz w:val="24"/>
          <w:szCs w:val="24"/>
        </w:rPr>
      </w:pPr>
      <w:r>
        <w:rPr>
          <w:rFonts w:ascii="Times New Roman" w:hAnsi="Times New Roman" w:cs="Times New Roman"/>
          <w:sz w:val="24"/>
          <w:szCs w:val="24"/>
        </w:rPr>
        <w:t xml:space="preserve">- гармоничное развитие </w:t>
      </w:r>
      <w:r w:rsidR="0080780F">
        <w:rPr>
          <w:rFonts w:ascii="Times New Roman" w:hAnsi="Times New Roman" w:cs="Times New Roman"/>
          <w:sz w:val="24"/>
          <w:szCs w:val="24"/>
        </w:rPr>
        <w:t>занимающихся</w:t>
      </w:r>
      <w:r w:rsidRPr="00ED392A">
        <w:rPr>
          <w:rFonts w:ascii="Times New Roman" w:hAnsi="Times New Roman" w:cs="Times New Roman"/>
          <w:sz w:val="24"/>
          <w:szCs w:val="24"/>
        </w:rPr>
        <w:t>;</w:t>
      </w:r>
    </w:p>
    <w:p w:rsidR="003B1D76" w:rsidRDefault="003B1D76" w:rsidP="0080780F">
      <w:pPr>
        <w:pStyle w:val="ConsPlusNormal"/>
        <w:ind w:left="567" w:right="285"/>
        <w:jc w:val="both"/>
        <w:rPr>
          <w:rFonts w:ascii="Times New Roman" w:hAnsi="Times New Roman" w:cs="Times New Roman"/>
          <w:sz w:val="24"/>
          <w:szCs w:val="24"/>
        </w:rPr>
      </w:pPr>
      <w:r>
        <w:rPr>
          <w:rFonts w:ascii="Times New Roman" w:hAnsi="Times New Roman" w:cs="Times New Roman"/>
          <w:sz w:val="24"/>
          <w:szCs w:val="24"/>
        </w:rPr>
        <w:t xml:space="preserve">- </w:t>
      </w:r>
      <w:r w:rsidRPr="00ED392A">
        <w:rPr>
          <w:rFonts w:ascii="Times New Roman" w:hAnsi="Times New Roman" w:cs="Times New Roman"/>
          <w:sz w:val="24"/>
          <w:szCs w:val="24"/>
        </w:rPr>
        <w:t>уровень освоения основ знаний в области гигиены и первой медицинской помощи, а также овладения теоретическими основами физической культуры и навыков самоконтроля.</w:t>
      </w:r>
    </w:p>
    <w:p w:rsidR="003B1D76" w:rsidRPr="00C10320" w:rsidRDefault="003B1D76" w:rsidP="00C10320">
      <w:pPr>
        <w:pStyle w:val="ConsPlusNormal"/>
        <w:jc w:val="right"/>
        <w:rPr>
          <w:rFonts w:ascii="Times New Roman" w:hAnsi="Times New Roman" w:cs="Times New Roman"/>
        </w:rPr>
      </w:pPr>
      <w:r>
        <w:rPr>
          <w:rFonts w:ascii="Times New Roman" w:hAnsi="Times New Roman" w:cs="Times New Roman"/>
        </w:rPr>
        <w:t>Таблица №6</w:t>
      </w:r>
    </w:p>
    <w:p w:rsidR="003B1D76" w:rsidRPr="00C10320" w:rsidRDefault="003B1D76" w:rsidP="00ED392A">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
        <w:gridCol w:w="9390"/>
      </w:tblGrid>
      <w:tr w:rsidR="003B1D76" w:rsidRPr="006D6712" w:rsidTr="006D6712">
        <w:tc>
          <w:tcPr>
            <w:tcW w:w="1384" w:type="dxa"/>
          </w:tcPr>
          <w:p w:rsidR="003B1D76" w:rsidRPr="006D6712" w:rsidRDefault="003B1D76" w:rsidP="006D6712">
            <w:pPr>
              <w:pStyle w:val="ConsPlusNormal"/>
              <w:jc w:val="center"/>
              <w:rPr>
                <w:rFonts w:ascii="Times New Roman" w:hAnsi="Times New Roman" w:cs="Times New Roman"/>
                <w:b/>
                <w:sz w:val="24"/>
                <w:szCs w:val="24"/>
              </w:rPr>
            </w:pPr>
            <w:r w:rsidRPr="006D6712">
              <w:rPr>
                <w:rFonts w:ascii="Times New Roman" w:hAnsi="Times New Roman" w:cs="Times New Roman"/>
                <w:b/>
                <w:sz w:val="24"/>
                <w:szCs w:val="24"/>
              </w:rPr>
              <w:lastRenderedPageBreak/>
              <w:t>Возраст (лет)</w:t>
            </w:r>
          </w:p>
        </w:tc>
        <w:tc>
          <w:tcPr>
            <w:tcW w:w="9607" w:type="dxa"/>
          </w:tcPr>
          <w:p w:rsidR="003B1D76" w:rsidRPr="006D6712" w:rsidRDefault="003B1D76" w:rsidP="00893F60">
            <w:pPr>
              <w:shd w:val="clear" w:color="auto" w:fill="FFFFFF"/>
              <w:ind w:firstLine="709"/>
              <w:jc w:val="both"/>
              <w:rPr>
                <w:b/>
                <w:sz w:val="24"/>
                <w:szCs w:val="24"/>
              </w:rPr>
            </w:pPr>
            <w:r w:rsidRPr="006D6712">
              <w:rPr>
                <w:b/>
                <w:bCs/>
                <w:spacing w:val="-6"/>
                <w:sz w:val="24"/>
                <w:szCs w:val="24"/>
              </w:rPr>
              <w:t xml:space="preserve">Задачи </w:t>
            </w:r>
            <w:r w:rsidRPr="006D6712">
              <w:rPr>
                <w:b/>
                <w:spacing w:val="-6"/>
                <w:sz w:val="24"/>
                <w:szCs w:val="24"/>
              </w:rPr>
              <w:t xml:space="preserve">физического воспитания </w:t>
            </w:r>
            <w:r w:rsidR="00893F60">
              <w:rPr>
                <w:b/>
                <w:spacing w:val="-6"/>
                <w:sz w:val="24"/>
                <w:szCs w:val="24"/>
              </w:rPr>
              <w:t xml:space="preserve">занимающихся </w:t>
            </w:r>
            <w:r w:rsidRPr="006D6712">
              <w:rPr>
                <w:b/>
                <w:spacing w:val="-6"/>
                <w:sz w:val="24"/>
                <w:szCs w:val="24"/>
              </w:rPr>
              <w:t>направлены:</w:t>
            </w:r>
            <w:r w:rsidRPr="006D6712">
              <w:rPr>
                <w:rStyle w:val="aa"/>
                <w:b/>
                <w:spacing w:val="-6"/>
                <w:sz w:val="24"/>
                <w:szCs w:val="24"/>
              </w:rPr>
              <w:footnoteReference w:id="11"/>
            </w:r>
          </w:p>
        </w:tc>
      </w:tr>
      <w:tr w:rsidR="003B1D76" w:rsidRPr="006D6712" w:rsidTr="006D6712">
        <w:tc>
          <w:tcPr>
            <w:tcW w:w="1384" w:type="dxa"/>
          </w:tcPr>
          <w:p w:rsidR="003B1D76" w:rsidRPr="006D6712" w:rsidRDefault="003B1D76" w:rsidP="006D6712">
            <w:pPr>
              <w:pStyle w:val="ConsPlusNormal"/>
              <w:jc w:val="center"/>
              <w:rPr>
                <w:rFonts w:ascii="Times New Roman" w:hAnsi="Times New Roman" w:cs="Times New Roman"/>
                <w:b/>
                <w:i/>
                <w:sz w:val="24"/>
                <w:szCs w:val="24"/>
              </w:rPr>
            </w:pPr>
            <w:r w:rsidRPr="006D6712">
              <w:rPr>
                <w:rFonts w:ascii="Times New Roman" w:hAnsi="Times New Roman" w:cs="Times New Roman"/>
                <w:b/>
                <w:i/>
                <w:sz w:val="24"/>
                <w:szCs w:val="24"/>
              </w:rPr>
              <w:t>7-10</w:t>
            </w:r>
          </w:p>
        </w:tc>
        <w:tc>
          <w:tcPr>
            <w:tcW w:w="9607" w:type="dxa"/>
          </w:tcPr>
          <w:p w:rsidR="003B1D76" w:rsidRPr="006D6712" w:rsidRDefault="003B1D76" w:rsidP="006D6712">
            <w:pPr>
              <w:shd w:val="clear" w:color="auto" w:fill="FFFFFF"/>
              <w:jc w:val="both"/>
              <w:rPr>
                <w:sz w:val="24"/>
                <w:szCs w:val="24"/>
              </w:rPr>
            </w:pPr>
            <w:r w:rsidRPr="006D6712">
              <w:rPr>
                <w:spacing w:val="-6"/>
                <w:sz w:val="24"/>
                <w:szCs w:val="24"/>
              </w:rPr>
              <w:t>- на укрепление здоровья, улучшение осанки, профилактику плоскостопия, содейст</w:t>
            </w:r>
            <w:r w:rsidRPr="006D6712">
              <w:rPr>
                <w:spacing w:val="-9"/>
                <w:sz w:val="24"/>
                <w:szCs w:val="24"/>
              </w:rPr>
              <w:t>вие гармоническому развитию, выбору устойчивости к неблагоприятным условиям внешней среды;</w:t>
            </w:r>
          </w:p>
          <w:p w:rsidR="003B1D76" w:rsidRPr="006D6712" w:rsidRDefault="003B1D76" w:rsidP="006D6712">
            <w:pPr>
              <w:numPr>
                <w:ilvl w:val="0"/>
                <w:numId w:val="16"/>
              </w:numPr>
              <w:shd w:val="clear" w:color="auto" w:fill="FFFFFF"/>
              <w:tabs>
                <w:tab w:val="left" w:pos="522"/>
              </w:tabs>
              <w:jc w:val="both"/>
              <w:rPr>
                <w:sz w:val="24"/>
                <w:szCs w:val="24"/>
              </w:rPr>
            </w:pPr>
            <w:r w:rsidRPr="006D6712">
              <w:rPr>
                <w:spacing w:val="-6"/>
                <w:sz w:val="24"/>
                <w:szCs w:val="24"/>
              </w:rPr>
              <w:t>овладение школой движений;</w:t>
            </w:r>
          </w:p>
          <w:p w:rsidR="003B1D76" w:rsidRPr="006D6712" w:rsidRDefault="003B1D76" w:rsidP="006D6712">
            <w:pPr>
              <w:numPr>
                <w:ilvl w:val="0"/>
                <w:numId w:val="16"/>
              </w:numPr>
              <w:shd w:val="clear" w:color="auto" w:fill="FFFFFF"/>
              <w:tabs>
                <w:tab w:val="left" w:pos="522"/>
              </w:tabs>
              <w:jc w:val="both"/>
              <w:rPr>
                <w:sz w:val="24"/>
                <w:szCs w:val="24"/>
              </w:rPr>
            </w:pPr>
            <w:r w:rsidRPr="006D6712">
              <w:rPr>
                <w:spacing w:val="-5"/>
                <w:sz w:val="24"/>
                <w:szCs w:val="24"/>
              </w:rPr>
              <w:t>развитие координационных и кондиционных способностей;</w:t>
            </w:r>
          </w:p>
          <w:p w:rsidR="003B1D76" w:rsidRPr="006D6712" w:rsidRDefault="003B1D76" w:rsidP="006D6712">
            <w:pPr>
              <w:numPr>
                <w:ilvl w:val="0"/>
                <w:numId w:val="16"/>
              </w:numPr>
              <w:shd w:val="clear" w:color="auto" w:fill="FFFFFF"/>
              <w:tabs>
                <w:tab w:val="left" w:pos="522"/>
              </w:tabs>
              <w:jc w:val="both"/>
              <w:rPr>
                <w:sz w:val="24"/>
                <w:szCs w:val="24"/>
              </w:rPr>
            </w:pPr>
            <w:r w:rsidRPr="006D6712">
              <w:rPr>
                <w:spacing w:val="-8"/>
                <w:sz w:val="24"/>
                <w:szCs w:val="24"/>
              </w:rPr>
              <w:t>формирование знаний о личной гигиене, режиме дня, влиянии физических упражнений на со</w:t>
            </w:r>
            <w:r w:rsidRPr="006D6712">
              <w:rPr>
                <w:spacing w:val="-5"/>
                <w:sz w:val="24"/>
                <w:szCs w:val="24"/>
              </w:rPr>
              <w:t>стояние здоровья, работоспособности и развитии двигательных способностей;</w:t>
            </w:r>
          </w:p>
          <w:p w:rsidR="003B1D76" w:rsidRPr="006D6712" w:rsidRDefault="003B1D76" w:rsidP="006D6712">
            <w:pPr>
              <w:numPr>
                <w:ilvl w:val="0"/>
                <w:numId w:val="16"/>
              </w:numPr>
              <w:shd w:val="clear" w:color="auto" w:fill="FFFFFF"/>
              <w:tabs>
                <w:tab w:val="left" w:pos="522"/>
              </w:tabs>
              <w:jc w:val="both"/>
              <w:rPr>
                <w:sz w:val="24"/>
                <w:szCs w:val="24"/>
              </w:rPr>
            </w:pPr>
            <w:r w:rsidRPr="006D6712">
              <w:rPr>
                <w:spacing w:val="-5"/>
                <w:sz w:val="24"/>
                <w:szCs w:val="24"/>
              </w:rPr>
              <w:t>выработку представлений об основных видах спорта;</w:t>
            </w:r>
          </w:p>
          <w:p w:rsidR="003B1D76" w:rsidRPr="006D6712" w:rsidRDefault="003B1D76" w:rsidP="006D6712">
            <w:pPr>
              <w:numPr>
                <w:ilvl w:val="0"/>
                <w:numId w:val="16"/>
              </w:numPr>
              <w:shd w:val="clear" w:color="auto" w:fill="FFFFFF"/>
              <w:tabs>
                <w:tab w:val="left" w:pos="522"/>
              </w:tabs>
              <w:jc w:val="both"/>
              <w:rPr>
                <w:sz w:val="24"/>
                <w:szCs w:val="24"/>
              </w:rPr>
            </w:pPr>
            <w:r w:rsidRPr="006D6712">
              <w:rPr>
                <w:spacing w:val="-8"/>
                <w:sz w:val="24"/>
                <w:szCs w:val="24"/>
              </w:rPr>
              <w:t>приобщение к самостоятельным занятиям физическими упражнениями, подвижными играми.</w:t>
            </w:r>
          </w:p>
        </w:tc>
      </w:tr>
      <w:tr w:rsidR="003B1D76" w:rsidRPr="006D6712" w:rsidTr="006D6712">
        <w:tc>
          <w:tcPr>
            <w:tcW w:w="1384" w:type="dxa"/>
          </w:tcPr>
          <w:p w:rsidR="003B1D76" w:rsidRPr="006D6712" w:rsidRDefault="003B1D76" w:rsidP="006D6712">
            <w:pPr>
              <w:pStyle w:val="ConsPlusNormal"/>
              <w:jc w:val="center"/>
              <w:rPr>
                <w:rFonts w:ascii="Times New Roman" w:hAnsi="Times New Roman" w:cs="Times New Roman"/>
                <w:b/>
                <w:i/>
                <w:sz w:val="24"/>
                <w:szCs w:val="24"/>
              </w:rPr>
            </w:pPr>
            <w:r w:rsidRPr="006D6712">
              <w:rPr>
                <w:rFonts w:ascii="Times New Roman" w:hAnsi="Times New Roman" w:cs="Times New Roman"/>
                <w:b/>
                <w:i/>
                <w:sz w:val="24"/>
                <w:szCs w:val="24"/>
              </w:rPr>
              <w:t>11-15</w:t>
            </w:r>
          </w:p>
        </w:tc>
        <w:tc>
          <w:tcPr>
            <w:tcW w:w="9607" w:type="dxa"/>
          </w:tcPr>
          <w:p w:rsidR="003B1D76" w:rsidRPr="006D6712" w:rsidRDefault="003B1D76" w:rsidP="006D6712">
            <w:pPr>
              <w:numPr>
                <w:ilvl w:val="0"/>
                <w:numId w:val="17"/>
              </w:numPr>
              <w:shd w:val="clear" w:color="auto" w:fill="FFFFFF"/>
              <w:tabs>
                <w:tab w:val="left" w:pos="529"/>
              </w:tabs>
              <w:jc w:val="both"/>
              <w:rPr>
                <w:sz w:val="24"/>
                <w:szCs w:val="24"/>
              </w:rPr>
            </w:pPr>
            <w:r w:rsidRPr="006D6712">
              <w:rPr>
                <w:spacing w:val="-7"/>
                <w:sz w:val="24"/>
                <w:szCs w:val="24"/>
              </w:rPr>
              <w:t>на содействие гармоническому развитию личности, укреплению здоровья, закреп</w:t>
            </w:r>
            <w:r w:rsidRPr="006D6712">
              <w:rPr>
                <w:spacing w:val="-6"/>
                <w:sz w:val="24"/>
                <w:szCs w:val="24"/>
              </w:rPr>
              <w:t xml:space="preserve">лению навыков правильной осанки, профилактику плоскостопия; </w:t>
            </w:r>
          </w:p>
          <w:p w:rsidR="003B1D76" w:rsidRPr="006D6712" w:rsidRDefault="003B1D76" w:rsidP="006D6712">
            <w:pPr>
              <w:numPr>
                <w:ilvl w:val="0"/>
                <w:numId w:val="17"/>
              </w:numPr>
              <w:shd w:val="clear" w:color="auto" w:fill="FFFFFF"/>
              <w:tabs>
                <w:tab w:val="left" w:pos="529"/>
              </w:tabs>
              <w:jc w:val="both"/>
              <w:rPr>
                <w:sz w:val="24"/>
                <w:szCs w:val="24"/>
              </w:rPr>
            </w:pPr>
            <w:r w:rsidRPr="006D6712">
              <w:rPr>
                <w:spacing w:val="-6"/>
                <w:sz w:val="24"/>
                <w:szCs w:val="24"/>
              </w:rPr>
              <w:t xml:space="preserve">на содействие гармоническому </w:t>
            </w:r>
            <w:r w:rsidRPr="006D6712">
              <w:rPr>
                <w:spacing w:val="-1"/>
                <w:sz w:val="24"/>
                <w:szCs w:val="24"/>
              </w:rPr>
              <w:t xml:space="preserve">развитию, выбору устойчивости к неблагоприятным условиям внешней среды, воспитание </w:t>
            </w:r>
            <w:r w:rsidRPr="006D6712">
              <w:rPr>
                <w:sz w:val="24"/>
                <w:szCs w:val="24"/>
              </w:rPr>
              <w:t>ценностных ориентации, на здоровый образ жизни;</w:t>
            </w:r>
          </w:p>
          <w:p w:rsidR="003B1D76" w:rsidRPr="006D6712" w:rsidRDefault="003B1D76" w:rsidP="006D6712">
            <w:pPr>
              <w:numPr>
                <w:ilvl w:val="0"/>
                <w:numId w:val="17"/>
              </w:numPr>
              <w:shd w:val="clear" w:color="auto" w:fill="FFFFFF"/>
              <w:tabs>
                <w:tab w:val="left" w:pos="529"/>
              </w:tabs>
              <w:jc w:val="both"/>
              <w:rPr>
                <w:sz w:val="24"/>
                <w:szCs w:val="24"/>
              </w:rPr>
            </w:pPr>
            <w:r w:rsidRPr="006D6712">
              <w:rPr>
                <w:spacing w:val="-5"/>
                <w:sz w:val="24"/>
                <w:szCs w:val="24"/>
              </w:rPr>
              <w:t>на обучение основам базовых видов двигательных действий;</w:t>
            </w:r>
          </w:p>
          <w:p w:rsidR="003B1D76" w:rsidRPr="006D6712" w:rsidRDefault="003B1D76" w:rsidP="006D6712">
            <w:pPr>
              <w:numPr>
                <w:ilvl w:val="0"/>
                <w:numId w:val="17"/>
              </w:numPr>
              <w:shd w:val="clear" w:color="auto" w:fill="FFFFFF"/>
              <w:tabs>
                <w:tab w:val="left" w:pos="529"/>
              </w:tabs>
              <w:jc w:val="both"/>
              <w:rPr>
                <w:sz w:val="24"/>
                <w:szCs w:val="24"/>
              </w:rPr>
            </w:pPr>
            <w:r w:rsidRPr="006D6712">
              <w:rPr>
                <w:spacing w:val="-5"/>
                <w:sz w:val="24"/>
                <w:szCs w:val="24"/>
              </w:rPr>
              <w:t>на дальнейшее развитие координационных и кондиционных способностей;</w:t>
            </w:r>
          </w:p>
          <w:p w:rsidR="003B1D76" w:rsidRPr="006D6712" w:rsidRDefault="003B1D76" w:rsidP="006D6712">
            <w:pPr>
              <w:numPr>
                <w:ilvl w:val="0"/>
                <w:numId w:val="17"/>
              </w:numPr>
              <w:shd w:val="clear" w:color="auto" w:fill="FFFFFF"/>
              <w:tabs>
                <w:tab w:val="left" w:pos="529"/>
              </w:tabs>
              <w:jc w:val="both"/>
              <w:rPr>
                <w:sz w:val="24"/>
                <w:szCs w:val="24"/>
              </w:rPr>
            </w:pPr>
            <w:r w:rsidRPr="006D6712">
              <w:rPr>
                <w:spacing w:val="-8"/>
                <w:sz w:val="24"/>
                <w:szCs w:val="24"/>
              </w:rPr>
              <w:t xml:space="preserve">на формирование знаний о личной гигиене, режиме дня, влиянии физических упражнений на </w:t>
            </w:r>
            <w:r w:rsidRPr="006D6712">
              <w:rPr>
                <w:spacing w:val="-5"/>
                <w:sz w:val="24"/>
                <w:szCs w:val="24"/>
              </w:rPr>
              <w:t xml:space="preserve">состояние здоровья, работоспособность и развитие двигательных способностей на основе систем </w:t>
            </w:r>
            <w:r w:rsidRPr="006D6712">
              <w:rPr>
                <w:sz w:val="24"/>
                <w:szCs w:val="24"/>
              </w:rPr>
              <w:t>организма;</w:t>
            </w:r>
          </w:p>
          <w:p w:rsidR="003B1D76" w:rsidRPr="006D6712" w:rsidRDefault="003B1D76" w:rsidP="006D6712">
            <w:pPr>
              <w:numPr>
                <w:ilvl w:val="0"/>
                <w:numId w:val="17"/>
              </w:numPr>
              <w:shd w:val="clear" w:color="auto" w:fill="FFFFFF"/>
              <w:tabs>
                <w:tab w:val="left" w:pos="529"/>
              </w:tabs>
              <w:jc w:val="both"/>
              <w:rPr>
                <w:sz w:val="24"/>
                <w:szCs w:val="24"/>
              </w:rPr>
            </w:pPr>
            <w:r w:rsidRPr="006D6712">
              <w:rPr>
                <w:spacing w:val="-5"/>
                <w:sz w:val="24"/>
                <w:szCs w:val="24"/>
              </w:rPr>
              <w:t>на углубленное представление об основных видах спорта;</w:t>
            </w:r>
          </w:p>
          <w:p w:rsidR="003B1D76" w:rsidRPr="006D6712" w:rsidRDefault="003B1D76" w:rsidP="006D6712">
            <w:pPr>
              <w:numPr>
                <w:ilvl w:val="0"/>
                <w:numId w:val="18"/>
              </w:numPr>
              <w:shd w:val="clear" w:color="auto" w:fill="FFFFFF"/>
              <w:tabs>
                <w:tab w:val="left" w:pos="536"/>
              </w:tabs>
              <w:jc w:val="both"/>
              <w:rPr>
                <w:sz w:val="24"/>
                <w:szCs w:val="24"/>
              </w:rPr>
            </w:pPr>
            <w:r w:rsidRPr="006D6712">
              <w:rPr>
                <w:spacing w:val="-3"/>
                <w:sz w:val="24"/>
                <w:szCs w:val="24"/>
              </w:rPr>
              <w:t>на приобщение к самостоятельным занятиям физическими упражнениями и занятиям лю</w:t>
            </w:r>
            <w:r w:rsidRPr="006D6712">
              <w:rPr>
                <w:sz w:val="24"/>
                <w:szCs w:val="24"/>
              </w:rPr>
              <w:t>бимым видом спорта в свободное время;</w:t>
            </w:r>
          </w:p>
          <w:p w:rsidR="003B1D76" w:rsidRPr="006D6712" w:rsidRDefault="003B1D76" w:rsidP="006D6712">
            <w:pPr>
              <w:numPr>
                <w:ilvl w:val="0"/>
                <w:numId w:val="18"/>
              </w:numPr>
              <w:shd w:val="clear" w:color="auto" w:fill="FFFFFF"/>
              <w:tabs>
                <w:tab w:val="left" w:pos="536"/>
              </w:tabs>
              <w:jc w:val="both"/>
              <w:rPr>
                <w:sz w:val="24"/>
                <w:szCs w:val="24"/>
              </w:rPr>
            </w:pPr>
            <w:r w:rsidRPr="006D6712">
              <w:rPr>
                <w:spacing w:val="-5"/>
                <w:sz w:val="24"/>
                <w:szCs w:val="24"/>
              </w:rPr>
              <w:t>на формирование адекватной оценки собственных физических возможностей;</w:t>
            </w:r>
          </w:p>
          <w:p w:rsidR="003B1D76" w:rsidRPr="006D6712" w:rsidRDefault="003B1D76" w:rsidP="006D6712">
            <w:pPr>
              <w:numPr>
                <w:ilvl w:val="0"/>
                <w:numId w:val="18"/>
              </w:numPr>
              <w:shd w:val="clear" w:color="auto" w:fill="FFFFFF"/>
              <w:tabs>
                <w:tab w:val="left" w:pos="536"/>
              </w:tabs>
              <w:jc w:val="both"/>
              <w:rPr>
                <w:sz w:val="24"/>
                <w:szCs w:val="24"/>
              </w:rPr>
            </w:pPr>
            <w:r w:rsidRPr="006D6712">
              <w:rPr>
                <w:spacing w:val="-5"/>
                <w:sz w:val="24"/>
                <w:szCs w:val="24"/>
              </w:rPr>
              <w:t>на содействие развития психических процессов и обучение психической саморегуляции.</w:t>
            </w:r>
          </w:p>
        </w:tc>
      </w:tr>
      <w:tr w:rsidR="003B1D76" w:rsidRPr="006D6712" w:rsidTr="006D6712">
        <w:tc>
          <w:tcPr>
            <w:tcW w:w="1384" w:type="dxa"/>
          </w:tcPr>
          <w:p w:rsidR="003B1D76" w:rsidRPr="006D6712" w:rsidRDefault="003B1D76" w:rsidP="006D6712">
            <w:pPr>
              <w:pStyle w:val="ConsPlusNormal"/>
              <w:jc w:val="center"/>
              <w:rPr>
                <w:rFonts w:ascii="Times New Roman" w:hAnsi="Times New Roman" w:cs="Times New Roman"/>
                <w:b/>
                <w:i/>
                <w:sz w:val="24"/>
                <w:szCs w:val="24"/>
              </w:rPr>
            </w:pPr>
            <w:r w:rsidRPr="006D6712">
              <w:rPr>
                <w:rFonts w:ascii="Times New Roman" w:hAnsi="Times New Roman" w:cs="Times New Roman"/>
                <w:b/>
                <w:i/>
                <w:sz w:val="24"/>
                <w:szCs w:val="24"/>
              </w:rPr>
              <w:t>16 и выше</w:t>
            </w:r>
          </w:p>
        </w:tc>
        <w:tc>
          <w:tcPr>
            <w:tcW w:w="9607" w:type="dxa"/>
          </w:tcPr>
          <w:p w:rsidR="003B1D76" w:rsidRPr="006D6712" w:rsidRDefault="003B1D76" w:rsidP="006D6712">
            <w:pPr>
              <w:numPr>
                <w:ilvl w:val="0"/>
                <w:numId w:val="17"/>
              </w:numPr>
              <w:shd w:val="clear" w:color="auto" w:fill="FFFFFF"/>
              <w:tabs>
                <w:tab w:val="left" w:pos="533"/>
              </w:tabs>
              <w:jc w:val="both"/>
              <w:rPr>
                <w:sz w:val="24"/>
                <w:szCs w:val="24"/>
              </w:rPr>
            </w:pPr>
            <w:r w:rsidRPr="006D6712">
              <w:rPr>
                <w:spacing w:val="-5"/>
                <w:sz w:val="24"/>
                <w:szCs w:val="24"/>
              </w:rPr>
              <w:t>на содействие гармоническому развитию личности, выработку умений использовать физические упражнения, гигиенические процедуры и условия внешней среды для укрепления здоро</w:t>
            </w:r>
            <w:r w:rsidRPr="006D6712">
              <w:rPr>
                <w:sz w:val="24"/>
                <w:szCs w:val="24"/>
              </w:rPr>
              <w:t>вья, противостояния стрессам;</w:t>
            </w:r>
          </w:p>
          <w:p w:rsidR="003B1D76" w:rsidRPr="006D6712" w:rsidRDefault="003B1D76" w:rsidP="006D6712">
            <w:pPr>
              <w:numPr>
                <w:ilvl w:val="0"/>
                <w:numId w:val="17"/>
              </w:numPr>
              <w:shd w:val="clear" w:color="auto" w:fill="FFFFFF"/>
              <w:tabs>
                <w:tab w:val="left" w:pos="533"/>
              </w:tabs>
              <w:jc w:val="both"/>
              <w:rPr>
                <w:sz w:val="24"/>
                <w:szCs w:val="24"/>
              </w:rPr>
            </w:pPr>
            <w:r w:rsidRPr="006D6712">
              <w:rPr>
                <w:spacing w:val="-6"/>
                <w:sz w:val="24"/>
                <w:szCs w:val="24"/>
              </w:rPr>
              <w:t>на расширение двигательного опыта посредством овладения новыми двигательными дейст</w:t>
            </w:r>
            <w:r w:rsidRPr="006D6712">
              <w:rPr>
                <w:spacing w:val="-5"/>
                <w:sz w:val="24"/>
                <w:szCs w:val="24"/>
              </w:rPr>
              <w:t>виями и формирование умений применять их в различных по сложности условиях;</w:t>
            </w:r>
          </w:p>
          <w:p w:rsidR="003B1D76" w:rsidRPr="006D6712" w:rsidRDefault="003B1D76" w:rsidP="006D6712">
            <w:pPr>
              <w:numPr>
                <w:ilvl w:val="0"/>
                <w:numId w:val="17"/>
              </w:numPr>
              <w:shd w:val="clear" w:color="auto" w:fill="FFFFFF"/>
              <w:tabs>
                <w:tab w:val="left" w:pos="533"/>
              </w:tabs>
              <w:jc w:val="both"/>
              <w:rPr>
                <w:sz w:val="24"/>
                <w:szCs w:val="24"/>
              </w:rPr>
            </w:pPr>
            <w:r w:rsidRPr="006D6712">
              <w:rPr>
                <w:spacing w:val="-5"/>
                <w:sz w:val="24"/>
                <w:szCs w:val="24"/>
              </w:rPr>
              <w:t>на дальнейшее развитие координационных и кондиционных способностей;</w:t>
            </w:r>
          </w:p>
          <w:p w:rsidR="003B1D76" w:rsidRPr="006D6712" w:rsidRDefault="003B1D76" w:rsidP="006D6712">
            <w:pPr>
              <w:numPr>
                <w:ilvl w:val="0"/>
                <w:numId w:val="17"/>
              </w:numPr>
              <w:shd w:val="clear" w:color="auto" w:fill="FFFFFF"/>
              <w:tabs>
                <w:tab w:val="left" w:pos="533"/>
              </w:tabs>
              <w:jc w:val="both"/>
              <w:rPr>
                <w:sz w:val="24"/>
                <w:szCs w:val="24"/>
              </w:rPr>
            </w:pPr>
            <w:r w:rsidRPr="006D6712">
              <w:rPr>
                <w:spacing w:val="-4"/>
                <w:sz w:val="24"/>
                <w:szCs w:val="24"/>
              </w:rPr>
              <w:t>на формирование знаний о закономерностях двигательной активности, спортивной трени</w:t>
            </w:r>
            <w:r w:rsidRPr="006D6712">
              <w:rPr>
                <w:spacing w:val="-5"/>
                <w:sz w:val="24"/>
                <w:szCs w:val="24"/>
              </w:rPr>
              <w:t>ровки, значении занятий физической культуры для будущей трудовой деятельности;</w:t>
            </w:r>
          </w:p>
          <w:p w:rsidR="003B1D76" w:rsidRPr="006D6712" w:rsidRDefault="003B1D76" w:rsidP="006D6712">
            <w:pPr>
              <w:numPr>
                <w:ilvl w:val="0"/>
                <w:numId w:val="17"/>
              </w:numPr>
              <w:shd w:val="clear" w:color="auto" w:fill="FFFFFF"/>
              <w:tabs>
                <w:tab w:val="left" w:pos="533"/>
              </w:tabs>
              <w:jc w:val="both"/>
              <w:rPr>
                <w:sz w:val="24"/>
                <w:szCs w:val="24"/>
              </w:rPr>
            </w:pPr>
            <w:r w:rsidRPr="006D6712">
              <w:rPr>
                <w:spacing w:val="-5"/>
                <w:sz w:val="24"/>
                <w:szCs w:val="24"/>
              </w:rPr>
              <w:t>на углубленное представление об основных видах спорта;</w:t>
            </w:r>
          </w:p>
          <w:p w:rsidR="003B1D76" w:rsidRPr="006D6712" w:rsidRDefault="003B1D76" w:rsidP="006D6712">
            <w:pPr>
              <w:numPr>
                <w:ilvl w:val="0"/>
                <w:numId w:val="17"/>
              </w:numPr>
              <w:shd w:val="clear" w:color="auto" w:fill="FFFFFF"/>
              <w:tabs>
                <w:tab w:val="left" w:pos="533"/>
              </w:tabs>
              <w:jc w:val="both"/>
              <w:rPr>
                <w:sz w:val="24"/>
                <w:szCs w:val="24"/>
              </w:rPr>
            </w:pPr>
            <w:r w:rsidRPr="006D6712">
              <w:rPr>
                <w:spacing w:val="-7"/>
                <w:sz w:val="24"/>
                <w:szCs w:val="24"/>
              </w:rPr>
              <w:t>на закрепление потребности к самостоятельным занятиям физическими упражнениями и за</w:t>
            </w:r>
            <w:r w:rsidRPr="006D6712">
              <w:rPr>
                <w:sz w:val="24"/>
                <w:szCs w:val="24"/>
              </w:rPr>
              <w:t>нятием любимым видом спорта в свободное время;</w:t>
            </w:r>
          </w:p>
          <w:p w:rsidR="003B1D76" w:rsidRPr="006D6712" w:rsidRDefault="003B1D76" w:rsidP="006D6712">
            <w:pPr>
              <w:numPr>
                <w:ilvl w:val="0"/>
                <w:numId w:val="17"/>
              </w:numPr>
              <w:shd w:val="clear" w:color="auto" w:fill="FFFFFF"/>
              <w:tabs>
                <w:tab w:val="left" w:pos="533"/>
              </w:tabs>
              <w:jc w:val="both"/>
              <w:rPr>
                <w:sz w:val="24"/>
                <w:szCs w:val="24"/>
              </w:rPr>
            </w:pPr>
            <w:r w:rsidRPr="006D6712">
              <w:rPr>
                <w:spacing w:val="-5"/>
                <w:sz w:val="24"/>
                <w:szCs w:val="24"/>
              </w:rPr>
              <w:t>на формирование адекватной оценки собственных физических возможностей, содействию развития психических процессов и обучению психической саморегуляции.</w:t>
            </w:r>
          </w:p>
        </w:tc>
      </w:tr>
    </w:tbl>
    <w:p w:rsidR="003B1D76" w:rsidRDefault="003B1D76" w:rsidP="006374A5">
      <w:pPr>
        <w:widowControl/>
        <w:autoSpaceDE/>
        <w:autoSpaceDN/>
        <w:adjustRightInd/>
        <w:spacing w:after="200" w:line="276" w:lineRule="auto"/>
        <w:jc w:val="center"/>
        <w:rPr>
          <w:b/>
          <w:sz w:val="28"/>
          <w:szCs w:val="28"/>
        </w:rPr>
      </w:pPr>
      <w:r w:rsidRPr="005030D3">
        <w:rPr>
          <w:b/>
          <w:sz w:val="28"/>
          <w:szCs w:val="28"/>
        </w:rPr>
        <w:br w:type="page"/>
      </w:r>
      <w:r w:rsidRPr="00F40238">
        <w:rPr>
          <w:b/>
          <w:sz w:val="28"/>
          <w:szCs w:val="28"/>
          <w:lang w:val="en-US"/>
        </w:rPr>
        <w:lastRenderedPageBreak/>
        <w:t>V</w:t>
      </w:r>
      <w:r w:rsidRPr="00F40238">
        <w:rPr>
          <w:b/>
          <w:sz w:val="28"/>
          <w:szCs w:val="28"/>
        </w:rPr>
        <w:t>. Перечень информационного обеспечения</w:t>
      </w:r>
    </w:p>
    <w:p w:rsidR="003B1D76" w:rsidRPr="00F40238" w:rsidRDefault="003B1D76" w:rsidP="008421E8">
      <w:pPr>
        <w:jc w:val="center"/>
        <w:rPr>
          <w:b/>
          <w:sz w:val="28"/>
          <w:szCs w:val="28"/>
        </w:rPr>
      </w:pPr>
    </w:p>
    <w:p w:rsidR="003B1D76" w:rsidRPr="00E30E93" w:rsidRDefault="003B1D76" w:rsidP="008421E8">
      <w:pPr>
        <w:pStyle w:val="ConsPlusNormal"/>
        <w:shd w:val="clear" w:color="auto" w:fill="F2F2F2"/>
        <w:ind w:firstLine="709"/>
        <w:jc w:val="both"/>
        <w:rPr>
          <w:rFonts w:ascii="Times New Roman" w:hAnsi="Times New Roman" w:cs="Times New Roman"/>
          <w:b/>
          <w:sz w:val="24"/>
          <w:szCs w:val="24"/>
        </w:rPr>
      </w:pPr>
      <w:r>
        <w:rPr>
          <w:rFonts w:ascii="Times New Roman" w:hAnsi="Times New Roman" w:cs="Times New Roman"/>
          <w:b/>
          <w:sz w:val="24"/>
          <w:szCs w:val="24"/>
        </w:rPr>
        <w:t>5.1</w:t>
      </w:r>
      <w:r w:rsidRPr="00283871">
        <w:rPr>
          <w:rFonts w:ascii="Times New Roman" w:hAnsi="Times New Roman" w:cs="Times New Roman"/>
          <w:b/>
          <w:sz w:val="24"/>
          <w:szCs w:val="24"/>
        </w:rPr>
        <w:t>. Список литературы</w:t>
      </w:r>
      <w:r>
        <w:rPr>
          <w:rFonts w:ascii="Times New Roman" w:hAnsi="Times New Roman" w:cs="Times New Roman"/>
          <w:b/>
          <w:sz w:val="24"/>
          <w:szCs w:val="24"/>
        </w:rPr>
        <w:t>.</w:t>
      </w:r>
    </w:p>
    <w:p w:rsidR="003B1D76" w:rsidRDefault="003B1D76" w:rsidP="00B87F2F">
      <w:pPr>
        <w:pStyle w:val="a3"/>
        <w:widowControl/>
        <w:tabs>
          <w:tab w:val="left" w:pos="426"/>
        </w:tabs>
        <w:autoSpaceDE/>
        <w:autoSpaceDN/>
        <w:adjustRightInd/>
        <w:jc w:val="both"/>
        <w:rPr>
          <w:sz w:val="24"/>
          <w:szCs w:val="24"/>
          <w:lang w:eastAsia="en-US"/>
        </w:rPr>
      </w:pP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rPr>
        <w:t>Ляха В.И., Зданевича А.А.</w:t>
      </w:r>
      <w:r w:rsidRPr="00B11F7A">
        <w:rPr>
          <w:sz w:val="24"/>
          <w:szCs w:val="24"/>
        </w:rPr>
        <w:t xml:space="preserve"> Физическая культура 1-11 классов: комплексная программа физического воспитания учащихся. - М.: Просвещение, 2011. – 171с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sz w:val="24"/>
          <w:szCs w:val="24"/>
          <w:lang w:eastAsia="en-US"/>
        </w:rPr>
        <w:t>Программа (учебно-методическая) для групп оздоровительной направленности ДЮКФП и ДЮСШ. Г.Москва 1994.</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Барчуков И.С., Нестеров А.А.</w:t>
      </w:r>
      <w:r w:rsidRPr="00B11F7A">
        <w:rPr>
          <w:sz w:val="24"/>
          <w:szCs w:val="24"/>
          <w:lang w:eastAsia="en-US"/>
        </w:rPr>
        <w:t xml:space="preserve"> Физическая культура и спорт: методология, теория, практика. Учебное пособие для студентов высших учебных заведений. – М.: Издательский центр «Академия», 2006. – 528с.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Бутин И.М., Викулов А.Д.</w:t>
      </w:r>
      <w:r w:rsidRPr="00B11F7A">
        <w:rPr>
          <w:sz w:val="24"/>
          <w:szCs w:val="24"/>
          <w:lang w:eastAsia="en-US"/>
        </w:rPr>
        <w:t xml:space="preserve"> Развитие физических способностей детей. 1-4кл. – М.: Изд-во ВЛАДОС-ПРЕСС, 2002. – 80с.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Горбунов Г.Д.</w:t>
      </w:r>
      <w:r w:rsidRPr="00B11F7A">
        <w:rPr>
          <w:sz w:val="24"/>
          <w:szCs w:val="24"/>
          <w:lang w:eastAsia="en-US"/>
        </w:rPr>
        <w:t xml:space="preserve"> Психопедагогика спорта. – М.: Советский спорт, 2007. – 296с.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Железняк Ю.Д., Кашкаров В.А., Кравцевич И.П., Черных Е.В., Мещеряков И.Л., Панов С.Ф.,  Шкляров В.Б.</w:t>
      </w:r>
      <w:r w:rsidRPr="00B11F7A">
        <w:rPr>
          <w:sz w:val="24"/>
          <w:szCs w:val="24"/>
          <w:lang w:eastAsia="en-US"/>
        </w:rPr>
        <w:t xml:space="preserve"> Педагогическое физкультурно-спортивное совершенствование. Учебное пособие для студентов высших учебных заведений. – М.: Издательский центр «Академия», 2002. – 384с.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Каджаспиров Ю.Г.</w:t>
      </w:r>
      <w:r w:rsidRPr="00B11F7A">
        <w:rPr>
          <w:sz w:val="24"/>
          <w:szCs w:val="24"/>
          <w:lang w:eastAsia="en-US"/>
        </w:rPr>
        <w:t xml:space="preserve"> Развивающие игры на уроках физкультуры. 5-11кл. Методическое пособие. – М.: Дрофа, 2003. – 176с.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Коваль В.И., Родионова Т.А.</w:t>
      </w:r>
      <w:r w:rsidRPr="00B11F7A">
        <w:rPr>
          <w:sz w:val="24"/>
          <w:szCs w:val="24"/>
          <w:lang w:eastAsia="en-US"/>
        </w:rPr>
        <w:t xml:space="preserve"> Гигиена физического воспитания и спорта. Учебник для студентов высших учебных заведений. – М.: Издательский центр «Академия», 2010. – 320с.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Космина И.П., Паршиков А.П., Пузырь Ю.П.</w:t>
      </w:r>
      <w:r w:rsidRPr="00B11F7A">
        <w:rPr>
          <w:sz w:val="24"/>
          <w:szCs w:val="24"/>
          <w:lang w:eastAsia="en-US"/>
        </w:rPr>
        <w:t xml:space="preserve"> Спорт в школе. Организационно-методические основы преподавания физической культуры. – М.: Советский спорт, 2003. – 256с.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Лукьяненко В.П.</w:t>
      </w:r>
      <w:r w:rsidRPr="00B11F7A">
        <w:rPr>
          <w:sz w:val="24"/>
          <w:szCs w:val="24"/>
          <w:lang w:eastAsia="en-US"/>
        </w:rPr>
        <w:t xml:space="preserve"> Физическая культура: основы знаний. Учебное пособие. – М.: Советский спорт, 2003. – 224с.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Менхин Ю.В.</w:t>
      </w:r>
      <w:r w:rsidRPr="00B11F7A">
        <w:rPr>
          <w:sz w:val="24"/>
          <w:szCs w:val="24"/>
          <w:lang w:eastAsia="en-US"/>
        </w:rPr>
        <w:t xml:space="preserve"> Физическое воспитание: теория, методика, практика. - М.: СпортАкадем Пресс, 2003. – 303с.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Муравьёв В.А., Созинова Н.А.</w:t>
      </w:r>
      <w:r w:rsidRPr="00B11F7A">
        <w:rPr>
          <w:sz w:val="24"/>
          <w:szCs w:val="24"/>
          <w:lang w:eastAsia="en-US"/>
        </w:rPr>
        <w:t xml:space="preserve"> Техника безопасности на уроках физкультуры. – М.: Издательский центр «Академия», 2001. – 96с.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Полиевский С.А., Шафранская А.Н.</w:t>
      </w:r>
      <w:r w:rsidRPr="00B11F7A">
        <w:rPr>
          <w:sz w:val="24"/>
          <w:szCs w:val="24"/>
          <w:lang w:eastAsia="en-US"/>
        </w:rPr>
        <w:t xml:space="preserve"> Общая и специальная гигиена. Учебник. – М.: Советский спорт, 2009. – 304с.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Родионов А.В., Неверкович С.Д., Непопалов В.Н., Попов А.Л., Романина Е.В., Савенков Г.И., Сопов В.Ф., Уляева Л.Г., Киселёва Е.М.</w:t>
      </w:r>
      <w:r w:rsidRPr="00B11F7A">
        <w:rPr>
          <w:sz w:val="24"/>
          <w:szCs w:val="24"/>
          <w:lang w:eastAsia="en-US"/>
        </w:rPr>
        <w:t xml:space="preserve"> Психология физической культуры и спорта. Учебник для студентов высших учебных заведений. – М.: Издательский центр «Академия», 2010. – 368с.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Смирнов В.М., Дубровский В.И.</w:t>
      </w:r>
      <w:r w:rsidRPr="00B11F7A">
        <w:rPr>
          <w:sz w:val="24"/>
          <w:szCs w:val="24"/>
          <w:lang w:eastAsia="en-US"/>
        </w:rPr>
        <w:t xml:space="preserve"> Физиология физического воспитания и спорта. Учебное пособие для студентов средних и высших учебных заведений. – М.: Изд-во ВЛАДОС-ПРЕСС, 2002. – 608с.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Смирнова Л.А.</w:t>
      </w:r>
      <w:r w:rsidRPr="00B11F7A">
        <w:rPr>
          <w:sz w:val="24"/>
          <w:szCs w:val="24"/>
          <w:lang w:eastAsia="en-US"/>
        </w:rPr>
        <w:t xml:space="preserve"> Общеразвивающие упражнения для младших школьников. – М.: Гуманитарный изд-кий центр ВЛАДОС, 2003, - 160с.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sz w:val="24"/>
          <w:szCs w:val="24"/>
          <w:lang w:eastAsia="en-US"/>
        </w:rPr>
        <w:t>Теория и методика физической культуры. Учебник. – М.: Советский спорт, 2003. – 464с.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sz w:val="24"/>
          <w:szCs w:val="24"/>
          <w:lang w:eastAsia="en-US"/>
        </w:rPr>
        <w:t>Терминология спорта. Толковый словарь спортивных терминов. - М.: СпортАкадем Пресс, 2001. – 480с.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Туманян Г.С.</w:t>
      </w:r>
      <w:r w:rsidRPr="00B11F7A">
        <w:rPr>
          <w:sz w:val="24"/>
          <w:szCs w:val="24"/>
          <w:lang w:eastAsia="en-US"/>
        </w:rPr>
        <w:t xml:space="preserve"> Здоровый образ жизни и физическое совершенствование. – М.: Издательский центр «Академия», 2008. – 336с.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Холодов Ж.К., Кузнецов В.С.</w:t>
      </w:r>
      <w:r w:rsidRPr="00B11F7A">
        <w:rPr>
          <w:sz w:val="24"/>
          <w:szCs w:val="24"/>
          <w:lang w:eastAsia="en-US"/>
        </w:rPr>
        <w:t xml:space="preserve"> Теория и методика физического воспитания и спорта. Учебное пособие для студентов высших учебных заведений. – М.: Издательский центр «Академия», 2010. – 480с.</w:t>
      </w:r>
    </w:p>
    <w:p w:rsidR="003B1D76" w:rsidRPr="00B11F7A" w:rsidRDefault="003B1D76" w:rsidP="0080780F">
      <w:pPr>
        <w:pStyle w:val="a3"/>
        <w:widowControl/>
        <w:numPr>
          <w:ilvl w:val="0"/>
          <w:numId w:val="21"/>
        </w:numPr>
        <w:tabs>
          <w:tab w:val="left" w:pos="426"/>
        </w:tabs>
        <w:autoSpaceDE/>
        <w:autoSpaceDN/>
        <w:adjustRightInd/>
        <w:ind w:left="567" w:right="285" w:firstLine="0"/>
        <w:jc w:val="both"/>
        <w:rPr>
          <w:sz w:val="24"/>
          <w:szCs w:val="24"/>
          <w:lang w:eastAsia="en-US"/>
        </w:rPr>
      </w:pPr>
      <w:r w:rsidRPr="00B11F7A">
        <w:rPr>
          <w:i/>
          <w:sz w:val="24"/>
          <w:szCs w:val="24"/>
          <w:lang w:eastAsia="en-US"/>
        </w:rPr>
        <w:t>Фомин Е.В., Булыкина Л.В., Суханов А.В.</w:t>
      </w:r>
      <w:r w:rsidRPr="00B11F7A">
        <w:rPr>
          <w:sz w:val="24"/>
          <w:szCs w:val="24"/>
          <w:lang w:eastAsia="en-US"/>
        </w:rPr>
        <w:t xml:space="preserve"> Методическое пособие «Технико-тактическая подготовка волейболистов». Выпуск №13.</w:t>
      </w:r>
    </w:p>
    <w:p w:rsidR="003B1D76" w:rsidRPr="00757ECE" w:rsidRDefault="003B1D76" w:rsidP="006374A5">
      <w:pPr>
        <w:widowControl/>
        <w:autoSpaceDE/>
        <w:autoSpaceDN/>
        <w:adjustRightInd/>
        <w:spacing w:after="200" w:line="276" w:lineRule="auto"/>
        <w:rPr>
          <w:sz w:val="24"/>
          <w:szCs w:val="24"/>
          <w:lang w:eastAsia="en-US"/>
        </w:rPr>
      </w:pPr>
      <w:r>
        <w:rPr>
          <w:sz w:val="24"/>
          <w:szCs w:val="24"/>
          <w:lang w:eastAsia="en-US"/>
        </w:rPr>
        <w:br w:type="page"/>
      </w:r>
    </w:p>
    <w:p w:rsidR="003B1D76" w:rsidRPr="00283871" w:rsidRDefault="003B1D76" w:rsidP="0080780F">
      <w:pPr>
        <w:pStyle w:val="ConsPlusNormal"/>
        <w:shd w:val="clear" w:color="auto" w:fill="F2F2F2"/>
        <w:ind w:left="567" w:right="285"/>
        <w:jc w:val="both"/>
        <w:rPr>
          <w:rFonts w:ascii="Times New Roman" w:hAnsi="Times New Roman" w:cs="Times New Roman"/>
          <w:b/>
          <w:sz w:val="24"/>
          <w:szCs w:val="24"/>
        </w:rPr>
      </w:pPr>
      <w:r>
        <w:rPr>
          <w:rFonts w:ascii="Times New Roman" w:hAnsi="Times New Roman" w:cs="Times New Roman"/>
          <w:b/>
          <w:sz w:val="24"/>
          <w:szCs w:val="24"/>
        </w:rPr>
        <w:lastRenderedPageBreak/>
        <w:t>5.2</w:t>
      </w:r>
      <w:r w:rsidRPr="00283871">
        <w:rPr>
          <w:rFonts w:ascii="Times New Roman" w:hAnsi="Times New Roman" w:cs="Times New Roman"/>
          <w:b/>
          <w:sz w:val="24"/>
          <w:szCs w:val="24"/>
        </w:rPr>
        <w:t>. Перечень Интерне</w:t>
      </w:r>
      <w:bookmarkStart w:id="4" w:name="_GoBack"/>
      <w:bookmarkEnd w:id="4"/>
      <w:r w:rsidRPr="00283871">
        <w:rPr>
          <w:rFonts w:ascii="Times New Roman" w:hAnsi="Times New Roman" w:cs="Times New Roman"/>
          <w:b/>
          <w:sz w:val="24"/>
          <w:szCs w:val="24"/>
        </w:rPr>
        <w:t>т-ресурсов, необходимых для использов</w:t>
      </w:r>
      <w:r>
        <w:rPr>
          <w:rFonts w:ascii="Times New Roman" w:hAnsi="Times New Roman" w:cs="Times New Roman"/>
          <w:b/>
          <w:sz w:val="24"/>
          <w:szCs w:val="24"/>
        </w:rPr>
        <w:t xml:space="preserve">ания в </w:t>
      </w:r>
      <w:r w:rsidR="00694C0B">
        <w:rPr>
          <w:rFonts w:ascii="Times New Roman" w:hAnsi="Times New Roman" w:cs="Times New Roman"/>
          <w:b/>
          <w:sz w:val="24"/>
          <w:szCs w:val="24"/>
        </w:rPr>
        <w:t>тренировочном</w:t>
      </w:r>
      <w:r>
        <w:rPr>
          <w:rFonts w:ascii="Times New Roman" w:hAnsi="Times New Roman" w:cs="Times New Roman"/>
          <w:b/>
          <w:sz w:val="24"/>
          <w:szCs w:val="24"/>
        </w:rPr>
        <w:t xml:space="preserve"> процессе</w:t>
      </w:r>
    </w:p>
    <w:p w:rsidR="003B1D76" w:rsidRDefault="003B1D76" w:rsidP="0080780F">
      <w:pPr>
        <w:pStyle w:val="a3"/>
        <w:shd w:val="clear" w:color="auto" w:fill="FFFFFF"/>
        <w:tabs>
          <w:tab w:val="left" w:pos="284"/>
        </w:tabs>
        <w:ind w:left="567" w:right="285"/>
        <w:jc w:val="both"/>
        <w:rPr>
          <w:sz w:val="24"/>
          <w:szCs w:val="24"/>
        </w:rPr>
      </w:pPr>
    </w:p>
    <w:p w:rsidR="003B1D76" w:rsidRPr="004116C6" w:rsidRDefault="003B1D76" w:rsidP="0080780F">
      <w:pPr>
        <w:pStyle w:val="a3"/>
        <w:shd w:val="clear" w:color="auto" w:fill="FFFFFF"/>
        <w:tabs>
          <w:tab w:val="left" w:pos="284"/>
        </w:tabs>
        <w:ind w:left="567" w:right="285"/>
        <w:jc w:val="both"/>
        <w:rPr>
          <w:sz w:val="24"/>
          <w:szCs w:val="24"/>
        </w:rPr>
      </w:pPr>
      <w:r w:rsidRPr="004116C6">
        <w:rPr>
          <w:sz w:val="24"/>
          <w:szCs w:val="24"/>
        </w:rPr>
        <w:t xml:space="preserve">1) </w:t>
      </w:r>
      <w:hyperlink r:id="rId11" w:history="1">
        <w:r w:rsidRPr="00C54EFB">
          <w:rPr>
            <w:rStyle w:val="ae"/>
            <w:color w:val="auto"/>
            <w:sz w:val="24"/>
            <w:szCs w:val="24"/>
            <w:u w:val="none"/>
            <w:lang w:val="en-US"/>
          </w:rPr>
          <w:t>www</w:t>
        </w:r>
        <w:r w:rsidRPr="00C54EFB">
          <w:rPr>
            <w:rStyle w:val="ae"/>
            <w:color w:val="auto"/>
            <w:sz w:val="24"/>
            <w:szCs w:val="24"/>
            <w:u w:val="none"/>
          </w:rPr>
          <w:t>.</w:t>
        </w:r>
        <w:r w:rsidRPr="00C54EFB">
          <w:rPr>
            <w:rStyle w:val="ae"/>
            <w:color w:val="auto"/>
            <w:sz w:val="24"/>
            <w:szCs w:val="24"/>
            <w:u w:val="none"/>
            <w:lang w:val="en-US"/>
          </w:rPr>
          <w:t>consultant</w:t>
        </w:r>
        <w:r w:rsidRPr="00C54EFB">
          <w:rPr>
            <w:rStyle w:val="ae"/>
            <w:color w:val="auto"/>
            <w:sz w:val="24"/>
            <w:szCs w:val="24"/>
            <w:u w:val="none"/>
          </w:rPr>
          <w:t>.</w:t>
        </w:r>
        <w:r w:rsidRPr="00C54EFB">
          <w:rPr>
            <w:rStyle w:val="ae"/>
            <w:color w:val="auto"/>
            <w:sz w:val="24"/>
            <w:szCs w:val="24"/>
            <w:u w:val="none"/>
            <w:lang w:val="en-US"/>
          </w:rPr>
          <w:t>ru</w:t>
        </w:r>
      </w:hyperlink>
      <w:r w:rsidRPr="00C54EFB">
        <w:rPr>
          <w:sz w:val="24"/>
          <w:szCs w:val="24"/>
        </w:rPr>
        <w:t xml:space="preserve"> </w:t>
      </w:r>
      <w:r w:rsidRPr="004116C6">
        <w:rPr>
          <w:sz w:val="24"/>
          <w:szCs w:val="24"/>
        </w:rPr>
        <w:t>(</w:t>
      </w:r>
      <w:r w:rsidRPr="004116C6">
        <w:rPr>
          <w:b/>
          <w:sz w:val="24"/>
          <w:szCs w:val="24"/>
        </w:rPr>
        <w:t>КонсультантПлюс</w:t>
      </w:r>
      <w:r w:rsidRPr="004116C6">
        <w:rPr>
          <w:sz w:val="24"/>
          <w:szCs w:val="24"/>
        </w:rPr>
        <w:t>):</w:t>
      </w:r>
    </w:p>
    <w:p w:rsidR="003B1D76" w:rsidRPr="00B11F7A" w:rsidRDefault="003B1D76" w:rsidP="0080780F">
      <w:pPr>
        <w:pStyle w:val="ConsPlusNormal"/>
        <w:tabs>
          <w:tab w:val="left" w:pos="426"/>
        </w:tabs>
        <w:ind w:left="567" w:right="285"/>
        <w:jc w:val="both"/>
        <w:rPr>
          <w:rFonts w:ascii="Times New Roman" w:hAnsi="Times New Roman" w:cs="Times New Roman"/>
          <w:b/>
          <w:bCs/>
          <w:sz w:val="24"/>
          <w:szCs w:val="24"/>
        </w:rPr>
      </w:pPr>
    </w:p>
    <w:p w:rsidR="003B1D76" w:rsidRPr="004116C6" w:rsidRDefault="003B1D76" w:rsidP="0080780F">
      <w:pPr>
        <w:tabs>
          <w:tab w:val="left" w:pos="426"/>
        </w:tabs>
        <w:ind w:left="567" w:right="285"/>
        <w:jc w:val="both"/>
        <w:rPr>
          <w:sz w:val="24"/>
          <w:szCs w:val="24"/>
        </w:rPr>
      </w:pPr>
      <w:r w:rsidRPr="00B11F7A">
        <w:rPr>
          <w:sz w:val="24"/>
          <w:szCs w:val="24"/>
        </w:rPr>
        <w:t>- Федеральный</w:t>
      </w:r>
      <w:r w:rsidRPr="004116C6">
        <w:rPr>
          <w:sz w:val="24"/>
          <w:szCs w:val="24"/>
        </w:rPr>
        <w:t xml:space="preserve"> закон от 04.12.2007 №329-ФЗ «О физической культуре и спорте в РФ»</w:t>
      </w:r>
    </w:p>
    <w:p w:rsidR="003B1D76" w:rsidRPr="004116C6" w:rsidRDefault="003B1D76" w:rsidP="0080780F">
      <w:pPr>
        <w:pStyle w:val="ConsPlusNormal"/>
        <w:tabs>
          <w:tab w:val="left" w:pos="426"/>
        </w:tabs>
        <w:ind w:left="567" w:right="285"/>
        <w:jc w:val="both"/>
        <w:rPr>
          <w:rFonts w:ascii="Times New Roman" w:hAnsi="Times New Roman" w:cs="Times New Roman"/>
          <w:sz w:val="24"/>
          <w:szCs w:val="24"/>
        </w:rPr>
      </w:pPr>
    </w:p>
    <w:p w:rsidR="003B1D76" w:rsidRPr="004116C6" w:rsidRDefault="003B1D76" w:rsidP="0080780F">
      <w:pPr>
        <w:pStyle w:val="ConsPlusNormal"/>
        <w:tabs>
          <w:tab w:val="left" w:pos="426"/>
        </w:tabs>
        <w:ind w:left="567" w:right="285"/>
        <w:jc w:val="both"/>
        <w:rPr>
          <w:rFonts w:ascii="Times New Roman" w:hAnsi="Times New Roman" w:cs="Times New Roman"/>
          <w:sz w:val="24"/>
          <w:szCs w:val="24"/>
        </w:rPr>
      </w:pPr>
      <w:r w:rsidRPr="004116C6">
        <w:rPr>
          <w:rFonts w:ascii="Times New Roman" w:hAnsi="Times New Roman" w:cs="Times New Roman"/>
          <w:sz w:val="24"/>
          <w:szCs w:val="24"/>
        </w:rPr>
        <w:t>- Приказ Минздравсоцразвития РФ от 09.08.2010 №613н «Об утверждении порядка оказания медицинской помощи при проведении физкультурных и спортивных мероприятий»</w:t>
      </w:r>
    </w:p>
    <w:p w:rsidR="003B1D76" w:rsidRDefault="003B1D76" w:rsidP="0080780F">
      <w:pPr>
        <w:pStyle w:val="a3"/>
        <w:shd w:val="clear" w:color="auto" w:fill="FFFFFF"/>
        <w:tabs>
          <w:tab w:val="left" w:pos="284"/>
        </w:tabs>
        <w:ind w:left="567" w:right="285"/>
        <w:jc w:val="both"/>
        <w:rPr>
          <w:sz w:val="24"/>
          <w:szCs w:val="24"/>
        </w:rPr>
      </w:pPr>
    </w:p>
    <w:p w:rsidR="00EE7286" w:rsidRPr="00EE7286" w:rsidRDefault="00EE7286" w:rsidP="0080780F">
      <w:pPr>
        <w:pStyle w:val="a3"/>
        <w:shd w:val="clear" w:color="auto" w:fill="FFFFFF"/>
        <w:tabs>
          <w:tab w:val="left" w:pos="284"/>
        </w:tabs>
        <w:ind w:left="567" w:right="285"/>
        <w:jc w:val="both"/>
        <w:rPr>
          <w:sz w:val="24"/>
          <w:szCs w:val="24"/>
        </w:rPr>
      </w:pPr>
      <w:r w:rsidRPr="00EE7286">
        <w:rPr>
          <w:sz w:val="24"/>
          <w:szCs w:val="24"/>
        </w:rPr>
        <w:t>- Постановление Городской Управы города Калуги от 03.02.2012г. №24-п «Об установлении отраслевой системы оплаты труда руководителей и работников муниципальных учреждений спортивной направленности….»</w:t>
      </w:r>
      <w:r>
        <w:rPr>
          <w:sz w:val="24"/>
          <w:szCs w:val="24"/>
        </w:rPr>
        <w:t>.</w:t>
      </w:r>
    </w:p>
    <w:p w:rsidR="00EE7286" w:rsidRPr="004116C6" w:rsidRDefault="00EE7286" w:rsidP="0080780F">
      <w:pPr>
        <w:pStyle w:val="a3"/>
        <w:shd w:val="clear" w:color="auto" w:fill="FFFFFF"/>
        <w:tabs>
          <w:tab w:val="left" w:pos="284"/>
        </w:tabs>
        <w:ind w:left="567" w:right="285"/>
        <w:jc w:val="both"/>
        <w:rPr>
          <w:sz w:val="24"/>
          <w:szCs w:val="24"/>
        </w:rPr>
      </w:pPr>
    </w:p>
    <w:p w:rsidR="003B1D76" w:rsidRPr="004116C6" w:rsidRDefault="003B1D76" w:rsidP="0080780F">
      <w:pPr>
        <w:pStyle w:val="a3"/>
        <w:shd w:val="clear" w:color="auto" w:fill="FFFFFF"/>
        <w:tabs>
          <w:tab w:val="left" w:pos="284"/>
        </w:tabs>
        <w:ind w:left="567" w:right="285"/>
        <w:jc w:val="both"/>
        <w:rPr>
          <w:sz w:val="24"/>
          <w:szCs w:val="24"/>
        </w:rPr>
      </w:pPr>
      <w:r>
        <w:rPr>
          <w:sz w:val="24"/>
          <w:szCs w:val="24"/>
        </w:rPr>
        <w:t xml:space="preserve">2) </w:t>
      </w:r>
      <w:hyperlink r:id="rId12" w:history="1">
        <w:r w:rsidRPr="00C54EFB">
          <w:rPr>
            <w:rStyle w:val="ae"/>
            <w:color w:val="auto"/>
            <w:sz w:val="24"/>
            <w:szCs w:val="24"/>
            <w:u w:val="none"/>
          </w:rPr>
          <w:t>http://www.minsport.gov.ru/sport/</w:t>
        </w:r>
      </w:hyperlink>
      <w:r w:rsidRPr="004116C6">
        <w:rPr>
          <w:sz w:val="24"/>
          <w:szCs w:val="24"/>
        </w:rPr>
        <w:t xml:space="preserve"> </w:t>
      </w:r>
      <w:r>
        <w:rPr>
          <w:sz w:val="24"/>
          <w:szCs w:val="24"/>
        </w:rPr>
        <w:t>(</w:t>
      </w:r>
      <w:r w:rsidRPr="004116C6">
        <w:rPr>
          <w:b/>
          <w:sz w:val="24"/>
          <w:szCs w:val="24"/>
        </w:rPr>
        <w:t>Минспорта РФ</w:t>
      </w:r>
      <w:r>
        <w:rPr>
          <w:sz w:val="24"/>
          <w:szCs w:val="24"/>
        </w:rPr>
        <w:t>):</w:t>
      </w:r>
    </w:p>
    <w:p w:rsidR="003B1D76" w:rsidRPr="004116C6" w:rsidRDefault="003B1D76" w:rsidP="0080780F">
      <w:pPr>
        <w:ind w:left="567" w:right="285"/>
        <w:rPr>
          <w:sz w:val="24"/>
          <w:szCs w:val="24"/>
        </w:rPr>
      </w:pPr>
      <w:r w:rsidRPr="004116C6">
        <w:t xml:space="preserve">- </w:t>
      </w:r>
      <w:hyperlink r:id="rId13" w:history="1">
        <w:r w:rsidRPr="004116C6">
          <w:rPr>
            <w:sz w:val="24"/>
            <w:szCs w:val="24"/>
          </w:rPr>
          <w:t>Всероссийский реестр видов спорта</w:t>
        </w:r>
      </w:hyperlink>
      <w:r w:rsidRPr="004116C6">
        <w:rPr>
          <w:sz w:val="24"/>
          <w:szCs w:val="24"/>
        </w:rPr>
        <w:t>. //http://www.minsport.gov.ru/sport/high-sport/priznanie-vidov-spor/</w:t>
      </w:r>
    </w:p>
    <w:p w:rsidR="003B1D76" w:rsidRPr="004116C6" w:rsidRDefault="003B1D76" w:rsidP="0080780F">
      <w:pPr>
        <w:ind w:left="567" w:right="285"/>
        <w:rPr>
          <w:sz w:val="24"/>
          <w:szCs w:val="24"/>
        </w:rPr>
      </w:pPr>
      <w:r w:rsidRPr="004116C6">
        <w:t xml:space="preserve">- </w:t>
      </w:r>
      <w:hyperlink r:id="rId14" w:history="1">
        <w:r w:rsidRPr="004116C6">
          <w:rPr>
            <w:sz w:val="24"/>
            <w:szCs w:val="24"/>
          </w:rPr>
          <w:t>Единая всероссийская спортивная классификация</w:t>
        </w:r>
      </w:hyperlink>
      <w:r w:rsidRPr="004116C6">
        <w:rPr>
          <w:sz w:val="24"/>
          <w:szCs w:val="24"/>
        </w:rPr>
        <w:t xml:space="preserve"> гг //http://www.minsport.gov.ru/sport/high-sport/edinaya-vserossiyska/5507/</w:t>
      </w:r>
    </w:p>
    <w:p w:rsidR="003B1D76" w:rsidRPr="004116C6" w:rsidRDefault="003B1D76" w:rsidP="0080780F">
      <w:pPr>
        <w:ind w:left="567" w:right="285"/>
        <w:rPr>
          <w:sz w:val="24"/>
          <w:szCs w:val="24"/>
        </w:rPr>
      </w:pPr>
    </w:p>
    <w:p w:rsidR="003B1D76" w:rsidRPr="004116C6" w:rsidRDefault="003B1D76" w:rsidP="0080780F">
      <w:pPr>
        <w:pStyle w:val="ConsPlusNormal"/>
        <w:tabs>
          <w:tab w:val="left" w:pos="284"/>
        </w:tabs>
        <w:ind w:left="567" w:right="285"/>
        <w:jc w:val="both"/>
        <w:rPr>
          <w:rFonts w:ascii="Times New Roman" w:hAnsi="Times New Roman" w:cs="Times New Roman"/>
          <w:sz w:val="24"/>
          <w:szCs w:val="24"/>
        </w:rPr>
      </w:pPr>
      <w:r>
        <w:rPr>
          <w:rFonts w:ascii="Times New Roman" w:hAnsi="Times New Roman" w:cs="Times New Roman"/>
          <w:sz w:val="24"/>
          <w:szCs w:val="24"/>
        </w:rPr>
        <w:t xml:space="preserve">3) </w:t>
      </w:r>
      <w:r w:rsidRPr="004116C6">
        <w:rPr>
          <w:rFonts w:ascii="Times New Roman" w:hAnsi="Times New Roman" w:cs="Times New Roman"/>
          <w:sz w:val="24"/>
          <w:szCs w:val="24"/>
        </w:rPr>
        <w:t xml:space="preserve">http://bmsi.ru </w:t>
      </w:r>
      <w:r>
        <w:rPr>
          <w:rFonts w:ascii="Times New Roman" w:hAnsi="Times New Roman" w:cs="Times New Roman"/>
          <w:sz w:val="24"/>
          <w:szCs w:val="24"/>
        </w:rPr>
        <w:t>(</w:t>
      </w:r>
      <w:r w:rsidRPr="004116C6">
        <w:rPr>
          <w:rFonts w:ascii="Times New Roman" w:hAnsi="Times New Roman" w:cs="Times New Roman"/>
          <w:b/>
          <w:sz w:val="24"/>
          <w:szCs w:val="24"/>
        </w:rPr>
        <w:t>Библиотека международной спортивной информации</w:t>
      </w:r>
      <w:r>
        <w:rPr>
          <w:rFonts w:ascii="Times New Roman" w:hAnsi="Times New Roman" w:cs="Times New Roman"/>
          <w:sz w:val="24"/>
          <w:szCs w:val="24"/>
        </w:rPr>
        <w:t>)</w:t>
      </w:r>
    </w:p>
    <w:p w:rsidR="003B1D76" w:rsidRDefault="003B1D76" w:rsidP="008421E8">
      <w:pPr>
        <w:widowControl/>
        <w:shd w:val="clear" w:color="auto" w:fill="FFFFFF"/>
        <w:ind w:firstLine="709"/>
        <w:jc w:val="both"/>
        <w:rPr>
          <w:sz w:val="24"/>
          <w:szCs w:val="24"/>
          <w:lang w:eastAsia="en-US"/>
        </w:rPr>
      </w:pPr>
    </w:p>
    <w:p w:rsidR="003B1D76" w:rsidRPr="008421E8" w:rsidRDefault="003B1D76">
      <w:pPr>
        <w:rPr>
          <w:sz w:val="24"/>
          <w:szCs w:val="24"/>
        </w:rPr>
      </w:pPr>
    </w:p>
    <w:sectPr w:rsidR="003B1D76" w:rsidRPr="008421E8" w:rsidSect="00B11F7A">
      <w:pgSz w:w="11909" w:h="16834"/>
      <w:pgMar w:top="567" w:right="567" w:bottom="567" w:left="567"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13" w:rsidRDefault="00C15013" w:rsidP="008421E8">
      <w:r>
        <w:separator/>
      </w:r>
    </w:p>
  </w:endnote>
  <w:endnote w:type="continuationSeparator" w:id="0">
    <w:p w:rsidR="00C15013" w:rsidRDefault="00C15013" w:rsidP="0084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Helios">
    <w:panose1 w:val="00000000000000000000"/>
    <w:charset w:val="CC"/>
    <w:family w:val="auto"/>
    <w:notTrueType/>
    <w:pitch w:val="default"/>
    <w:sig w:usb0="00000201" w:usb1="00000000" w:usb2="00000000" w:usb3="00000000" w:csb0="00000004" w:csb1="00000000"/>
  </w:font>
  <w:font w:name="Helios-Bold">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47" w:rsidRDefault="00C13547" w:rsidP="006872D8">
    <w:pPr>
      <w:pStyle w:val="a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13547" w:rsidRDefault="00C13547" w:rsidP="00E57FE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47" w:rsidRDefault="00C13547" w:rsidP="006872D8">
    <w:pPr>
      <w:pStyle w:val="a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694C0B">
      <w:rPr>
        <w:rStyle w:val="afa"/>
        <w:noProof/>
      </w:rPr>
      <w:t>39</w:t>
    </w:r>
    <w:r>
      <w:rPr>
        <w:rStyle w:val="afa"/>
      </w:rPr>
      <w:fldChar w:fldCharType="end"/>
    </w:r>
  </w:p>
  <w:p w:rsidR="00C13547" w:rsidRDefault="00C13547" w:rsidP="00E57FE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13" w:rsidRDefault="00C15013" w:rsidP="008421E8">
      <w:r>
        <w:separator/>
      </w:r>
    </w:p>
  </w:footnote>
  <w:footnote w:type="continuationSeparator" w:id="0">
    <w:p w:rsidR="00C15013" w:rsidRDefault="00C15013" w:rsidP="008421E8">
      <w:r>
        <w:continuationSeparator/>
      </w:r>
    </w:p>
  </w:footnote>
  <w:footnote w:id="1">
    <w:p w:rsidR="00C13547" w:rsidRDefault="00C13547" w:rsidP="003E3044">
      <w:pPr>
        <w:pStyle w:val="ConsPlusNormal"/>
        <w:tabs>
          <w:tab w:val="left" w:pos="426"/>
        </w:tabs>
        <w:jc w:val="both"/>
      </w:pPr>
      <w:r w:rsidRPr="006643B1">
        <w:rPr>
          <w:rStyle w:val="aa"/>
          <w:rFonts w:ascii="Times New Roman" w:hAnsi="Times New Roman"/>
        </w:rPr>
        <w:footnoteRef/>
      </w:r>
      <w:r w:rsidRPr="006643B1">
        <w:rPr>
          <w:rFonts w:ascii="Times New Roman" w:hAnsi="Times New Roman" w:cs="Times New Roman"/>
        </w:rPr>
        <w:t xml:space="preserve"> </w:t>
      </w:r>
      <w:r w:rsidRPr="00ED10CD">
        <w:rPr>
          <w:rFonts w:ascii="Times New Roman" w:hAnsi="Times New Roman" w:cs="Times New Roman"/>
          <w:sz w:val="16"/>
          <w:szCs w:val="16"/>
        </w:rPr>
        <w:t>Постановление Городской Управы города Калуги от 03.02.2012г. №24-п «Об установлении отраслевой системы оплаты труда руководителей и работников муниципальных учреждений спортивной направленности….»</w:t>
      </w:r>
      <w:r>
        <w:rPr>
          <w:rFonts w:ascii="Times New Roman" w:hAnsi="Times New Roman" w:cs="Times New Roman"/>
          <w:sz w:val="16"/>
          <w:szCs w:val="16"/>
        </w:rPr>
        <w:t xml:space="preserve"> </w:t>
      </w:r>
      <w:r w:rsidRPr="00ED10CD">
        <w:rPr>
          <w:rFonts w:ascii="Times New Roman" w:hAnsi="Times New Roman" w:cs="Times New Roman"/>
          <w:sz w:val="16"/>
          <w:szCs w:val="16"/>
        </w:rPr>
        <w:t>Приложение №3</w:t>
      </w:r>
    </w:p>
  </w:footnote>
  <w:footnote w:id="2">
    <w:p w:rsidR="00C13547" w:rsidRDefault="00C13547" w:rsidP="003E3044">
      <w:pPr>
        <w:shd w:val="clear" w:color="auto" w:fill="FFFFFF"/>
        <w:jc w:val="both"/>
      </w:pPr>
      <w:r w:rsidRPr="006643B1">
        <w:rPr>
          <w:rStyle w:val="aa"/>
        </w:rPr>
        <w:footnoteRef/>
      </w:r>
      <w:r w:rsidRPr="006643B1">
        <w:t xml:space="preserve"> </w:t>
      </w:r>
      <w:r w:rsidRPr="006643B1">
        <w:rPr>
          <w:i/>
        </w:rPr>
        <w:t>Ляха В.И., Зданевича А.А.</w:t>
      </w:r>
      <w:r w:rsidRPr="006643B1">
        <w:t xml:space="preserve"> Физическая культура 1-11 классов: комплексная программа физического воспитания учащихся. - М.: Просвещение, 2011. – 171с.</w:t>
      </w:r>
    </w:p>
  </w:footnote>
  <w:footnote w:id="3">
    <w:p w:rsidR="00C13547" w:rsidRPr="009C2409" w:rsidRDefault="00C13547" w:rsidP="00A04217">
      <w:pPr>
        <w:ind w:firstLine="720"/>
        <w:jc w:val="both"/>
        <w:rPr>
          <w:sz w:val="16"/>
          <w:szCs w:val="16"/>
        </w:rPr>
      </w:pPr>
      <w:r w:rsidRPr="005D2C6B">
        <w:rPr>
          <w:rStyle w:val="aa"/>
          <w:rFonts w:cs="Arial"/>
          <w:sz w:val="16"/>
          <w:szCs w:val="16"/>
        </w:rPr>
        <w:footnoteRef/>
      </w:r>
      <w:r w:rsidRPr="009C2409">
        <w:rPr>
          <w:sz w:val="16"/>
          <w:szCs w:val="16"/>
        </w:rPr>
        <w:t>Источник: http://www.travelsports.ru/uprazhneniya-na-koordinaciyu-dvizhenij/</w:t>
      </w:r>
    </w:p>
    <w:p w:rsidR="00C13547" w:rsidRDefault="00C13547" w:rsidP="00A04217">
      <w:pPr>
        <w:pStyle w:val="ConsPlusNormal"/>
        <w:tabs>
          <w:tab w:val="left" w:pos="426"/>
        </w:tabs>
        <w:jc w:val="both"/>
      </w:pPr>
      <w:r w:rsidRPr="009C2409">
        <w:rPr>
          <w:rFonts w:ascii="Times New Roman" w:hAnsi="Times New Roman" w:cs="Times New Roman"/>
          <w:sz w:val="16"/>
          <w:szCs w:val="16"/>
        </w:rPr>
        <w:t>© Travelsports.ru</w:t>
      </w:r>
    </w:p>
  </w:footnote>
  <w:footnote w:id="4">
    <w:p w:rsidR="00C13547" w:rsidRDefault="00C13547" w:rsidP="003E3044">
      <w:pPr>
        <w:pStyle w:val="a8"/>
        <w:jc w:val="both"/>
      </w:pPr>
      <w:r w:rsidRPr="006643B1">
        <w:rPr>
          <w:rStyle w:val="aa"/>
        </w:rPr>
        <w:footnoteRef/>
      </w:r>
      <w:r w:rsidRPr="006643B1">
        <w:t xml:space="preserve"> </w:t>
      </w:r>
      <w:r w:rsidRPr="006643B1">
        <w:rPr>
          <w:b/>
        </w:rPr>
        <w:t xml:space="preserve">Регуляция </w:t>
      </w:r>
      <w:r w:rsidRPr="006643B1">
        <w:t>[</w:t>
      </w:r>
      <w:r w:rsidRPr="006643B1">
        <w:rPr>
          <w:color w:val="363636"/>
        </w:rPr>
        <w:t>&lt; лат.</w:t>
      </w:r>
      <w:r w:rsidRPr="006643B1">
        <w:rPr>
          <w:lang w:val="en-US"/>
        </w:rPr>
        <w:t>regulare</w:t>
      </w:r>
      <w:r w:rsidRPr="006643B1">
        <w:t xml:space="preserve"> приводить в порядок] – воздействие на функционирование организма спортсмена с целью коррекции протекания каких-либо психо-физиологических процессов.</w:t>
      </w:r>
    </w:p>
  </w:footnote>
  <w:footnote w:id="5">
    <w:p w:rsidR="00C13547" w:rsidRDefault="00C13547" w:rsidP="003E3044">
      <w:pPr>
        <w:pStyle w:val="a8"/>
        <w:jc w:val="both"/>
      </w:pPr>
      <w:r w:rsidRPr="006643B1">
        <w:rPr>
          <w:rStyle w:val="aa"/>
        </w:rPr>
        <w:footnoteRef/>
      </w:r>
      <w:r w:rsidRPr="006643B1">
        <w:t xml:space="preserve"> </w:t>
      </w:r>
      <w:hyperlink r:id="rId1" w:history="1">
        <w:r w:rsidRPr="006643B1">
          <w:rPr>
            <w:rStyle w:val="af0"/>
          </w:rPr>
          <w:t>Десенсибилизация</w:t>
        </w:r>
      </w:hyperlink>
      <w:r w:rsidRPr="006643B1">
        <w:t xml:space="preserve"> [лат.d</w:t>
      </w:r>
      <w:r w:rsidRPr="006643B1">
        <w:rPr>
          <w:lang w:val="en-US"/>
        </w:rPr>
        <w:t>e</w:t>
      </w:r>
      <w:r w:rsidRPr="006643B1">
        <w:t xml:space="preserve"> снижение + лат.sensibilis чувствительный] - уменьшение чувствительности организма к повторяющемуся воздействию.</w:t>
      </w:r>
    </w:p>
  </w:footnote>
  <w:footnote w:id="6">
    <w:p w:rsidR="00C13547" w:rsidRDefault="00C13547" w:rsidP="003E3044">
      <w:pPr>
        <w:pStyle w:val="a8"/>
        <w:jc w:val="both"/>
      </w:pPr>
      <w:r w:rsidRPr="006643B1">
        <w:rPr>
          <w:rStyle w:val="aa"/>
        </w:rPr>
        <w:footnoteRef/>
      </w:r>
      <w:r w:rsidRPr="006643B1">
        <w:t xml:space="preserve"> </w:t>
      </w:r>
      <w:r w:rsidRPr="006643B1">
        <w:rPr>
          <w:b/>
          <w:color w:val="363636"/>
        </w:rPr>
        <w:t>Гипносуггестивное воздействие</w:t>
      </w:r>
      <w:r w:rsidRPr="006643B1">
        <w:t xml:space="preserve"> [</w:t>
      </w:r>
      <w:r w:rsidRPr="006643B1">
        <w:rPr>
          <w:color w:val="363636"/>
        </w:rPr>
        <w:t xml:space="preserve">&lt; </w:t>
      </w:r>
      <w:r w:rsidRPr="006643B1">
        <w:t>гр.</w:t>
      </w:r>
      <w:r w:rsidRPr="006643B1">
        <w:rPr>
          <w:lang w:val="en-US"/>
        </w:rPr>
        <w:t>hypnos</w:t>
      </w:r>
      <w:r w:rsidRPr="006643B1">
        <w:t xml:space="preserve"> сон + лат.suggestio внушение] - достижение особого состояния спортсмена, в котором он наиболее успешно воспринимает поступающую извне информацию.</w:t>
      </w:r>
    </w:p>
  </w:footnote>
  <w:footnote w:id="7">
    <w:p w:rsidR="00C13547" w:rsidRDefault="00C13547" w:rsidP="003E3044">
      <w:pPr>
        <w:pStyle w:val="a8"/>
        <w:jc w:val="both"/>
      </w:pPr>
      <w:r w:rsidRPr="006643B1">
        <w:rPr>
          <w:rStyle w:val="aa"/>
        </w:rPr>
        <w:footnoteRef/>
      </w:r>
      <w:r w:rsidRPr="006643B1">
        <w:t xml:space="preserve"> </w:t>
      </w:r>
      <w:r w:rsidRPr="006643B1">
        <w:rPr>
          <w:b/>
        </w:rPr>
        <w:t>Аутогенный</w:t>
      </w:r>
      <w:r w:rsidRPr="006643B1">
        <w:t xml:space="preserve"> [</w:t>
      </w:r>
      <w:r w:rsidRPr="006643B1">
        <w:rPr>
          <w:color w:val="363636"/>
        </w:rPr>
        <w:t>&lt;</w:t>
      </w:r>
      <w:r w:rsidRPr="006643B1">
        <w:t xml:space="preserve"> др.-гр.α</w:t>
      </w:r>
      <w:r w:rsidRPr="006643B1">
        <w:rPr>
          <w:rFonts w:ascii="Tahoma" w:hAnsi="Tahoma" w:cs="Tahoma"/>
        </w:rPr>
        <w:t>ὐ</w:t>
      </w:r>
      <w:r w:rsidRPr="006643B1">
        <w:t>τός сам + γένος происхождение] – возникающий в самом организме.</w:t>
      </w:r>
    </w:p>
  </w:footnote>
  <w:footnote w:id="8">
    <w:p w:rsidR="00C13547" w:rsidRDefault="00C13547" w:rsidP="003E3044">
      <w:pPr>
        <w:pStyle w:val="a8"/>
        <w:jc w:val="both"/>
      </w:pPr>
      <w:r w:rsidRPr="006643B1">
        <w:rPr>
          <w:rStyle w:val="aa"/>
        </w:rPr>
        <w:footnoteRef/>
      </w:r>
      <w:r w:rsidRPr="006643B1">
        <w:t xml:space="preserve"> </w:t>
      </w:r>
      <w:r w:rsidRPr="006643B1">
        <w:rPr>
          <w:b/>
          <w:color w:val="363636"/>
        </w:rPr>
        <w:t xml:space="preserve">Седативный </w:t>
      </w:r>
      <w:r w:rsidRPr="006643B1">
        <w:rPr>
          <w:color w:val="363636"/>
        </w:rPr>
        <w:t>[&lt; лат.</w:t>
      </w:r>
      <w:r w:rsidRPr="006643B1">
        <w:rPr>
          <w:color w:val="363636"/>
          <w:lang w:val="en-US"/>
        </w:rPr>
        <w:t>sedatio</w:t>
      </w:r>
      <w:r w:rsidRPr="006643B1">
        <w:rPr>
          <w:color w:val="363636"/>
        </w:rPr>
        <w:t xml:space="preserve"> успокоение] – оказывающий успокаивающее действие на центральную нервную систему, не изменяя её нормальных функций.</w:t>
      </w:r>
    </w:p>
  </w:footnote>
  <w:footnote w:id="9">
    <w:p w:rsidR="00C13547" w:rsidRDefault="00C13547" w:rsidP="003E3044">
      <w:pPr>
        <w:pStyle w:val="a8"/>
        <w:jc w:val="both"/>
      </w:pPr>
      <w:r w:rsidRPr="006643B1">
        <w:rPr>
          <w:rStyle w:val="aa"/>
        </w:rPr>
        <w:footnoteRef/>
      </w:r>
      <w:r w:rsidRPr="006643B1">
        <w:t xml:space="preserve"> </w:t>
      </w:r>
      <w:r w:rsidRPr="006643B1">
        <w:rPr>
          <w:b/>
          <w:color w:val="363636"/>
        </w:rPr>
        <w:t>Фрустрация</w:t>
      </w:r>
      <w:r w:rsidRPr="006643B1">
        <w:rPr>
          <w:color w:val="363636"/>
        </w:rPr>
        <w:t xml:space="preserve"> [&lt; лат.</w:t>
      </w:r>
      <w:r w:rsidRPr="006643B1">
        <w:rPr>
          <w:color w:val="363636"/>
          <w:lang w:val="en-US"/>
        </w:rPr>
        <w:t>frustration</w:t>
      </w:r>
      <w:r w:rsidRPr="006643B1">
        <w:rPr>
          <w:color w:val="363636"/>
        </w:rPr>
        <w:t xml:space="preserve"> обман, неудача, тщетная надежда] – состояние подавленности, тревоги, возникающее в результате крушения надежд, невозможности осуществления цели.</w:t>
      </w:r>
    </w:p>
  </w:footnote>
  <w:footnote w:id="10">
    <w:p w:rsidR="00C13547" w:rsidRDefault="00C13547" w:rsidP="003E3044">
      <w:pPr>
        <w:pStyle w:val="a8"/>
        <w:jc w:val="both"/>
      </w:pPr>
      <w:r w:rsidRPr="006643B1">
        <w:rPr>
          <w:rStyle w:val="aa"/>
        </w:rPr>
        <w:footnoteRef/>
      </w:r>
      <w:r w:rsidRPr="006643B1">
        <w:t xml:space="preserve"> </w:t>
      </w:r>
      <w:r w:rsidRPr="006643B1">
        <w:rPr>
          <w:b/>
        </w:rPr>
        <w:t>Релаксация</w:t>
      </w:r>
      <w:r w:rsidRPr="006643B1">
        <w:t xml:space="preserve"> [</w:t>
      </w:r>
      <w:r w:rsidRPr="006643B1">
        <w:rPr>
          <w:color w:val="363636"/>
        </w:rPr>
        <w:t>&lt; лат.</w:t>
      </w:r>
      <w:r w:rsidRPr="006643B1">
        <w:rPr>
          <w:lang w:val="en-US"/>
        </w:rPr>
        <w:t>relaxation</w:t>
      </w:r>
      <w:r w:rsidRPr="006643B1">
        <w:t xml:space="preserve"> уменьшение напряжения, ослабление] – снятие психического напряжения.</w:t>
      </w:r>
    </w:p>
  </w:footnote>
  <w:footnote w:id="11">
    <w:p w:rsidR="00C13547" w:rsidRDefault="00C13547" w:rsidP="003E3044">
      <w:pPr>
        <w:pStyle w:val="a8"/>
        <w:jc w:val="both"/>
      </w:pPr>
      <w:r w:rsidRPr="006643B1">
        <w:rPr>
          <w:rStyle w:val="aa"/>
        </w:rPr>
        <w:footnoteRef/>
      </w:r>
      <w:r w:rsidRPr="006643B1">
        <w:t xml:space="preserve"> </w:t>
      </w:r>
      <w:r w:rsidRPr="006643B1">
        <w:rPr>
          <w:i/>
        </w:rPr>
        <w:t>Ляха В.И., Зданевича А.А.</w:t>
      </w:r>
      <w:r w:rsidRPr="006643B1">
        <w:t xml:space="preserve"> Физическая культура 1-11 классов: комплексная программа физического воспитания учащихся. - М.: Просвещение, 2011. – 171с.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47" w:rsidRDefault="00C13547" w:rsidP="008421E8">
    <w:pPr>
      <w:pStyle w:val="a4"/>
      <w:jc w:val="center"/>
    </w:pPr>
    <w:r>
      <w:rPr>
        <w:noProof/>
      </w:rPr>
      <w:fldChar w:fldCharType="begin"/>
    </w:r>
    <w:r>
      <w:rPr>
        <w:noProof/>
      </w:rPr>
      <w:instrText xml:space="preserve"> PAGE   \* MERGEFORMAT </w:instrText>
    </w:r>
    <w:r>
      <w:rPr>
        <w:noProof/>
      </w:rPr>
      <w:fldChar w:fldCharType="separate"/>
    </w:r>
    <w:r w:rsidR="00694C0B">
      <w:rPr>
        <w:noProof/>
      </w:rPr>
      <w:t>39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469F5C"/>
    <w:lvl w:ilvl="0">
      <w:numFmt w:val="bullet"/>
      <w:lvlText w:val="*"/>
      <w:lvlJc w:val="left"/>
    </w:lvl>
  </w:abstractNum>
  <w:abstractNum w:abstractNumId="1" w15:restartNumberingAfterBreak="0">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C"/>
    <w:multiLevelType w:val="multilevel"/>
    <w:tmpl w:val="0000000C"/>
    <w:name w:val="WW8Num1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2E1F4D"/>
    <w:multiLevelType w:val="hybridMultilevel"/>
    <w:tmpl w:val="0D34E440"/>
    <w:lvl w:ilvl="0" w:tplc="75048FF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6510137"/>
    <w:multiLevelType w:val="hybridMultilevel"/>
    <w:tmpl w:val="64E8987A"/>
    <w:lvl w:ilvl="0" w:tplc="DE48195C">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81C3B30"/>
    <w:multiLevelType w:val="hybridMultilevel"/>
    <w:tmpl w:val="A95C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656AFE"/>
    <w:multiLevelType w:val="hybridMultilevel"/>
    <w:tmpl w:val="D31C8EB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AC28A3"/>
    <w:multiLevelType w:val="hybridMultilevel"/>
    <w:tmpl w:val="4E823D08"/>
    <w:lvl w:ilvl="0" w:tplc="D72A052E">
      <w:start w:val="3"/>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0CAE1C68"/>
    <w:multiLevelType w:val="hybridMultilevel"/>
    <w:tmpl w:val="C5945B5A"/>
    <w:lvl w:ilvl="0" w:tplc="D72A052E">
      <w:start w:val="3"/>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1812B81"/>
    <w:multiLevelType w:val="hybridMultilevel"/>
    <w:tmpl w:val="78387490"/>
    <w:lvl w:ilvl="0" w:tplc="CC9ABA6E">
      <w:start w:val="1"/>
      <w:numFmt w:val="bullet"/>
      <w:lvlText w:val=""/>
      <w:lvlJc w:val="left"/>
      <w:pPr>
        <w:tabs>
          <w:tab w:val="num" w:pos="1065"/>
        </w:tabs>
        <w:ind w:left="106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9F6333"/>
    <w:multiLevelType w:val="hybridMultilevel"/>
    <w:tmpl w:val="BCE07030"/>
    <w:lvl w:ilvl="0" w:tplc="D72A052E">
      <w:start w:val="3"/>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5B03789"/>
    <w:multiLevelType w:val="hybridMultilevel"/>
    <w:tmpl w:val="492ED616"/>
    <w:lvl w:ilvl="0" w:tplc="19264C02">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170313E9"/>
    <w:multiLevelType w:val="multilevel"/>
    <w:tmpl w:val="FFA8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3116A"/>
    <w:multiLevelType w:val="hybridMultilevel"/>
    <w:tmpl w:val="63ECB02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1DDA7AEA"/>
    <w:multiLevelType w:val="hybridMultilevel"/>
    <w:tmpl w:val="4EDA6EEA"/>
    <w:lvl w:ilvl="0" w:tplc="D72A052E">
      <w:start w:val="3"/>
      <w:numFmt w:val="bullet"/>
      <w:lvlText w:val="-"/>
      <w:lvlJc w:val="left"/>
      <w:pPr>
        <w:tabs>
          <w:tab w:val="num" w:pos="1060"/>
        </w:tabs>
        <w:ind w:left="1060" w:hanging="360"/>
      </w:pPr>
      <w:rPr>
        <w:rFonts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6" w15:restartNumberingAfterBreak="0">
    <w:nsid w:val="1F04177C"/>
    <w:multiLevelType w:val="hybridMultilevel"/>
    <w:tmpl w:val="45E61A08"/>
    <w:lvl w:ilvl="0" w:tplc="D72A052E">
      <w:start w:val="3"/>
      <w:numFmt w:val="bullet"/>
      <w:lvlText w:val="-"/>
      <w:lvlJc w:val="left"/>
      <w:pPr>
        <w:tabs>
          <w:tab w:val="num" w:pos="1160"/>
        </w:tabs>
        <w:ind w:left="1160" w:hanging="360"/>
      </w:pPr>
      <w:rPr>
        <w:rFonts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7" w15:restartNumberingAfterBreak="0">
    <w:nsid w:val="240345FF"/>
    <w:multiLevelType w:val="multilevel"/>
    <w:tmpl w:val="308E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F6AE5"/>
    <w:multiLevelType w:val="hybridMultilevel"/>
    <w:tmpl w:val="5D84F39A"/>
    <w:lvl w:ilvl="0" w:tplc="EC10D990">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0515CC2"/>
    <w:multiLevelType w:val="hybridMultilevel"/>
    <w:tmpl w:val="B2AE6072"/>
    <w:lvl w:ilvl="0" w:tplc="FB1C08A2">
      <w:start w:val="1"/>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1303E17"/>
    <w:multiLevelType w:val="singleLevel"/>
    <w:tmpl w:val="69CAF6FE"/>
    <w:lvl w:ilvl="0">
      <w:start w:val="1"/>
      <w:numFmt w:val="decimal"/>
      <w:lvlText w:val="%1."/>
      <w:legacy w:legacy="1" w:legacySpace="0" w:legacyIndent="198"/>
      <w:lvlJc w:val="left"/>
      <w:rPr>
        <w:rFonts w:ascii="Times New Roman" w:hAnsi="Times New Roman" w:cs="Times New Roman" w:hint="default"/>
      </w:rPr>
    </w:lvl>
  </w:abstractNum>
  <w:abstractNum w:abstractNumId="21" w15:restartNumberingAfterBreak="0">
    <w:nsid w:val="33D36D6E"/>
    <w:multiLevelType w:val="hybridMultilevel"/>
    <w:tmpl w:val="297CBEB0"/>
    <w:lvl w:ilvl="0" w:tplc="04190011">
      <w:start w:val="1"/>
      <w:numFmt w:val="decimal"/>
      <w:lvlText w:val="%1)"/>
      <w:lvlJc w:val="left"/>
      <w:pPr>
        <w:ind w:left="720" w:hanging="360"/>
      </w:pPr>
      <w:rPr>
        <w:rFonts w:cs="Times New Roman"/>
      </w:rPr>
    </w:lvl>
    <w:lvl w:ilvl="1" w:tplc="E83604BA">
      <w:start w:val="1"/>
      <w:numFmt w:val="decimal"/>
      <w:lvlText w:val="%2."/>
      <w:lvlJc w:val="left"/>
      <w:pPr>
        <w:ind w:left="1785" w:hanging="70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A237EE4"/>
    <w:multiLevelType w:val="hybridMultilevel"/>
    <w:tmpl w:val="FD94CA2C"/>
    <w:lvl w:ilvl="0" w:tplc="71A078A6">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3BA036FF"/>
    <w:multiLevelType w:val="hybridMultilevel"/>
    <w:tmpl w:val="09D8DFF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D4F2E40"/>
    <w:multiLevelType w:val="singleLevel"/>
    <w:tmpl w:val="1772B7D0"/>
    <w:lvl w:ilvl="0">
      <w:start w:val="10"/>
      <w:numFmt w:val="decimal"/>
      <w:lvlText w:val="%1"/>
      <w:legacy w:legacy="1" w:legacySpace="0" w:legacyIndent="284"/>
      <w:lvlJc w:val="left"/>
      <w:rPr>
        <w:rFonts w:ascii="Times New Roman" w:hAnsi="Times New Roman" w:cs="Times New Roman" w:hint="default"/>
      </w:rPr>
    </w:lvl>
  </w:abstractNum>
  <w:abstractNum w:abstractNumId="25" w15:restartNumberingAfterBreak="0">
    <w:nsid w:val="3DB801EF"/>
    <w:multiLevelType w:val="hybridMultilevel"/>
    <w:tmpl w:val="D65E8160"/>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3EFE5B20"/>
    <w:multiLevelType w:val="hybridMultilevel"/>
    <w:tmpl w:val="25463C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82E5247"/>
    <w:multiLevelType w:val="hybridMultilevel"/>
    <w:tmpl w:val="8D22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691E51"/>
    <w:multiLevelType w:val="singleLevel"/>
    <w:tmpl w:val="755E2AC0"/>
    <w:lvl w:ilvl="0">
      <w:start w:val="1"/>
      <w:numFmt w:val="decimal"/>
      <w:lvlText w:val="%1."/>
      <w:legacy w:legacy="1" w:legacySpace="0" w:legacyIndent="180"/>
      <w:lvlJc w:val="left"/>
      <w:rPr>
        <w:rFonts w:ascii="Times New Roman" w:hAnsi="Times New Roman" w:cs="Times New Roman" w:hint="default"/>
      </w:rPr>
    </w:lvl>
  </w:abstractNum>
  <w:abstractNum w:abstractNumId="29" w15:restartNumberingAfterBreak="0">
    <w:nsid w:val="52A54849"/>
    <w:multiLevelType w:val="hybridMultilevel"/>
    <w:tmpl w:val="D500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7415E2"/>
    <w:multiLevelType w:val="hybridMultilevel"/>
    <w:tmpl w:val="8ACA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AB633C"/>
    <w:multiLevelType w:val="hybridMultilevel"/>
    <w:tmpl w:val="7B98F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2B584E"/>
    <w:multiLevelType w:val="hybridMultilevel"/>
    <w:tmpl w:val="F85A4FD8"/>
    <w:lvl w:ilvl="0" w:tplc="C6D2EC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6D010B3A"/>
    <w:multiLevelType w:val="hybridMultilevel"/>
    <w:tmpl w:val="BB54FE18"/>
    <w:lvl w:ilvl="0" w:tplc="D72A052E">
      <w:start w:val="3"/>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26E2C9D"/>
    <w:multiLevelType w:val="hybridMultilevel"/>
    <w:tmpl w:val="76E22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7C4AE8"/>
    <w:multiLevelType w:val="hybridMultilevel"/>
    <w:tmpl w:val="D1205AFE"/>
    <w:lvl w:ilvl="0" w:tplc="D72A052E">
      <w:start w:val="3"/>
      <w:numFmt w:val="bullet"/>
      <w:lvlText w:val="-"/>
      <w:lvlJc w:val="left"/>
      <w:pPr>
        <w:tabs>
          <w:tab w:val="num" w:pos="1160"/>
        </w:tabs>
        <w:ind w:left="1160" w:hanging="360"/>
      </w:pPr>
      <w:rPr>
        <w:rFonts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6" w15:restartNumberingAfterBreak="0">
    <w:nsid w:val="72974F51"/>
    <w:multiLevelType w:val="singleLevel"/>
    <w:tmpl w:val="FE583A24"/>
    <w:lvl w:ilvl="0">
      <w:start w:val="1"/>
      <w:numFmt w:val="decimal"/>
      <w:lvlText w:val="%1."/>
      <w:legacy w:legacy="1" w:legacySpace="0" w:legacyIndent="191"/>
      <w:lvlJc w:val="left"/>
      <w:rPr>
        <w:rFonts w:ascii="Times New Roman" w:hAnsi="Times New Roman" w:cs="Times New Roman" w:hint="default"/>
      </w:rPr>
    </w:lvl>
  </w:abstractNum>
  <w:abstractNum w:abstractNumId="37" w15:restartNumberingAfterBreak="0">
    <w:nsid w:val="748C69C0"/>
    <w:multiLevelType w:val="hybridMultilevel"/>
    <w:tmpl w:val="54CA2BBC"/>
    <w:lvl w:ilvl="0" w:tplc="D72A052E">
      <w:start w:val="3"/>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5150895"/>
    <w:multiLevelType w:val="hybridMultilevel"/>
    <w:tmpl w:val="FA566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3A7ACF"/>
    <w:multiLevelType w:val="singleLevel"/>
    <w:tmpl w:val="4022DF3A"/>
    <w:lvl w:ilvl="0">
      <w:start w:val="10"/>
      <w:numFmt w:val="decimal"/>
      <w:lvlText w:val="%1"/>
      <w:legacy w:legacy="1" w:legacySpace="0" w:legacyIndent="284"/>
      <w:lvlJc w:val="left"/>
      <w:rPr>
        <w:rFonts w:ascii="Times New Roman" w:hAnsi="Times New Roman" w:cs="Times New Roman" w:hint="default"/>
      </w:rPr>
    </w:lvl>
  </w:abstractNum>
  <w:num w:numId="1">
    <w:abstractNumId w:val="4"/>
  </w:num>
  <w:num w:numId="2">
    <w:abstractNumId w:val="25"/>
  </w:num>
  <w:num w:numId="3">
    <w:abstractNumId w:val="7"/>
  </w:num>
  <w:num w:numId="4">
    <w:abstractNumId w:val="23"/>
  </w:num>
  <w:num w:numId="5">
    <w:abstractNumId w:val="21"/>
  </w:num>
  <w:num w:numId="6">
    <w:abstractNumId w:val="18"/>
  </w:num>
  <w:num w:numId="7">
    <w:abstractNumId w:val="36"/>
  </w:num>
  <w:num w:numId="8">
    <w:abstractNumId w:val="36"/>
    <w:lvlOverride w:ilvl="0">
      <w:lvl w:ilvl="0">
        <w:start w:val="1"/>
        <w:numFmt w:val="decimal"/>
        <w:lvlText w:val="%1."/>
        <w:legacy w:legacy="1" w:legacySpace="0" w:legacyIndent="190"/>
        <w:lvlJc w:val="left"/>
        <w:rPr>
          <w:rFonts w:ascii="Times New Roman" w:hAnsi="Times New Roman" w:cs="Times New Roman" w:hint="default"/>
        </w:rPr>
      </w:lvl>
    </w:lvlOverride>
  </w:num>
  <w:num w:numId="9">
    <w:abstractNumId w:val="28"/>
  </w:num>
  <w:num w:numId="10">
    <w:abstractNumId w:val="20"/>
  </w:num>
  <w:num w:numId="11">
    <w:abstractNumId w:val="14"/>
  </w:num>
  <w:num w:numId="12">
    <w:abstractNumId w:val="39"/>
  </w:num>
  <w:num w:numId="13">
    <w:abstractNumId w:val="24"/>
  </w:num>
  <w:num w:numId="14">
    <w:abstractNumId w:val="19"/>
  </w:num>
  <w:num w:numId="15">
    <w:abstractNumId w:val="5"/>
  </w:num>
  <w:num w:numId="16">
    <w:abstractNumId w:val="0"/>
    <w:lvlOverride w:ilvl="0">
      <w:lvl w:ilvl="0">
        <w:numFmt w:val="bullet"/>
        <w:lvlText w:val="-"/>
        <w:legacy w:legacy="1" w:legacySpace="0" w:legacyIndent="173"/>
        <w:lvlJc w:val="left"/>
        <w:rPr>
          <w:rFonts w:ascii="Times New Roman" w:hAnsi="Times New Roman" w:hint="default"/>
        </w:rPr>
      </w:lvl>
    </w:lvlOverride>
  </w:num>
  <w:num w:numId="17">
    <w:abstractNumId w:val="0"/>
    <w:lvlOverride w:ilvl="0">
      <w:lvl w:ilvl="0">
        <w:numFmt w:val="bullet"/>
        <w:lvlText w:val="-"/>
        <w:legacy w:legacy="1" w:legacySpace="0" w:legacyIndent="180"/>
        <w:lvlJc w:val="left"/>
        <w:rPr>
          <w:rFonts w:ascii="Times New Roman" w:hAnsi="Times New Roman" w:hint="default"/>
        </w:rPr>
      </w:lvl>
    </w:lvlOverride>
  </w:num>
  <w:num w:numId="18">
    <w:abstractNumId w:val="0"/>
    <w:lvlOverride w:ilvl="0">
      <w:lvl w:ilvl="0">
        <w:numFmt w:val="bullet"/>
        <w:lvlText w:val="-"/>
        <w:legacy w:legacy="1" w:legacySpace="0" w:legacyIndent="183"/>
        <w:lvlJc w:val="left"/>
        <w:rPr>
          <w:rFonts w:ascii="Times New Roman" w:hAnsi="Times New Roman" w:hint="default"/>
        </w:rPr>
      </w:lvl>
    </w:lvlOverride>
  </w:num>
  <w:num w:numId="19">
    <w:abstractNumId w:val="32"/>
  </w:num>
  <w:num w:numId="20">
    <w:abstractNumId w:val="12"/>
  </w:num>
  <w:num w:numId="21">
    <w:abstractNumId w:val="26"/>
  </w:num>
  <w:num w:numId="22">
    <w:abstractNumId w:val="34"/>
  </w:num>
  <w:num w:numId="23">
    <w:abstractNumId w:val="31"/>
  </w:num>
  <w:num w:numId="24">
    <w:abstractNumId w:val="29"/>
  </w:num>
  <w:num w:numId="25">
    <w:abstractNumId w:val="30"/>
  </w:num>
  <w:num w:numId="26">
    <w:abstractNumId w:val="38"/>
  </w:num>
  <w:num w:numId="27">
    <w:abstractNumId w:val="6"/>
  </w:num>
  <w:num w:numId="28">
    <w:abstractNumId w:val="27"/>
  </w:num>
  <w:num w:numId="29">
    <w:abstractNumId w:val="10"/>
  </w:num>
  <w:num w:numId="30">
    <w:abstractNumId w:val="9"/>
  </w:num>
  <w:num w:numId="31">
    <w:abstractNumId w:val="8"/>
  </w:num>
  <w:num w:numId="32">
    <w:abstractNumId w:val="37"/>
  </w:num>
  <w:num w:numId="33">
    <w:abstractNumId w:val="11"/>
  </w:num>
  <w:num w:numId="34">
    <w:abstractNumId w:val="22"/>
  </w:num>
  <w:num w:numId="35">
    <w:abstractNumId w:val="15"/>
  </w:num>
  <w:num w:numId="36">
    <w:abstractNumId w:val="33"/>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5"/>
  </w:num>
  <w:num w:numId="42">
    <w:abstractNumId w:val="1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E8"/>
    <w:rsid w:val="00001194"/>
    <w:rsid w:val="000029B3"/>
    <w:rsid w:val="000037E3"/>
    <w:rsid w:val="00010086"/>
    <w:rsid w:val="000122E2"/>
    <w:rsid w:val="0001473C"/>
    <w:rsid w:val="000239EF"/>
    <w:rsid w:val="0002502F"/>
    <w:rsid w:val="000250F2"/>
    <w:rsid w:val="00041C0A"/>
    <w:rsid w:val="00043319"/>
    <w:rsid w:val="0004485F"/>
    <w:rsid w:val="000475D5"/>
    <w:rsid w:val="000546C2"/>
    <w:rsid w:val="000556A2"/>
    <w:rsid w:val="0006289A"/>
    <w:rsid w:val="00074414"/>
    <w:rsid w:val="00077B49"/>
    <w:rsid w:val="00083671"/>
    <w:rsid w:val="00086AD7"/>
    <w:rsid w:val="000900A9"/>
    <w:rsid w:val="00093650"/>
    <w:rsid w:val="000A0D16"/>
    <w:rsid w:val="000B0636"/>
    <w:rsid w:val="000B192A"/>
    <w:rsid w:val="000B2EBF"/>
    <w:rsid w:val="000B5CE4"/>
    <w:rsid w:val="000C6827"/>
    <w:rsid w:val="000D35FF"/>
    <w:rsid w:val="000D668F"/>
    <w:rsid w:val="000E1822"/>
    <w:rsid w:val="000E5397"/>
    <w:rsid w:val="000E6BC1"/>
    <w:rsid w:val="000E6D8B"/>
    <w:rsid w:val="000F3ED3"/>
    <w:rsid w:val="000F5D0A"/>
    <w:rsid w:val="000F6128"/>
    <w:rsid w:val="0010008C"/>
    <w:rsid w:val="0010049E"/>
    <w:rsid w:val="0010068D"/>
    <w:rsid w:val="00101DCF"/>
    <w:rsid w:val="00103EF2"/>
    <w:rsid w:val="00111433"/>
    <w:rsid w:val="00111E6A"/>
    <w:rsid w:val="00113734"/>
    <w:rsid w:val="0011749D"/>
    <w:rsid w:val="00117D32"/>
    <w:rsid w:val="00123E5A"/>
    <w:rsid w:val="00124DC0"/>
    <w:rsid w:val="0013107F"/>
    <w:rsid w:val="00133733"/>
    <w:rsid w:val="001371C0"/>
    <w:rsid w:val="00142670"/>
    <w:rsid w:val="0014369A"/>
    <w:rsid w:val="00144B7A"/>
    <w:rsid w:val="00154DF1"/>
    <w:rsid w:val="00161FBE"/>
    <w:rsid w:val="00163D20"/>
    <w:rsid w:val="00164B2F"/>
    <w:rsid w:val="00165D73"/>
    <w:rsid w:val="00167BF9"/>
    <w:rsid w:val="001714A6"/>
    <w:rsid w:val="00177B8B"/>
    <w:rsid w:val="001803F4"/>
    <w:rsid w:val="00184BA8"/>
    <w:rsid w:val="00192FAE"/>
    <w:rsid w:val="001A23CE"/>
    <w:rsid w:val="001A3A6A"/>
    <w:rsid w:val="001A6240"/>
    <w:rsid w:val="001B5D83"/>
    <w:rsid w:val="001C2F02"/>
    <w:rsid w:val="001C7020"/>
    <w:rsid w:val="001D686E"/>
    <w:rsid w:val="001E5683"/>
    <w:rsid w:val="001F087F"/>
    <w:rsid w:val="001F1D82"/>
    <w:rsid w:val="001F3F95"/>
    <w:rsid w:val="001F57DC"/>
    <w:rsid w:val="001F6356"/>
    <w:rsid w:val="001F6986"/>
    <w:rsid w:val="001F6A19"/>
    <w:rsid w:val="0020292A"/>
    <w:rsid w:val="00203D62"/>
    <w:rsid w:val="00204B8F"/>
    <w:rsid w:val="0020690C"/>
    <w:rsid w:val="002071E3"/>
    <w:rsid w:val="00210C24"/>
    <w:rsid w:val="00211791"/>
    <w:rsid w:val="002211FF"/>
    <w:rsid w:val="00222141"/>
    <w:rsid w:val="002240F6"/>
    <w:rsid w:val="00225A76"/>
    <w:rsid w:val="0022719A"/>
    <w:rsid w:val="00235E56"/>
    <w:rsid w:val="00240CEB"/>
    <w:rsid w:val="002410B0"/>
    <w:rsid w:val="0024339A"/>
    <w:rsid w:val="00243E73"/>
    <w:rsid w:val="00246DA2"/>
    <w:rsid w:val="002514AA"/>
    <w:rsid w:val="00253139"/>
    <w:rsid w:val="002538F8"/>
    <w:rsid w:val="0025772A"/>
    <w:rsid w:val="002652F5"/>
    <w:rsid w:val="00267069"/>
    <w:rsid w:val="0027571C"/>
    <w:rsid w:val="00283871"/>
    <w:rsid w:val="002925B7"/>
    <w:rsid w:val="00293F2A"/>
    <w:rsid w:val="0029426E"/>
    <w:rsid w:val="00296007"/>
    <w:rsid w:val="00296480"/>
    <w:rsid w:val="002A1271"/>
    <w:rsid w:val="002A1A73"/>
    <w:rsid w:val="002A20B0"/>
    <w:rsid w:val="002A5348"/>
    <w:rsid w:val="002B3A7D"/>
    <w:rsid w:val="002B4B2A"/>
    <w:rsid w:val="002B4C51"/>
    <w:rsid w:val="002B6751"/>
    <w:rsid w:val="002C1556"/>
    <w:rsid w:val="002C408D"/>
    <w:rsid w:val="002C7266"/>
    <w:rsid w:val="002E1ECC"/>
    <w:rsid w:val="00313123"/>
    <w:rsid w:val="003151AD"/>
    <w:rsid w:val="00317042"/>
    <w:rsid w:val="00320EA1"/>
    <w:rsid w:val="00323B2B"/>
    <w:rsid w:val="00325BB0"/>
    <w:rsid w:val="00330754"/>
    <w:rsid w:val="00330E9C"/>
    <w:rsid w:val="00333366"/>
    <w:rsid w:val="00344CE5"/>
    <w:rsid w:val="00346967"/>
    <w:rsid w:val="00372EC1"/>
    <w:rsid w:val="00374918"/>
    <w:rsid w:val="00374A2A"/>
    <w:rsid w:val="00384A92"/>
    <w:rsid w:val="00394620"/>
    <w:rsid w:val="00395E19"/>
    <w:rsid w:val="003A473C"/>
    <w:rsid w:val="003A6E2D"/>
    <w:rsid w:val="003B1BC7"/>
    <w:rsid w:val="003B1D76"/>
    <w:rsid w:val="003B38E8"/>
    <w:rsid w:val="003B5C4F"/>
    <w:rsid w:val="003B7A02"/>
    <w:rsid w:val="003C1EC8"/>
    <w:rsid w:val="003D1E2C"/>
    <w:rsid w:val="003D283A"/>
    <w:rsid w:val="003D63BE"/>
    <w:rsid w:val="003E3044"/>
    <w:rsid w:val="003E3CFA"/>
    <w:rsid w:val="003E5A66"/>
    <w:rsid w:val="003F0CF2"/>
    <w:rsid w:val="004105C2"/>
    <w:rsid w:val="00410E2D"/>
    <w:rsid w:val="004116C6"/>
    <w:rsid w:val="00412A4A"/>
    <w:rsid w:val="00420434"/>
    <w:rsid w:val="00425CEB"/>
    <w:rsid w:val="00427A38"/>
    <w:rsid w:val="004332AA"/>
    <w:rsid w:val="00433C19"/>
    <w:rsid w:val="00440582"/>
    <w:rsid w:val="00442545"/>
    <w:rsid w:val="00443511"/>
    <w:rsid w:val="0044381A"/>
    <w:rsid w:val="004452E5"/>
    <w:rsid w:val="0044750B"/>
    <w:rsid w:val="00452E5B"/>
    <w:rsid w:val="00456B9F"/>
    <w:rsid w:val="00460D4F"/>
    <w:rsid w:val="00466457"/>
    <w:rsid w:val="00474452"/>
    <w:rsid w:val="00476812"/>
    <w:rsid w:val="00480561"/>
    <w:rsid w:val="00484BF3"/>
    <w:rsid w:val="00490689"/>
    <w:rsid w:val="004936ED"/>
    <w:rsid w:val="00493D2C"/>
    <w:rsid w:val="00496B95"/>
    <w:rsid w:val="00496F78"/>
    <w:rsid w:val="004A1FF2"/>
    <w:rsid w:val="004B5453"/>
    <w:rsid w:val="004B7946"/>
    <w:rsid w:val="004C3551"/>
    <w:rsid w:val="004C4E4C"/>
    <w:rsid w:val="004C4F7A"/>
    <w:rsid w:val="004C603E"/>
    <w:rsid w:val="004C666D"/>
    <w:rsid w:val="004C7647"/>
    <w:rsid w:val="004D669A"/>
    <w:rsid w:val="004D7297"/>
    <w:rsid w:val="004E115A"/>
    <w:rsid w:val="004E37AA"/>
    <w:rsid w:val="004E47AD"/>
    <w:rsid w:val="004F44FA"/>
    <w:rsid w:val="004F5655"/>
    <w:rsid w:val="005030D3"/>
    <w:rsid w:val="0050369D"/>
    <w:rsid w:val="00506270"/>
    <w:rsid w:val="005063DA"/>
    <w:rsid w:val="00510C9B"/>
    <w:rsid w:val="00512906"/>
    <w:rsid w:val="00513A39"/>
    <w:rsid w:val="00513E38"/>
    <w:rsid w:val="0051765F"/>
    <w:rsid w:val="00521068"/>
    <w:rsid w:val="00522B38"/>
    <w:rsid w:val="0052336A"/>
    <w:rsid w:val="005315C9"/>
    <w:rsid w:val="0053728C"/>
    <w:rsid w:val="00546F7F"/>
    <w:rsid w:val="00556B9F"/>
    <w:rsid w:val="00556E27"/>
    <w:rsid w:val="00556EA9"/>
    <w:rsid w:val="00560221"/>
    <w:rsid w:val="00561BF5"/>
    <w:rsid w:val="005622C7"/>
    <w:rsid w:val="005628DB"/>
    <w:rsid w:val="005631F9"/>
    <w:rsid w:val="005763DB"/>
    <w:rsid w:val="005838B7"/>
    <w:rsid w:val="00584FC7"/>
    <w:rsid w:val="0059667D"/>
    <w:rsid w:val="005B3FE6"/>
    <w:rsid w:val="005C67DE"/>
    <w:rsid w:val="005C79D1"/>
    <w:rsid w:val="005D2C6B"/>
    <w:rsid w:val="005D517A"/>
    <w:rsid w:val="005E1C48"/>
    <w:rsid w:val="005F04CB"/>
    <w:rsid w:val="005F1B11"/>
    <w:rsid w:val="005F2C87"/>
    <w:rsid w:val="005F349D"/>
    <w:rsid w:val="00601A07"/>
    <w:rsid w:val="00603390"/>
    <w:rsid w:val="006102B1"/>
    <w:rsid w:val="00621530"/>
    <w:rsid w:val="00623945"/>
    <w:rsid w:val="00626E49"/>
    <w:rsid w:val="00630C17"/>
    <w:rsid w:val="00630E0A"/>
    <w:rsid w:val="00635B5C"/>
    <w:rsid w:val="006361ED"/>
    <w:rsid w:val="006374A5"/>
    <w:rsid w:val="00641826"/>
    <w:rsid w:val="00657680"/>
    <w:rsid w:val="0066285C"/>
    <w:rsid w:val="006643B1"/>
    <w:rsid w:val="00666ADA"/>
    <w:rsid w:val="00670135"/>
    <w:rsid w:val="006728F7"/>
    <w:rsid w:val="00673590"/>
    <w:rsid w:val="00677959"/>
    <w:rsid w:val="00680107"/>
    <w:rsid w:val="0068102B"/>
    <w:rsid w:val="00681EB3"/>
    <w:rsid w:val="00684292"/>
    <w:rsid w:val="0068659E"/>
    <w:rsid w:val="006872D8"/>
    <w:rsid w:val="0069363C"/>
    <w:rsid w:val="00694C0B"/>
    <w:rsid w:val="006A4429"/>
    <w:rsid w:val="006A6E61"/>
    <w:rsid w:val="006A76BC"/>
    <w:rsid w:val="006B1B08"/>
    <w:rsid w:val="006B36EB"/>
    <w:rsid w:val="006B5622"/>
    <w:rsid w:val="006C16D9"/>
    <w:rsid w:val="006C59C4"/>
    <w:rsid w:val="006C77CD"/>
    <w:rsid w:val="006D6712"/>
    <w:rsid w:val="006F26A6"/>
    <w:rsid w:val="006F6618"/>
    <w:rsid w:val="0070276D"/>
    <w:rsid w:val="00703265"/>
    <w:rsid w:val="00710A82"/>
    <w:rsid w:val="00710D1A"/>
    <w:rsid w:val="00711038"/>
    <w:rsid w:val="00711D6B"/>
    <w:rsid w:val="00720362"/>
    <w:rsid w:val="007248EB"/>
    <w:rsid w:val="007253C8"/>
    <w:rsid w:val="00726791"/>
    <w:rsid w:val="00742057"/>
    <w:rsid w:val="00743048"/>
    <w:rsid w:val="00757ECE"/>
    <w:rsid w:val="00763F0D"/>
    <w:rsid w:val="00765E65"/>
    <w:rsid w:val="00766103"/>
    <w:rsid w:val="00767D5C"/>
    <w:rsid w:val="00770C12"/>
    <w:rsid w:val="00775136"/>
    <w:rsid w:val="00775919"/>
    <w:rsid w:val="007A07C3"/>
    <w:rsid w:val="007B72B5"/>
    <w:rsid w:val="007B77E6"/>
    <w:rsid w:val="007C0ADF"/>
    <w:rsid w:val="007C1964"/>
    <w:rsid w:val="007D0E49"/>
    <w:rsid w:val="007D1A31"/>
    <w:rsid w:val="007D1D8D"/>
    <w:rsid w:val="007D2309"/>
    <w:rsid w:val="007D7E21"/>
    <w:rsid w:val="007E4C81"/>
    <w:rsid w:val="007F469E"/>
    <w:rsid w:val="007F63B2"/>
    <w:rsid w:val="0080263F"/>
    <w:rsid w:val="008038A5"/>
    <w:rsid w:val="00805411"/>
    <w:rsid w:val="0080745C"/>
    <w:rsid w:val="0080780F"/>
    <w:rsid w:val="00810B91"/>
    <w:rsid w:val="00817518"/>
    <w:rsid w:val="00817D30"/>
    <w:rsid w:val="00821DA5"/>
    <w:rsid w:val="00823AEF"/>
    <w:rsid w:val="00824C84"/>
    <w:rsid w:val="00825A5E"/>
    <w:rsid w:val="008278EC"/>
    <w:rsid w:val="00833172"/>
    <w:rsid w:val="00841FF2"/>
    <w:rsid w:val="008421E8"/>
    <w:rsid w:val="00845D27"/>
    <w:rsid w:val="008543C5"/>
    <w:rsid w:val="00863EA7"/>
    <w:rsid w:val="00863EC6"/>
    <w:rsid w:val="00866209"/>
    <w:rsid w:val="00867E71"/>
    <w:rsid w:val="008804C4"/>
    <w:rsid w:val="008814EF"/>
    <w:rsid w:val="00882432"/>
    <w:rsid w:val="008932F2"/>
    <w:rsid w:val="00893C73"/>
    <w:rsid w:val="00893F60"/>
    <w:rsid w:val="008A06A3"/>
    <w:rsid w:val="008A2154"/>
    <w:rsid w:val="008A49E0"/>
    <w:rsid w:val="008A7850"/>
    <w:rsid w:val="008B48CB"/>
    <w:rsid w:val="008B51A6"/>
    <w:rsid w:val="008B7199"/>
    <w:rsid w:val="008C0DF5"/>
    <w:rsid w:val="008C4C9F"/>
    <w:rsid w:val="008D0FD6"/>
    <w:rsid w:val="008D1D64"/>
    <w:rsid w:val="008D2593"/>
    <w:rsid w:val="008D46E5"/>
    <w:rsid w:val="008E0394"/>
    <w:rsid w:val="008E066E"/>
    <w:rsid w:val="008E381B"/>
    <w:rsid w:val="008E424D"/>
    <w:rsid w:val="008E5B40"/>
    <w:rsid w:val="008E6BD7"/>
    <w:rsid w:val="008E7C0D"/>
    <w:rsid w:val="008F3D87"/>
    <w:rsid w:val="0090077C"/>
    <w:rsid w:val="00907188"/>
    <w:rsid w:val="009153D7"/>
    <w:rsid w:val="00926771"/>
    <w:rsid w:val="00946768"/>
    <w:rsid w:val="009551D0"/>
    <w:rsid w:val="009636CC"/>
    <w:rsid w:val="0096567F"/>
    <w:rsid w:val="00966C3F"/>
    <w:rsid w:val="009674A5"/>
    <w:rsid w:val="00971DA9"/>
    <w:rsid w:val="00971FEB"/>
    <w:rsid w:val="009766B3"/>
    <w:rsid w:val="009822BA"/>
    <w:rsid w:val="0098466B"/>
    <w:rsid w:val="00984DD2"/>
    <w:rsid w:val="0099500E"/>
    <w:rsid w:val="009A2A31"/>
    <w:rsid w:val="009A7652"/>
    <w:rsid w:val="009B65D2"/>
    <w:rsid w:val="009C0785"/>
    <w:rsid w:val="009C12FE"/>
    <w:rsid w:val="009C2409"/>
    <w:rsid w:val="009C3888"/>
    <w:rsid w:val="009D04EB"/>
    <w:rsid w:val="009D367D"/>
    <w:rsid w:val="009D3CE7"/>
    <w:rsid w:val="009E2113"/>
    <w:rsid w:val="009E40F3"/>
    <w:rsid w:val="009E6408"/>
    <w:rsid w:val="009F2394"/>
    <w:rsid w:val="009F5BEB"/>
    <w:rsid w:val="009F6BD6"/>
    <w:rsid w:val="00A037A9"/>
    <w:rsid w:val="00A038F8"/>
    <w:rsid w:val="00A04217"/>
    <w:rsid w:val="00A051F3"/>
    <w:rsid w:val="00A06BA6"/>
    <w:rsid w:val="00A13835"/>
    <w:rsid w:val="00A2172F"/>
    <w:rsid w:val="00A2452A"/>
    <w:rsid w:val="00A2594C"/>
    <w:rsid w:val="00A3051D"/>
    <w:rsid w:val="00A309E7"/>
    <w:rsid w:val="00A40755"/>
    <w:rsid w:val="00A46C68"/>
    <w:rsid w:val="00A50040"/>
    <w:rsid w:val="00A55437"/>
    <w:rsid w:val="00A55FAC"/>
    <w:rsid w:val="00A615EE"/>
    <w:rsid w:val="00A647EE"/>
    <w:rsid w:val="00A651C0"/>
    <w:rsid w:val="00A67DF8"/>
    <w:rsid w:val="00A85499"/>
    <w:rsid w:val="00A85502"/>
    <w:rsid w:val="00A86648"/>
    <w:rsid w:val="00A87CE4"/>
    <w:rsid w:val="00A918D8"/>
    <w:rsid w:val="00AA0D31"/>
    <w:rsid w:val="00AA296F"/>
    <w:rsid w:val="00AA7B32"/>
    <w:rsid w:val="00AB0C56"/>
    <w:rsid w:val="00AC0AF3"/>
    <w:rsid w:val="00AC4098"/>
    <w:rsid w:val="00AC41AC"/>
    <w:rsid w:val="00AE095E"/>
    <w:rsid w:val="00AE3F7C"/>
    <w:rsid w:val="00AE724B"/>
    <w:rsid w:val="00AE799B"/>
    <w:rsid w:val="00AE7D9B"/>
    <w:rsid w:val="00AF2ECE"/>
    <w:rsid w:val="00AF4B87"/>
    <w:rsid w:val="00AF582B"/>
    <w:rsid w:val="00B0097D"/>
    <w:rsid w:val="00B04DEB"/>
    <w:rsid w:val="00B11F7A"/>
    <w:rsid w:val="00B15EC9"/>
    <w:rsid w:val="00B16CB4"/>
    <w:rsid w:val="00B17664"/>
    <w:rsid w:val="00B24751"/>
    <w:rsid w:val="00B254D6"/>
    <w:rsid w:val="00B31740"/>
    <w:rsid w:val="00B365CD"/>
    <w:rsid w:val="00B40F7E"/>
    <w:rsid w:val="00B41272"/>
    <w:rsid w:val="00B41A52"/>
    <w:rsid w:val="00B518AB"/>
    <w:rsid w:val="00B52711"/>
    <w:rsid w:val="00B53146"/>
    <w:rsid w:val="00B60840"/>
    <w:rsid w:val="00B60D1C"/>
    <w:rsid w:val="00B70EB7"/>
    <w:rsid w:val="00B7466F"/>
    <w:rsid w:val="00B74902"/>
    <w:rsid w:val="00B74E1E"/>
    <w:rsid w:val="00B8170D"/>
    <w:rsid w:val="00B86355"/>
    <w:rsid w:val="00B87F2F"/>
    <w:rsid w:val="00B93802"/>
    <w:rsid w:val="00BA2410"/>
    <w:rsid w:val="00BA7406"/>
    <w:rsid w:val="00BB1A0E"/>
    <w:rsid w:val="00BB6D28"/>
    <w:rsid w:val="00BC01FE"/>
    <w:rsid w:val="00BC2D43"/>
    <w:rsid w:val="00BC7C7D"/>
    <w:rsid w:val="00BD154E"/>
    <w:rsid w:val="00BD2F3C"/>
    <w:rsid w:val="00BD347C"/>
    <w:rsid w:val="00BE02C5"/>
    <w:rsid w:val="00BE34A4"/>
    <w:rsid w:val="00BF78B8"/>
    <w:rsid w:val="00C012FA"/>
    <w:rsid w:val="00C03457"/>
    <w:rsid w:val="00C049DF"/>
    <w:rsid w:val="00C10320"/>
    <w:rsid w:val="00C13547"/>
    <w:rsid w:val="00C1497A"/>
    <w:rsid w:val="00C15013"/>
    <w:rsid w:val="00C16517"/>
    <w:rsid w:val="00C16D10"/>
    <w:rsid w:val="00C16D23"/>
    <w:rsid w:val="00C22A58"/>
    <w:rsid w:val="00C24657"/>
    <w:rsid w:val="00C27F62"/>
    <w:rsid w:val="00C3338C"/>
    <w:rsid w:val="00C33BF7"/>
    <w:rsid w:val="00C40B37"/>
    <w:rsid w:val="00C45E19"/>
    <w:rsid w:val="00C54EFB"/>
    <w:rsid w:val="00C56451"/>
    <w:rsid w:val="00C65554"/>
    <w:rsid w:val="00C659DC"/>
    <w:rsid w:val="00C669D2"/>
    <w:rsid w:val="00C76A52"/>
    <w:rsid w:val="00C770B8"/>
    <w:rsid w:val="00C80A42"/>
    <w:rsid w:val="00C8186C"/>
    <w:rsid w:val="00C83AE5"/>
    <w:rsid w:val="00C84D8C"/>
    <w:rsid w:val="00C863B9"/>
    <w:rsid w:val="00C8715E"/>
    <w:rsid w:val="00C95F93"/>
    <w:rsid w:val="00CB00ED"/>
    <w:rsid w:val="00CB5D56"/>
    <w:rsid w:val="00CB63C1"/>
    <w:rsid w:val="00CC0596"/>
    <w:rsid w:val="00CC55A8"/>
    <w:rsid w:val="00CC7998"/>
    <w:rsid w:val="00CD2DCA"/>
    <w:rsid w:val="00CD4D9B"/>
    <w:rsid w:val="00CD5BDC"/>
    <w:rsid w:val="00CE4AE0"/>
    <w:rsid w:val="00CF2D6F"/>
    <w:rsid w:val="00CF2EFB"/>
    <w:rsid w:val="00CF30B9"/>
    <w:rsid w:val="00CF3E69"/>
    <w:rsid w:val="00CF5FCB"/>
    <w:rsid w:val="00D01D53"/>
    <w:rsid w:val="00D05F06"/>
    <w:rsid w:val="00D114A7"/>
    <w:rsid w:val="00D152F5"/>
    <w:rsid w:val="00D15879"/>
    <w:rsid w:val="00D21AC5"/>
    <w:rsid w:val="00D2331E"/>
    <w:rsid w:val="00D25098"/>
    <w:rsid w:val="00D26217"/>
    <w:rsid w:val="00D304DF"/>
    <w:rsid w:val="00D3485C"/>
    <w:rsid w:val="00D40191"/>
    <w:rsid w:val="00D402BC"/>
    <w:rsid w:val="00D43317"/>
    <w:rsid w:val="00D757CB"/>
    <w:rsid w:val="00DA19D1"/>
    <w:rsid w:val="00DA29C8"/>
    <w:rsid w:val="00DA3E83"/>
    <w:rsid w:val="00DA4D32"/>
    <w:rsid w:val="00DA6170"/>
    <w:rsid w:val="00DB21B6"/>
    <w:rsid w:val="00DF010A"/>
    <w:rsid w:val="00DF47D4"/>
    <w:rsid w:val="00DF69F3"/>
    <w:rsid w:val="00E03BB1"/>
    <w:rsid w:val="00E07469"/>
    <w:rsid w:val="00E07A51"/>
    <w:rsid w:val="00E12CFA"/>
    <w:rsid w:val="00E16382"/>
    <w:rsid w:val="00E17FB3"/>
    <w:rsid w:val="00E30E93"/>
    <w:rsid w:val="00E333B9"/>
    <w:rsid w:val="00E33AC0"/>
    <w:rsid w:val="00E35735"/>
    <w:rsid w:val="00E37893"/>
    <w:rsid w:val="00E37BAA"/>
    <w:rsid w:val="00E515EE"/>
    <w:rsid w:val="00E54657"/>
    <w:rsid w:val="00E57FEF"/>
    <w:rsid w:val="00E62780"/>
    <w:rsid w:val="00E74E8F"/>
    <w:rsid w:val="00E76272"/>
    <w:rsid w:val="00E76AF6"/>
    <w:rsid w:val="00E82873"/>
    <w:rsid w:val="00E879B6"/>
    <w:rsid w:val="00E92EA2"/>
    <w:rsid w:val="00E955E8"/>
    <w:rsid w:val="00E95CD4"/>
    <w:rsid w:val="00EA1312"/>
    <w:rsid w:val="00EA3DE8"/>
    <w:rsid w:val="00EA4A10"/>
    <w:rsid w:val="00EB0A0B"/>
    <w:rsid w:val="00EC6934"/>
    <w:rsid w:val="00EC6944"/>
    <w:rsid w:val="00EC6CBF"/>
    <w:rsid w:val="00ED011C"/>
    <w:rsid w:val="00ED392A"/>
    <w:rsid w:val="00ED6F24"/>
    <w:rsid w:val="00EE01F6"/>
    <w:rsid w:val="00EE7286"/>
    <w:rsid w:val="00EF06B0"/>
    <w:rsid w:val="00EF317E"/>
    <w:rsid w:val="00EF578F"/>
    <w:rsid w:val="00EF5F10"/>
    <w:rsid w:val="00EF6CF9"/>
    <w:rsid w:val="00EF75F2"/>
    <w:rsid w:val="00F02541"/>
    <w:rsid w:val="00F0288C"/>
    <w:rsid w:val="00F044A0"/>
    <w:rsid w:val="00F04593"/>
    <w:rsid w:val="00F06DA0"/>
    <w:rsid w:val="00F102CD"/>
    <w:rsid w:val="00F117F3"/>
    <w:rsid w:val="00F12A5D"/>
    <w:rsid w:val="00F24C35"/>
    <w:rsid w:val="00F26A93"/>
    <w:rsid w:val="00F3756C"/>
    <w:rsid w:val="00F37974"/>
    <w:rsid w:val="00F40238"/>
    <w:rsid w:val="00F4220D"/>
    <w:rsid w:val="00F4242A"/>
    <w:rsid w:val="00F52683"/>
    <w:rsid w:val="00F549A7"/>
    <w:rsid w:val="00F56EBA"/>
    <w:rsid w:val="00F63042"/>
    <w:rsid w:val="00F66E16"/>
    <w:rsid w:val="00F7150F"/>
    <w:rsid w:val="00F73DE3"/>
    <w:rsid w:val="00F76D1C"/>
    <w:rsid w:val="00F779EB"/>
    <w:rsid w:val="00F90C00"/>
    <w:rsid w:val="00F91384"/>
    <w:rsid w:val="00F91AEE"/>
    <w:rsid w:val="00F920D6"/>
    <w:rsid w:val="00FA1B96"/>
    <w:rsid w:val="00FA292B"/>
    <w:rsid w:val="00FB6521"/>
    <w:rsid w:val="00FC06F0"/>
    <w:rsid w:val="00FC0E05"/>
    <w:rsid w:val="00FC28B1"/>
    <w:rsid w:val="00FC3CF7"/>
    <w:rsid w:val="00FC40E5"/>
    <w:rsid w:val="00FD0165"/>
    <w:rsid w:val="00FD31CC"/>
    <w:rsid w:val="00FD6AEE"/>
    <w:rsid w:val="00FE11DD"/>
    <w:rsid w:val="00FE7FDB"/>
    <w:rsid w:val="00FF415F"/>
    <w:rsid w:val="00FF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6FD1A80"/>
  <w15:docId w15:val="{C61381DF-41AB-4893-9E53-3E3FED6C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1E8"/>
    <w:pPr>
      <w:widowControl w:val="0"/>
      <w:autoSpaceDE w:val="0"/>
      <w:autoSpaceDN w:val="0"/>
      <w:adjustRightInd w:val="0"/>
    </w:pPr>
    <w:rPr>
      <w:rFonts w:ascii="Times New Roman" w:eastAsia="Times New Roman" w:hAnsi="Times New Roman"/>
      <w:sz w:val="20"/>
      <w:szCs w:val="20"/>
    </w:rPr>
  </w:style>
  <w:style w:type="paragraph" w:styleId="1">
    <w:name w:val="heading 1"/>
    <w:basedOn w:val="a"/>
    <w:link w:val="10"/>
    <w:uiPriority w:val="99"/>
    <w:qFormat/>
    <w:rsid w:val="008421E8"/>
    <w:pPr>
      <w:widowControl/>
      <w:autoSpaceDE/>
      <w:autoSpaceDN/>
      <w:adjustRightInd/>
      <w:spacing w:before="300" w:after="450" w:line="360" w:lineRule="auto"/>
      <w:ind w:left="300" w:right="300"/>
      <w:jc w:val="center"/>
      <w:outlineLvl w:val="0"/>
    </w:pPr>
    <w:rPr>
      <w:b/>
      <w:bCs/>
      <w:color w:val="0F2F5E"/>
      <w:kern w:val="36"/>
      <w:sz w:val="27"/>
      <w:szCs w:val="27"/>
    </w:rPr>
  </w:style>
  <w:style w:type="paragraph" w:styleId="4">
    <w:name w:val="heading 4"/>
    <w:basedOn w:val="a"/>
    <w:next w:val="a"/>
    <w:link w:val="40"/>
    <w:uiPriority w:val="99"/>
    <w:qFormat/>
    <w:rsid w:val="00FF415F"/>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21E8"/>
    <w:rPr>
      <w:rFonts w:ascii="Times New Roman" w:hAnsi="Times New Roman" w:cs="Times New Roman"/>
      <w:b/>
      <w:bCs/>
      <w:color w:val="0F2F5E"/>
      <w:kern w:val="36"/>
      <w:sz w:val="27"/>
      <w:szCs w:val="27"/>
      <w:lang w:eastAsia="ru-RU"/>
    </w:rPr>
  </w:style>
  <w:style w:type="character" w:customStyle="1" w:styleId="40">
    <w:name w:val="Заголовок 4 Знак"/>
    <w:basedOn w:val="a0"/>
    <w:link w:val="4"/>
    <w:uiPriority w:val="99"/>
    <w:semiHidden/>
    <w:locked/>
    <w:rsid w:val="00FF415F"/>
    <w:rPr>
      <w:rFonts w:ascii="Cambria" w:hAnsi="Cambria" w:cs="Times New Roman"/>
      <w:b/>
      <w:bCs/>
      <w:i/>
      <w:iCs/>
      <w:color w:val="4F81BD"/>
      <w:sz w:val="20"/>
      <w:szCs w:val="20"/>
      <w:lang w:eastAsia="ru-RU"/>
    </w:rPr>
  </w:style>
  <w:style w:type="paragraph" w:styleId="a3">
    <w:name w:val="List Paragraph"/>
    <w:basedOn w:val="a"/>
    <w:uiPriority w:val="99"/>
    <w:qFormat/>
    <w:rsid w:val="008421E8"/>
    <w:pPr>
      <w:ind w:left="720"/>
      <w:contextualSpacing/>
    </w:pPr>
  </w:style>
  <w:style w:type="paragraph" w:styleId="a4">
    <w:name w:val="header"/>
    <w:basedOn w:val="a"/>
    <w:link w:val="a5"/>
    <w:uiPriority w:val="99"/>
    <w:rsid w:val="008421E8"/>
    <w:pPr>
      <w:tabs>
        <w:tab w:val="center" w:pos="4677"/>
        <w:tab w:val="right" w:pos="9355"/>
      </w:tabs>
    </w:pPr>
  </w:style>
  <w:style w:type="character" w:customStyle="1" w:styleId="a5">
    <w:name w:val="Верхний колонтитул Знак"/>
    <w:basedOn w:val="a0"/>
    <w:link w:val="a4"/>
    <w:uiPriority w:val="99"/>
    <w:locked/>
    <w:rsid w:val="008421E8"/>
    <w:rPr>
      <w:rFonts w:ascii="Times New Roman" w:hAnsi="Times New Roman" w:cs="Times New Roman"/>
      <w:sz w:val="20"/>
      <w:szCs w:val="20"/>
      <w:lang w:eastAsia="ru-RU"/>
    </w:rPr>
  </w:style>
  <w:style w:type="paragraph" w:styleId="a6">
    <w:name w:val="footer"/>
    <w:basedOn w:val="a"/>
    <w:link w:val="a7"/>
    <w:uiPriority w:val="99"/>
    <w:semiHidden/>
    <w:rsid w:val="008421E8"/>
    <w:pPr>
      <w:tabs>
        <w:tab w:val="center" w:pos="4677"/>
        <w:tab w:val="right" w:pos="9355"/>
      </w:tabs>
    </w:pPr>
  </w:style>
  <w:style w:type="character" w:customStyle="1" w:styleId="a7">
    <w:name w:val="Нижний колонтитул Знак"/>
    <w:basedOn w:val="a0"/>
    <w:link w:val="a6"/>
    <w:uiPriority w:val="99"/>
    <w:semiHidden/>
    <w:locked/>
    <w:rsid w:val="008421E8"/>
    <w:rPr>
      <w:rFonts w:ascii="Times New Roman" w:hAnsi="Times New Roman" w:cs="Times New Roman"/>
      <w:sz w:val="20"/>
      <w:szCs w:val="20"/>
      <w:lang w:eastAsia="ru-RU"/>
    </w:rPr>
  </w:style>
  <w:style w:type="paragraph" w:styleId="a8">
    <w:name w:val="footnote text"/>
    <w:basedOn w:val="a"/>
    <w:link w:val="a9"/>
    <w:uiPriority w:val="99"/>
    <w:rsid w:val="008421E8"/>
  </w:style>
  <w:style w:type="character" w:customStyle="1" w:styleId="a9">
    <w:name w:val="Текст сноски Знак"/>
    <w:basedOn w:val="a0"/>
    <w:link w:val="a8"/>
    <w:uiPriority w:val="99"/>
    <w:locked/>
    <w:rsid w:val="008421E8"/>
    <w:rPr>
      <w:rFonts w:ascii="Times New Roman" w:hAnsi="Times New Roman" w:cs="Times New Roman"/>
      <w:sz w:val="20"/>
      <w:szCs w:val="20"/>
      <w:lang w:eastAsia="ru-RU"/>
    </w:rPr>
  </w:style>
  <w:style w:type="character" w:styleId="aa">
    <w:name w:val="footnote reference"/>
    <w:basedOn w:val="a0"/>
    <w:uiPriority w:val="99"/>
    <w:rsid w:val="008421E8"/>
    <w:rPr>
      <w:rFonts w:cs="Times New Roman"/>
      <w:vertAlign w:val="superscript"/>
    </w:rPr>
  </w:style>
  <w:style w:type="table" w:styleId="ab">
    <w:name w:val="Table Grid"/>
    <w:basedOn w:val="a1"/>
    <w:uiPriority w:val="99"/>
    <w:rsid w:val="008421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8421E8"/>
    <w:pPr>
      <w:widowControl w:val="0"/>
      <w:ind w:left="1440"/>
    </w:pPr>
    <w:rPr>
      <w:rFonts w:ascii="Arial" w:eastAsia="Times New Roman" w:hAnsi="Arial"/>
      <w:b/>
      <w:sz w:val="18"/>
      <w:szCs w:val="20"/>
    </w:rPr>
  </w:style>
  <w:style w:type="paragraph" w:customStyle="1" w:styleId="ConsPlusNormal">
    <w:name w:val="ConsPlusNormal"/>
    <w:uiPriority w:val="99"/>
    <w:rsid w:val="008421E8"/>
    <w:pPr>
      <w:widowControl w:val="0"/>
      <w:autoSpaceDE w:val="0"/>
      <w:autoSpaceDN w:val="0"/>
      <w:adjustRightInd w:val="0"/>
    </w:pPr>
    <w:rPr>
      <w:rFonts w:ascii="Arial" w:eastAsia="Times New Roman" w:hAnsi="Arial" w:cs="Arial"/>
      <w:sz w:val="20"/>
      <w:szCs w:val="20"/>
    </w:rPr>
  </w:style>
  <w:style w:type="paragraph" w:styleId="ac">
    <w:name w:val="Balloon Text"/>
    <w:basedOn w:val="a"/>
    <w:link w:val="ad"/>
    <w:uiPriority w:val="99"/>
    <w:semiHidden/>
    <w:rsid w:val="008421E8"/>
    <w:rPr>
      <w:rFonts w:ascii="Tahoma" w:hAnsi="Tahoma" w:cs="Tahoma"/>
      <w:sz w:val="16"/>
      <w:szCs w:val="16"/>
    </w:rPr>
  </w:style>
  <w:style w:type="character" w:customStyle="1" w:styleId="ad">
    <w:name w:val="Текст выноски Знак"/>
    <w:basedOn w:val="a0"/>
    <w:link w:val="ac"/>
    <w:uiPriority w:val="99"/>
    <w:semiHidden/>
    <w:locked/>
    <w:rsid w:val="008421E8"/>
    <w:rPr>
      <w:rFonts w:ascii="Tahoma" w:hAnsi="Tahoma" w:cs="Tahoma"/>
      <w:sz w:val="16"/>
      <w:szCs w:val="16"/>
      <w:lang w:eastAsia="ru-RU"/>
    </w:rPr>
  </w:style>
  <w:style w:type="character" w:styleId="ae">
    <w:name w:val="Hyperlink"/>
    <w:basedOn w:val="a0"/>
    <w:uiPriority w:val="99"/>
    <w:rsid w:val="008421E8"/>
    <w:rPr>
      <w:rFonts w:cs="Times New Roman"/>
      <w:color w:val="0000FF"/>
      <w:u w:val="single"/>
    </w:rPr>
  </w:style>
  <w:style w:type="paragraph" w:styleId="af">
    <w:name w:val="Normal (Web)"/>
    <w:basedOn w:val="a"/>
    <w:rsid w:val="008421E8"/>
    <w:pPr>
      <w:widowControl/>
      <w:autoSpaceDE/>
      <w:autoSpaceDN/>
      <w:adjustRightInd/>
      <w:spacing w:before="100" w:beforeAutospacing="1" w:after="100" w:afterAutospacing="1"/>
    </w:pPr>
    <w:rPr>
      <w:sz w:val="24"/>
      <w:szCs w:val="24"/>
    </w:rPr>
  </w:style>
  <w:style w:type="character" w:styleId="af0">
    <w:name w:val="Strong"/>
    <w:basedOn w:val="a0"/>
    <w:uiPriority w:val="99"/>
    <w:qFormat/>
    <w:rsid w:val="008421E8"/>
    <w:rPr>
      <w:rFonts w:cs="Times New Roman"/>
      <w:b/>
      <w:bCs/>
    </w:rPr>
  </w:style>
  <w:style w:type="paragraph" w:styleId="af1">
    <w:name w:val="Body Text Indent"/>
    <w:basedOn w:val="a"/>
    <w:link w:val="af2"/>
    <w:uiPriority w:val="99"/>
    <w:rsid w:val="006643B1"/>
    <w:pPr>
      <w:widowControl/>
      <w:autoSpaceDE/>
      <w:autoSpaceDN/>
      <w:adjustRightInd/>
      <w:ind w:firstLine="709"/>
      <w:jc w:val="both"/>
    </w:pPr>
    <w:rPr>
      <w:rFonts w:eastAsia="MS Mincho"/>
      <w:sz w:val="28"/>
      <w:szCs w:val="28"/>
    </w:rPr>
  </w:style>
  <w:style w:type="character" w:customStyle="1" w:styleId="af2">
    <w:name w:val="Основной текст с отступом Знак"/>
    <w:basedOn w:val="a0"/>
    <w:link w:val="af1"/>
    <w:uiPriority w:val="99"/>
    <w:locked/>
    <w:rsid w:val="006643B1"/>
    <w:rPr>
      <w:rFonts w:ascii="Times New Roman" w:eastAsia="MS Mincho" w:hAnsi="Times New Roman" w:cs="Times New Roman"/>
      <w:sz w:val="28"/>
      <w:szCs w:val="28"/>
      <w:lang w:eastAsia="ru-RU"/>
    </w:rPr>
  </w:style>
  <w:style w:type="paragraph" w:styleId="af3">
    <w:name w:val="Subtitle"/>
    <w:basedOn w:val="a"/>
    <w:link w:val="af4"/>
    <w:uiPriority w:val="99"/>
    <w:qFormat/>
    <w:locked/>
    <w:rsid w:val="00F06DA0"/>
    <w:pPr>
      <w:widowControl/>
      <w:autoSpaceDE/>
      <w:autoSpaceDN/>
      <w:adjustRightInd/>
      <w:jc w:val="center"/>
    </w:pPr>
    <w:rPr>
      <w:rFonts w:eastAsia="Calibri"/>
      <w:b/>
      <w:bCs/>
    </w:rPr>
  </w:style>
  <w:style w:type="character" w:customStyle="1" w:styleId="af4">
    <w:name w:val="Подзаголовок Знак"/>
    <w:basedOn w:val="a0"/>
    <w:link w:val="af3"/>
    <w:uiPriority w:val="99"/>
    <w:locked/>
    <w:rsid w:val="00A309E7"/>
    <w:rPr>
      <w:rFonts w:ascii="Cambria" w:hAnsi="Cambria" w:cs="Times New Roman"/>
      <w:sz w:val="24"/>
      <w:szCs w:val="24"/>
    </w:rPr>
  </w:style>
  <w:style w:type="paragraph" w:styleId="af5">
    <w:name w:val="Title"/>
    <w:basedOn w:val="a"/>
    <w:link w:val="af6"/>
    <w:uiPriority w:val="99"/>
    <w:qFormat/>
    <w:locked/>
    <w:rsid w:val="00F06DA0"/>
    <w:pPr>
      <w:widowControl/>
      <w:autoSpaceDE/>
      <w:autoSpaceDN/>
      <w:adjustRightInd/>
      <w:jc w:val="center"/>
    </w:pPr>
    <w:rPr>
      <w:rFonts w:eastAsia="Calibri"/>
      <w:b/>
      <w:i/>
    </w:rPr>
  </w:style>
  <w:style w:type="character" w:customStyle="1" w:styleId="af6">
    <w:name w:val="Заголовок Знак"/>
    <w:basedOn w:val="a0"/>
    <w:link w:val="af5"/>
    <w:uiPriority w:val="99"/>
    <w:locked/>
    <w:rsid w:val="00A309E7"/>
    <w:rPr>
      <w:rFonts w:ascii="Cambria" w:hAnsi="Cambria" w:cs="Times New Roman"/>
      <w:b/>
      <w:bCs/>
      <w:kern w:val="28"/>
      <w:sz w:val="32"/>
      <w:szCs w:val="32"/>
    </w:rPr>
  </w:style>
  <w:style w:type="paragraph" w:customStyle="1" w:styleId="af7">
    <w:name w:val="Знак"/>
    <w:basedOn w:val="a"/>
    <w:uiPriority w:val="99"/>
    <w:rsid w:val="00086AD7"/>
    <w:pPr>
      <w:widowControl/>
      <w:autoSpaceDE/>
      <w:autoSpaceDN/>
      <w:adjustRightInd/>
      <w:spacing w:after="160" w:line="240" w:lineRule="exact"/>
    </w:pPr>
    <w:rPr>
      <w:rFonts w:ascii="Verdana" w:eastAsia="Calibri" w:hAnsi="Verdana"/>
      <w:lang w:val="en-US" w:eastAsia="en-US"/>
    </w:rPr>
  </w:style>
  <w:style w:type="paragraph" w:styleId="af8">
    <w:name w:val="Body Text"/>
    <w:basedOn w:val="a"/>
    <w:link w:val="af9"/>
    <w:uiPriority w:val="99"/>
    <w:semiHidden/>
    <w:rsid w:val="001D686E"/>
    <w:pPr>
      <w:suppressAutoHyphens/>
      <w:autoSpaceDE/>
      <w:autoSpaceDN/>
      <w:adjustRightInd/>
      <w:spacing w:after="120"/>
    </w:pPr>
    <w:rPr>
      <w:kern w:val="2"/>
      <w:sz w:val="24"/>
      <w:szCs w:val="24"/>
    </w:rPr>
  </w:style>
  <w:style w:type="character" w:customStyle="1" w:styleId="af9">
    <w:name w:val="Основной текст Знак"/>
    <w:basedOn w:val="a0"/>
    <w:link w:val="af8"/>
    <w:uiPriority w:val="99"/>
    <w:semiHidden/>
    <w:locked/>
    <w:rsid w:val="00A3051D"/>
    <w:rPr>
      <w:rFonts w:ascii="Times New Roman" w:hAnsi="Times New Roman" w:cs="Times New Roman"/>
      <w:sz w:val="20"/>
      <w:szCs w:val="20"/>
    </w:rPr>
  </w:style>
  <w:style w:type="character" w:styleId="afa">
    <w:name w:val="page number"/>
    <w:basedOn w:val="a0"/>
    <w:uiPriority w:val="99"/>
    <w:rsid w:val="00E57FEF"/>
    <w:rPr>
      <w:rFonts w:cs="Times New Roman"/>
    </w:rPr>
  </w:style>
  <w:style w:type="character" w:customStyle="1" w:styleId="71">
    <w:name w:val="Основной текст + 71"/>
    <w:aliases w:val="5 pt1"/>
    <w:rsid w:val="0053728C"/>
    <w:rPr>
      <w:rFonts w:ascii="Times New Roman" w:hAnsi="Times New Roman" w:cs="Times New Roman"/>
      <w:color w:val="000000"/>
      <w:spacing w:val="0"/>
      <w:w w:val="100"/>
      <w:position w:val="0"/>
      <w:sz w:val="15"/>
      <w:szCs w:val="15"/>
      <w:shd w:val="clear" w:color="auto" w:fill="FFFFFF"/>
      <w:lang w:val="ru-RU" w:eastAsia="x-none"/>
    </w:rPr>
  </w:style>
  <w:style w:type="character" w:customStyle="1" w:styleId="commom-property-fielduser-valuehighlight-link">
    <w:name w:val="commom-property-field user-value highlight-link"/>
    <w:rsid w:val="0053728C"/>
  </w:style>
  <w:style w:type="paragraph" w:customStyle="1" w:styleId="c39">
    <w:name w:val="c39"/>
    <w:basedOn w:val="a"/>
    <w:rsid w:val="009C12FE"/>
    <w:pPr>
      <w:widowControl/>
      <w:autoSpaceDE/>
      <w:autoSpaceDN/>
      <w:adjustRightInd/>
      <w:spacing w:before="100" w:beforeAutospacing="1" w:after="100" w:afterAutospacing="1"/>
    </w:pPr>
    <w:rPr>
      <w:sz w:val="24"/>
      <w:szCs w:val="24"/>
    </w:rPr>
  </w:style>
  <w:style w:type="character" w:customStyle="1" w:styleId="c3">
    <w:name w:val="c3"/>
    <w:basedOn w:val="a0"/>
    <w:rsid w:val="009C12FE"/>
  </w:style>
  <w:style w:type="paragraph" w:customStyle="1" w:styleId="c2">
    <w:name w:val="c2"/>
    <w:basedOn w:val="a"/>
    <w:rsid w:val="00184BA8"/>
    <w:pPr>
      <w:widowControl/>
      <w:autoSpaceDE/>
      <w:autoSpaceDN/>
      <w:adjustRightInd/>
      <w:spacing w:before="100" w:beforeAutospacing="1" w:after="100" w:afterAutospacing="1"/>
    </w:pPr>
    <w:rPr>
      <w:sz w:val="24"/>
      <w:szCs w:val="24"/>
    </w:rPr>
  </w:style>
  <w:style w:type="character" w:customStyle="1" w:styleId="c13">
    <w:name w:val="c13"/>
    <w:basedOn w:val="a0"/>
    <w:rsid w:val="0018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944559">
      <w:bodyDiv w:val="1"/>
      <w:marLeft w:val="0"/>
      <w:marRight w:val="0"/>
      <w:marTop w:val="0"/>
      <w:marBottom w:val="0"/>
      <w:divBdr>
        <w:top w:val="none" w:sz="0" w:space="0" w:color="auto"/>
        <w:left w:val="none" w:sz="0" w:space="0" w:color="auto"/>
        <w:bottom w:val="none" w:sz="0" w:space="0" w:color="auto"/>
        <w:right w:val="none" w:sz="0" w:space="0" w:color="auto"/>
      </w:divBdr>
    </w:div>
    <w:div w:id="1058630169">
      <w:bodyDiv w:val="1"/>
      <w:marLeft w:val="0"/>
      <w:marRight w:val="0"/>
      <w:marTop w:val="0"/>
      <w:marBottom w:val="0"/>
      <w:divBdr>
        <w:top w:val="none" w:sz="0" w:space="0" w:color="auto"/>
        <w:left w:val="none" w:sz="0" w:space="0" w:color="auto"/>
        <w:bottom w:val="none" w:sz="0" w:space="0" w:color="auto"/>
        <w:right w:val="none" w:sz="0" w:space="0" w:color="auto"/>
      </w:divBdr>
    </w:div>
    <w:div w:id="1061362535">
      <w:bodyDiv w:val="1"/>
      <w:marLeft w:val="0"/>
      <w:marRight w:val="0"/>
      <w:marTop w:val="0"/>
      <w:marBottom w:val="0"/>
      <w:divBdr>
        <w:top w:val="none" w:sz="0" w:space="0" w:color="auto"/>
        <w:left w:val="none" w:sz="0" w:space="0" w:color="auto"/>
        <w:bottom w:val="none" w:sz="0" w:space="0" w:color="auto"/>
        <w:right w:val="none" w:sz="0" w:space="0" w:color="auto"/>
      </w:divBdr>
    </w:div>
    <w:div w:id="1107113703">
      <w:marLeft w:val="0"/>
      <w:marRight w:val="0"/>
      <w:marTop w:val="0"/>
      <w:marBottom w:val="0"/>
      <w:divBdr>
        <w:top w:val="none" w:sz="0" w:space="0" w:color="auto"/>
        <w:left w:val="none" w:sz="0" w:space="0" w:color="auto"/>
        <w:bottom w:val="none" w:sz="0" w:space="0" w:color="auto"/>
        <w:right w:val="none" w:sz="0" w:space="0" w:color="auto"/>
      </w:divBdr>
    </w:div>
    <w:div w:id="1107113704">
      <w:marLeft w:val="0"/>
      <w:marRight w:val="0"/>
      <w:marTop w:val="0"/>
      <w:marBottom w:val="0"/>
      <w:divBdr>
        <w:top w:val="none" w:sz="0" w:space="0" w:color="auto"/>
        <w:left w:val="none" w:sz="0" w:space="0" w:color="auto"/>
        <w:bottom w:val="none" w:sz="0" w:space="0" w:color="auto"/>
        <w:right w:val="none" w:sz="0" w:space="0" w:color="auto"/>
      </w:divBdr>
    </w:div>
    <w:div w:id="1107113705">
      <w:marLeft w:val="0"/>
      <w:marRight w:val="0"/>
      <w:marTop w:val="0"/>
      <w:marBottom w:val="0"/>
      <w:divBdr>
        <w:top w:val="none" w:sz="0" w:space="0" w:color="auto"/>
        <w:left w:val="none" w:sz="0" w:space="0" w:color="auto"/>
        <w:bottom w:val="none" w:sz="0" w:space="0" w:color="auto"/>
        <w:right w:val="none" w:sz="0" w:space="0" w:color="auto"/>
      </w:divBdr>
    </w:div>
    <w:div w:id="1434130364">
      <w:bodyDiv w:val="1"/>
      <w:marLeft w:val="0"/>
      <w:marRight w:val="0"/>
      <w:marTop w:val="0"/>
      <w:marBottom w:val="0"/>
      <w:divBdr>
        <w:top w:val="none" w:sz="0" w:space="0" w:color="auto"/>
        <w:left w:val="none" w:sz="0" w:space="0" w:color="auto"/>
        <w:bottom w:val="none" w:sz="0" w:space="0" w:color="auto"/>
        <w:right w:val="none" w:sz="0" w:space="0" w:color="auto"/>
      </w:divBdr>
    </w:div>
    <w:div w:id="1505709372">
      <w:bodyDiv w:val="1"/>
      <w:marLeft w:val="0"/>
      <w:marRight w:val="0"/>
      <w:marTop w:val="0"/>
      <w:marBottom w:val="0"/>
      <w:divBdr>
        <w:top w:val="none" w:sz="0" w:space="0" w:color="auto"/>
        <w:left w:val="none" w:sz="0" w:space="0" w:color="auto"/>
        <w:bottom w:val="none" w:sz="0" w:space="0" w:color="auto"/>
        <w:right w:val="none" w:sz="0" w:space="0" w:color="auto"/>
      </w:divBdr>
    </w:div>
    <w:div w:id="1572154193">
      <w:bodyDiv w:val="1"/>
      <w:marLeft w:val="0"/>
      <w:marRight w:val="0"/>
      <w:marTop w:val="0"/>
      <w:marBottom w:val="0"/>
      <w:divBdr>
        <w:top w:val="none" w:sz="0" w:space="0" w:color="auto"/>
        <w:left w:val="none" w:sz="0" w:space="0" w:color="auto"/>
        <w:bottom w:val="none" w:sz="0" w:space="0" w:color="auto"/>
        <w:right w:val="none" w:sz="0" w:space="0" w:color="auto"/>
      </w:divBdr>
    </w:div>
    <w:div w:id="15733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nsport.gov.ru/sport/high-sport/priznanie-vidov-sp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insport.gov.ru/sp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A396B972373D9F791BD83976084B29F093F745F9C8C0D44050F1CF52922D87FBC8BBBEED7BE50D3N203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insport.gov.ru/sport/high-sport/edinaya-vserossiysk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allicismes.academic.ru/13304/%D0%B4%D0%B5%D1%81%D0%B5%D0%BD%D1%81%D0%B8%D0%B1%D0%B8%D0%BB%D0%B8%D0%B7%D0%B0%D1%86%D0%B8%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17102</Words>
  <Characters>97483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Управление физической культуры,  спорта и молодежной политики  города Калуги</vt:lpstr>
    </vt:vector>
  </TitlesOfParts>
  <Company/>
  <LinksUpToDate>false</LinksUpToDate>
  <CharactersWithSpaces>114357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физической культуры,  спорта и молодежной политики  города Калуги</dc:title>
  <dc:subject/>
  <dc:creator>Lenovo</dc:creator>
  <cp:keywords/>
  <dc:description/>
  <cp:lastModifiedBy>user</cp:lastModifiedBy>
  <cp:revision>9</cp:revision>
  <cp:lastPrinted>2018-09-16T14:36:00Z</cp:lastPrinted>
  <dcterms:created xsi:type="dcterms:W3CDTF">2018-08-13T10:55:00Z</dcterms:created>
  <dcterms:modified xsi:type="dcterms:W3CDTF">2018-09-16T14:49:00Z</dcterms:modified>
</cp:coreProperties>
</file>